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AC" w:rsidRPr="00350DCE" w:rsidRDefault="009A7DAC" w:rsidP="009A7DAC">
      <w:pPr>
        <w:autoSpaceDE w:val="0"/>
        <w:autoSpaceDN w:val="0"/>
        <w:adjustRightInd w:val="0"/>
        <w:ind w:left="-567" w:right="-2" w:firstLine="567"/>
        <w:jc w:val="right"/>
        <w:rPr>
          <w:rFonts w:eastAsiaTheme="minorHAnsi"/>
          <w:b/>
          <w:color w:val="000000"/>
          <w:lang w:eastAsia="en-US"/>
        </w:rPr>
      </w:pPr>
      <w:r w:rsidRPr="00350DCE">
        <w:rPr>
          <w:rFonts w:eastAsiaTheme="minorHAnsi"/>
          <w:b/>
          <w:color w:val="000000"/>
          <w:lang w:eastAsia="en-US"/>
        </w:rPr>
        <w:t>Załącznik nr 1 do SIWZ</w:t>
      </w:r>
    </w:p>
    <w:p w:rsidR="009A7DAC" w:rsidRPr="00350DCE" w:rsidRDefault="009A7DAC" w:rsidP="00C632BD">
      <w:pPr>
        <w:autoSpaceDE w:val="0"/>
        <w:autoSpaceDN w:val="0"/>
        <w:adjustRightInd w:val="0"/>
        <w:ind w:left="-567" w:right="-2" w:firstLine="567"/>
        <w:jc w:val="center"/>
        <w:rPr>
          <w:rFonts w:eastAsiaTheme="minorHAnsi"/>
          <w:b/>
          <w:color w:val="000000"/>
          <w:lang w:eastAsia="en-US"/>
        </w:rPr>
      </w:pPr>
    </w:p>
    <w:p w:rsidR="009A7DAC" w:rsidRPr="00350DCE" w:rsidRDefault="009A7DAC" w:rsidP="00C632BD">
      <w:pPr>
        <w:autoSpaceDE w:val="0"/>
        <w:autoSpaceDN w:val="0"/>
        <w:adjustRightInd w:val="0"/>
        <w:ind w:left="-567" w:right="-2" w:firstLine="567"/>
        <w:jc w:val="center"/>
        <w:rPr>
          <w:rFonts w:eastAsiaTheme="minorHAnsi"/>
          <w:b/>
          <w:color w:val="000000"/>
          <w:lang w:eastAsia="en-US"/>
        </w:rPr>
      </w:pPr>
    </w:p>
    <w:p w:rsidR="00470352" w:rsidRPr="00350DCE" w:rsidRDefault="00470352" w:rsidP="00C632BD">
      <w:pPr>
        <w:autoSpaceDE w:val="0"/>
        <w:autoSpaceDN w:val="0"/>
        <w:adjustRightInd w:val="0"/>
        <w:ind w:left="-567" w:right="-2" w:firstLine="567"/>
        <w:jc w:val="center"/>
        <w:rPr>
          <w:rFonts w:eastAsiaTheme="minorHAnsi"/>
          <w:b/>
          <w:color w:val="000000"/>
          <w:lang w:eastAsia="en-US"/>
        </w:rPr>
      </w:pPr>
      <w:r w:rsidRPr="00350DCE">
        <w:rPr>
          <w:rFonts w:eastAsiaTheme="minorHAnsi"/>
          <w:b/>
          <w:color w:val="000000"/>
          <w:lang w:eastAsia="en-US"/>
        </w:rPr>
        <w:t>OPIS PRZEDMIOTU ZAMÓWIENIA</w:t>
      </w:r>
    </w:p>
    <w:p w:rsidR="00470352" w:rsidRPr="00350DCE" w:rsidRDefault="00470352" w:rsidP="009D0232">
      <w:pPr>
        <w:autoSpaceDE w:val="0"/>
        <w:autoSpaceDN w:val="0"/>
        <w:adjustRightInd w:val="0"/>
        <w:jc w:val="both"/>
        <w:rPr>
          <w:rFonts w:eastAsiaTheme="minorHAnsi"/>
          <w:color w:val="000000"/>
          <w:lang w:eastAsia="en-US"/>
        </w:rPr>
      </w:pPr>
    </w:p>
    <w:p w:rsidR="00470352" w:rsidRPr="00350DCE" w:rsidRDefault="00470352" w:rsidP="00C632BD">
      <w:pPr>
        <w:autoSpaceDE w:val="0"/>
        <w:autoSpaceDN w:val="0"/>
        <w:adjustRightInd w:val="0"/>
        <w:jc w:val="both"/>
        <w:rPr>
          <w:rFonts w:eastAsiaTheme="minorHAnsi"/>
          <w:bCs/>
          <w:color w:val="000000"/>
          <w:lang w:eastAsia="en-US"/>
        </w:rPr>
      </w:pPr>
      <w:r w:rsidRPr="00336C94">
        <w:rPr>
          <w:rFonts w:eastAsiaTheme="minorHAnsi"/>
          <w:bCs/>
          <w:lang w:eastAsia="en-US"/>
        </w:rPr>
        <w:t>Przedmiotem zamówienia jest dosta</w:t>
      </w:r>
      <w:r w:rsidR="005704F4" w:rsidRPr="00336C94">
        <w:rPr>
          <w:rFonts w:eastAsiaTheme="minorHAnsi"/>
          <w:bCs/>
          <w:lang w:eastAsia="en-US"/>
        </w:rPr>
        <w:t>wa fabrycznie now</w:t>
      </w:r>
      <w:r w:rsidR="00E00824" w:rsidRPr="00336C94">
        <w:rPr>
          <w:rFonts w:eastAsiaTheme="minorHAnsi"/>
          <w:bCs/>
          <w:lang w:eastAsia="en-US"/>
        </w:rPr>
        <w:t>ego</w:t>
      </w:r>
      <w:r w:rsidR="005704F4" w:rsidRPr="00336C94">
        <w:rPr>
          <w:rFonts w:eastAsiaTheme="minorHAnsi"/>
          <w:bCs/>
          <w:lang w:eastAsia="en-US"/>
        </w:rPr>
        <w:t xml:space="preserve"> </w:t>
      </w:r>
      <w:r w:rsidR="009A7DAC" w:rsidRPr="00336C94">
        <w:rPr>
          <w:rFonts w:eastAsiaTheme="minorHAnsi"/>
          <w:bCs/>
          <w:lang w:eastAsia="en-US"/>
        </w:rPr>
        <w:t>samochodu specjalnego</w:t>
      </w:r>
      <w:r w:rsidR="00C632BD" w:rsidRPr="00336C94">
        <w:rPr>
          <w:rFonts w:eastAsiaTheme="minorHAnsi"/>
          <w:bCs/>
          <w:lang w:eastAsia="en-US"/>
        </w:rPr>
        <w:t xml:space="preserve">, </w:t>
      </w:r>
      <w:r w:rsidRPr="00336C94">
        <w:rPr>
          <w:rFonts w:eastAsiaTheme="minorHAnsi"/>
          <w:bCs/>
          <w:lang w:eastAsia="en-US"/>
        </w:rPr>
        <w:t>ze specjalistyczną zabudową</w:t>
      </w:r>
      <w:r w:rsidR="005704F4" w:rsidRPr="00350DCE">
        <w:rPr>
          <w:rFonts w:eastAsiaTheme="minorHAnsi"/>
          <w:bCs/>
          <w:color w:val="000000"/>
          <w:lang w:eastAsia="en-US"/>
        </w:rPr>
        <w:t>, któr</w:t>
      </w:r>
      <w:r w:rsidR="00E00824" w:rsidRPr="00350DCE">
        <w:rPr>
          <w:rFonts w:eastAsiaTheme="minorHAnsi"/>
          <w:bCs/>
          <w:color w:val="000000"/>
          <w:lang w:eastAsia="en-US"/>
        </w:rPr>
        <w:t>ego</w:t>
      </w:r>
      <w:r w:rsidRPr="00350DCE">
        <w:rPr>
          <w:rFonts w:eastAsiaTheme="minorHAnsi"/>
          <w:bCs/>
          <w:color w:val="000000"/>
          <w:lang w:eastAsia="en-US"/>
        </w:rPr>
        <w:t xml:space="preserve"> parametry techniczno-użytkowe i warunki zabudowy </w:t>
      </w:r>
      <w:r w:rsidR="009F41C2" w:rsidRPr="00350DCE">
        <w:rPr>
          <w:rFonts w:eastAsiaTheme="minorHAnsi"/>
          <w:bCs/>
          <w:color w:val="000000"/>
          <w:lang w:eastAsia="en-US"/>
        </w:rPr>
        <w:t xml:space="preserve">są </w:t>
      </w:r>
      <w:r w:rsidR="00CC19B0" w:rsidRPr="00350DCE">
        <w:rPr>
          <w:rFonts w:eastAsiaTheme="minorHAnsi"/>
          <w:bCs/>
          <w:color w:val="000000"/>
          <w:lang w:eastAsia="en-US"/>
        </w:rPr>
        <w:t>zawarte</w:t>
      </w:r>
      <w:r w:rsidRPr="00350DCE">
        <w:rPr>
          <w:rFonts w:eastAsiaTheme="minorHAnsi"/>
          <w:bCs/>
          <w:color w:val="000000"/>
          <w:lang w:eastAsia="en-US"/>
        </w:rPr>
        <w:t xml:space="preserve"> w poniższej tabeli.</w:t>
      </w:r>
    </w:p>
    <w:p w:rsidR="00F34D4D" w:rsidRPr="00350DCE" w:rsidRDefault="00F34D4D" w:rsidP="009D0232">
      <w:pPr>
        <w:autoSpaceDE w:val="0"/>
        <w:autoSpaceDN w:val="0"/>
        <w:adjustRightInd w:val="0"/>
        <w:jc w:val="both"/>
        <w:rPr>
          <w:rFonts w:eastAsiaTheme="minorHAnsi"/>
          <w:color w:val="000000"/>
          <w:lang w:eastAsia="en-US"/>
        </w:rPr>
      </w:pPr>
    </w:p>
    <w:tbl>
      <w:tblPr>
        <w:tblW w:w="31680" w:type="dxa"/>
        <w:tblInd w:w="-214" w:type="dxa"/>
        <w:tblLayout w:type="fixed"/>
        <w:tblCellMar>
          <w:left w:w="70" w:type="dxa"/>
          <w:right w:w="70" w:type="dxa"/>
        </w:tblCellMar>
        <w:tblLook w:val="04A0" w:firstRow="1" w:lastRow="0" w:firstColumn="1" w:lastColumn="0" w:noHBand="0" w:noVBand="1"/>
      </w:tblPr>
      <w:tblGrid>
        <w:gridCol w:w="566"/>
        <w:gridCol w:w="2112"/>
        <w:gridCol w:w="6899"/>
        <w:gridCol w:w="10910"/>
        <w:gridCol w:w="283"/>
        <w:gridCol w:w="10628"/>
        <w:gridCol w:w="282"/>
      </w:tblGrid>
      <w:tr w:rsidR="00D81480" w:rsidRPr="00350DCE" w:rsidTr="00D81480">
        <w:trPr>
          <w:trHeight w:val="6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80" w:rsidRPr="00350DCE" w:rsidRDefault="00D81480" w:rsidP="00C464AB">
            <w:r w:rsidRPr="00350DCE">
              <w:t>Lp.</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80" w:rsidRPr="00350DCE" w:rsidRDefault="00D81480" w:rsidP="0022291F">
            <w:pPr>
              <w:jc w:val="center"/>
              <w:rPr>
                <w:b/>
                <w:bCs/>
              </w:rPr>
            </w:pPr>
            <w:r w:rsidRPr="00350DCE">
              <w:rPr>
                <w:b/>
                <w:bCs/>
                <w:iCs/>
                <w:spacing w:val="-7"/>
              </w:rPr>
              <w:t>WYMAGANE PARAMETRY TECHNICZNO - UŻYTKOWE ZAMAWIANEGO POJAZDU WRAZ Z WYPOSAŻENIEM I WARUNKAMI ZABUDOWY</w:t>
            </w:r>
          </w:p>
        </w:tc>
        <w:tc>
          <w:tcPr>
            <w:tcW w:w="10985" w:type="dxa"/>
            <w:tcBorders>
              <w:left w:val="single" w:sz="4" w:space="0" w:color="auto"/>
              <w:bottom w:val="nil"/>
              <w:right w:val="single" w:sz="4" w:space="0" w:color="auto"/>
            </w:tcBorders>
          </w:tcPr>
          <w:p w:rsidR="00D81480" w:rsidRPr="00350DCE" w:rsidRDefault="00D81480" w:rsidP="009D0232">
            <w:pPr>
              <w:jc w:val="both"/>
            </w:pPr>
          </w:p>
        </w:tc>
        <w:tc>
          <w:tcPr>
            <w:tcW w:w="284" w:type="dxa"/>
            <w:tcBorders>
              <w:left w:val="single" w:sz="4" w:space="0" w:color="auto"/>
              <w:bottom w:val="nil"/>
              <w:right w:val="single" w:sz="4" w:space="0" w:color="auto"/>
            </w:tcBorders>
          </w:tcPr>
          <w:p w:rsidR="00D81480" w:rsidRPr="00350DCE" w:rsidRDefault="00D81480" w:rsidP="009D0232">
            <w:pPr>
              <w:jc w:val="both"/>
            </w:pPr>
          </w:p>
        </w:tc>
        <w:tc>
          <w:tcPr>
            <w:tcW w:w="10985" w:type="dxa"/>
            <w:gridSpan w:val="2"/>
            <w:tcBorders>
              <w:left w:val="single" w:sz="4" w:space="0" w:color="auto"/>
              <w:bottom w:val="nil"/>
            </w:tcBorders>
            <w:shd w:val="clear" w:color="auto" w:fill="auto"/>
            <w:noWrap/>
            <w:vAlign w:val="bottom"/>
          </w:tcPr>
          <w:p w:rsidR="00D81480" w:rsidRPr="00350DCE" w:rsidRDefault="00D81480" w:rsidP="009D0232">
            <w:pPr>
              <w:jc w:val="both"/>
            </w:pPr>
          </w:p>
        </w:tc>
      </w:tr>
      <w:tr w:rsidR="00D81480" w:rsidRPr="00350DCE" w:rsidTr="00D81480">
        <w:trPr>
          <w:trHeight w:val="69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C464AB"/>
        </w:tc>
        <w:tc>
          <w:tcPr>
            <w:tcW w:w="9072" w:type="dxa"/>
            <w:gridSpan w:val="2"/>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EC54B0">
            <w:pPr>
              <w:rPr>
                <w:b/>
              </w:rPr>
            </w:pPr>
            <w:r w:rsidRPr="00350DCE">
              <w:rPr>
                <w:b/>
              </w:rPr>
              <w:t>Część I - Specyfikacja techniczna samochodu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28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886CB5">
            <w:pPr>
              <w:jc w:val="both"/>
            </w:pPr>
            <w:r w:rsidRPr="00350DCE">
              <w:t>Samoch</w:t>
            </w:r>
            <w:r w:rsidR="00886CB5">
              <w:t>ód</w:t>
            </w:r>
            <w:r w:rsidRPr="00350DCE">
              <w:t xml:space="preserve"> fabrycznie  now</w:t>
            </w:r>
            <w:r w:rsidR="00886CB5">
              <w:t>y</w:t>
            </w:r>
            <w:r w:rsidRPr="00350DCE">
              <w:t xml:space="preserve">  -  rok produkcji 2018.</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pPr>
            <w:r w:rsidRPr="00350DCE">
              <w:t>Dopuszczalna masa całkowita minimalna 3 490 maksymalna 3 500 do (3,5 t włącznie).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rPr>
                <w:color w:val="FF0000"/>
              </w:rPr>
            </w:pPr>
            <w:r w:rsidRPr="00350DCE">
              <w:t>Nadwozie zamknięte o konstrukcji samonośnej typu „furgon” częściowo przeszklony.</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pPr>
            <w:r w:rsidRPr="00350DCE">
              <w:t>Kabina kierowcy trzyosobowa, liczba ta musi wynikać z homologacji oferowanych samochodów. Kierownica musi znajdować się po lewej stronie.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03"/>
        </w:trPr>
        <w:tc>
          <w:tcPr>
            <w:tcW w:w="568" w:type="dxa"/>
            <w:vMerge w:val="restart"/>
            <w:tcBorders>
              <w:top w:val="single" w:sz="4" w:space="0" w:color="auto"/>
              <w:left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jc w:val="both"/>
            </w:pPr>
          </w:p>
        </w:tc>
        <w:tc>
          <w:tcPr>
            <w:tcW w:w="2126" w:type="dxa"/>
            <w:vMerge w:val="restart"/>
            <w:tcBorders>
              <w:top w:val="single" w:sz="4" w:space="0" w:color="auto"/>
              <w:left w:val="nil"/>
              <w:right w:val="single" w:sz="4" w:space="0" w:color="auto"/>
            </w:tcBorders>
            <w:shd w:val="clear" w:color="auto" w:fill="auto"/>
            <w:vAlign w:val="bottom"/>
            <w:hideMark/>
          </w:tcPr>
          <w:p w:rsidR="00D81480" w:rsidRPr="00350DCE" w:rsidRDefault="00D81480" w:rsidP="00402847">
            <w:pPr>
              <w:jc w:val="center"/>
            </w:pPr>
            <w:r w:rsidRPr="00350DCE">
              <w:t>Wymiary przedziału przeznaczonego do zabudowy:</w:t>
            </w:r>
          </w:p>
        </w:tc>
        <w:tc>
          <w:tcPr>
            <w:tcW w:w="6946" w:type="dxa"/>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FD7CCC">
            <w:pPr>
              <w:jc w:val="both"/>
            </w:pPr>
            <w:r w:rsidRPr="00350DCE">
              <w:t>długość minimalna  3 300 mm,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vMerge w:val="restart"/>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37"/>
        </w:trPr>
        <w:tc>
          <w:tcPr>
            <w:tcW w:w="568" w:type="dxa"/>
            <w:vMerge/>
            <w:tcBorders>
              <w:left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jc w:val="both"/>
            </w:pPr>
          </w:p>
        </w:tc>
        <w:tc>
          <w:tcPr>
            <w:tcW w:w="2126" w:type="dxa"/>
            <w:vMerge/>
            <w:tcBorders>
              <w:left w:val="nil"/>
              <w:right w:val="single" w:sz="4" w:space="0" w:color="auto"/>
            </w:tcBorders>
            <w:shd w:val="clear" w:color="auto" w:fill="auto"/>
            <w:vAlign w:val="bottom"/>
          </w:tcPr>
          <w:p w:rsidR="00D81480" w:rsidRPr="00350DCE" w:rsidRDefault="00D81480" w:rsidP="00FD7CCC">
            <w:pPr>
              <w:jc w:val="both"/>
            </w:pPr>
          </w:p>
        </w:tc>
        <w:tc>
          <w:tcPr>
            <w:tcW w:w="6946" w:type="dxa"/>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FD7CCC">
            <w:pPr>
              <w:jc w:val="both"/>
            </w:pPr>
            <w:r w:rsidRPr="00350DCE">
              <w:t>wysokość minimalna 1 800 mm,</w:t>
            </w:r>
          </w:p>
        </w:tc>
        <w:tc>
          <w:tcPr>
            <w:tcW w:w="10985" w:type="dxa"/>
            <w:tcBorders>
              <w:left w:val="single" w:sz="4" w:space="0" w:color="auto"/>
              <w:right w:val="single" w:sz="4" w:space="0" w:color="auto"/>
            </w:tcBorders>
          </w:tcPr>
          <w:p w:rsidR="00D81480" w:rsidRPr="00350DCE" w:rsidRDefault="00D81480" w:rsidP="009D0232">
            <w:pPr>
              <w:jc w:val="both"/>
            </w:pPr>
          </w:p>
        </w:tc>
        <w:tc>
          <w:tcPr>
            <w:tcW w:w="284" w:type="dxa"/>
            <w:tcBorders>
              <w:left w:val="single" w:sz="4" w:space="0" w:color="auto"/>
              <w:right w:val="single" w:sz="4" w:space="0" w:color="auto"/>
            </w:tcBorders>
          </w:tcPr>
          <w:p w:rsidR="00D81480" w:rsidRPr="00350DCE" w:rsidRDefault="00D81480" w:rsidP="009D0232">
            <w:pPr>
              <w:jc w:val="both"/>
            </w:pPr>
          </w:p>
        </w:tc>
        <w:tc>
          <w:tcPr>
            <w:tcW w:w="10985" w:type="dxa"/>
            <w:gridSpan w:val="2"/>
            <w:vMerge/>
            <w:tcBorders>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40"/>
        </w:trPr>
        <w:tc>
          <w:tcPr>
            <w:tcW w:w="568" w:type="dxa"/>
            <w:vMerge/>
            <w:tcBorders>
              <w:left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jc w:val="both"/>
            </w:pPr>
          </w:p>
        </w:tc>
        <w:tc>
          <w:tcPr>
            <w:tcW w:w="2126" w:type="dxa"/>
            <w:vMerge/>
            <w:tcBorders>
              <w:left w:val="nil"/>
              <w:right w:val="single" w:sz="4" w:space="0" w:color="auto"/>
            </w:tcBorders>
            <w:shd w:val="clear" w:color="auto" w:fill="auto"/>
            <w:vAlign w:val="bottom"/>
          </w:tcPr>
          <w:p w:rsidR="00D81480" w:rsidRPr="00350DCE" w:rsidRDefault="00D81480" w:rsidP="00FD7CCC">
            <w:pPr>
              <w:jc w:val="both"/>
            </w:pPr>
          </w:p>
        </w:tc>
        <w:tc>
          <w:tcPr>
            <w:tcW w:w="6946" w:type="dxa"/>
            <w:tcBorders>
              <w:top w:val="single" w:sz="4" w:space="0" w:color="auto"/>
              <w:left w:val="nil"/>
              <w:bottom w:val="single" w:sz="4" w:space="0" w:color="auto"/>
              <w:right w:val="single" w:sz="4" w:space="0" w:color="auto"/>
            </w:tcBorders>
            <w:shd w:val="clear" w:color="auto" w:fill="auto"/>
            <w:vAlign w:val="bottom"/>
          </w:tcPr>
          <w:p w:rsidR="00D81480" w:rsidRPr="00350DCE" w:rsidRDefault="00D81480" w:rsidP="00FD7CCC">
            <w:pPr>
              <w:jc w:val="both"/>
            </w:pPr>
            <w:r w:rsidRPr="00350DCE">
              <w:t>szerokość minimalna 1 730 mm, mierzona pomiędzy wewnętrznymi powierzchniami   ścian bocznych.</w:t>
            </w:r>
          </w:p>
        </w:tc>
        <w:tc>
          <w:tcPr>
            <w:tcW w:w="10985" w:type="dxa"/>
            <w:tcBorders>
              <w:left w:val="single" w:sz="4" w:space="0" w:color="auto"/>
              <w:right w:val="single" w:sz="4" w:space="0" w:color="auto"/>
            </w:tcBorders>
          </w:tcPr>
          <w:p w:rsidR="00D81480" w:rsidRPr="00350DCE" w:rsidRDefault="00D81480" w:rsidP="009D0232">
            <w:pPr>
              <w:jc w:val="both"/>
            </w:pPr>
          </w:p>
        </w:tc>
        <w:tc>
          <w:tcPr>
            <w:tcW w:w="284" w:type="dxa"/>
            <w:tcBorders>
              <w:left w:val="single" w:sz="4" w:space="0" w:color="auto"/>
              <w:right w:val="single" w:sz="4" w:space="0" w:color="auto"/>
            </w:tcBorders>
          </w:tcPr>
          <w:p w:rsidR="00D81480" w:rsidRPr="00350DCE" w:rsidRDefault="00D81480" w:rsidP="009D0232">
            <w:pPr>
              <w:jc w:val="both"/>
            </w:pPr>
          </w:p>
        </w:tc>
        <w:tc>
          <w:tcPr>
            <w:tcW w:w="10985" w:type="dxa"/>
            <w:gridSpan w:val="2"/>
            <w:vMerge/>
            <w:tcBorders>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6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BA2455">
            <w:pPr>
              <w:jc w:val="both"/>
            </w:pPr>
            <w:r w:rsidRPr="00350DCE">
              <w:t>Drzwi boczne prawe przesuwne z blokadą, z dodatkowym uchwytem ułatwiającym zamykanie i otwieranie drzwi i z  przeszkloną szybą. Druga szyba zamontowana w części biurowej po prawej stronie samochodu. Szyby przyciemnione  technologią „przydymiana” lub „oklejona”.</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bottom"/>
            <w:hideMark/>
          </w:tcPr>
          <w:p w:rsidR="00D81480" w:rsidRPr="00350DCE" w:rsidRDefault="00D81480" w:rsidP="00FD7CCC">
            <w:pPr>
              <w:jc w:val="both"/>
            </w:pPr>
            <w:r w:rsidRPr="00350DCE">
              <w:t>Drzwi tylne pełne (bez szyb) dwuskrzydłowe, z kątem otwarcia min 250°.</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6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Dwie szyby po lewej stronie samochodu, przeciwległe do drzwi przesuwnych. Co najmniej jedna szyba z możliwością uchylenia. Szyby przyciemnione technologią „przydymiania” lub „oklejania”.</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Elektrycznie otwierane szyby w drzwiach przednich (kabina kierowcy).</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182E27">
            <w:pPr>
              <w:jc w:val="both"/>
            </w:pPr>
            <w:r w:rsidRPr="00350DCE">
              <w:t xml:space="preserve">Nadwozie fabrycznie lakierowane w kolorze ciemnozielonym, z tym że pokrywa silnika, drzwi kierowcy i pasażera oraz drzwi tylne (pokrywa bagażnika) koloru białego.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156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061616">
            <w:pPr>
              <w:jc w:val="both"/>
            </w:pPr>
            <w:r w:rsidRPr="00350DCE">
              <w:t>Wszystkie elementy pomalowane fabrycznie, z zastrzeżeniem, iż</w:t>
            </w:r>
            <w:r w:rsidRPr="00350DCE">
              <w:rPr>
                <w:b/>
                <w:bCs/>
              </w:rPr>
              <w:t xml:space="preserve"> </w:t>
            </w:r>
            <w:r w:rsidRPr="00350DCE">
              <w:t xml:space="preserve">zamawiający dopuszcza pomalowanie elementów koloru białego (pokrywa silnika, drzwi kierowcy </w:t>
            </w:r>
            <w:r w:rsidRPr="00350DCE">
              <w:br/>
              <w:t xml:space="preserve">i pasażera oraz drzwi tylne) poza fabryką, jednakże wyłącznie w technologii zgodnej </w:t>
            </w:r>
            <w:r w:rsidRPr="00350DCE">
              <w:br/>
              <w:t>z obowiązującą u producenta pojazdu. Wykonawca zamówienia udzieli gwarancji na wykonanie prac lakierniczych elementów nadwozia koloru białego minimum na 60  miesięcy.</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0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971B0">
            <w:pPr>
              <w:jc w:val="both"/>
            </w:pPr>
            <w:r w:rsidRPr="00350DCE">
              <w:t xml:space="preserve">Przeszklenie ścian bocznych samochodu w części przedziału biurowego z zastosowaniem przyciemnienia w stopniu od 70% do 90%. Dodatkowo w otworach okiennych, na szybie po prawej jak i na obu szybach po lewej stronie ciemne rolety.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9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E558A">
            <w:pPr>
              <w:jc w:val="both"/>
            </w:pPr>
            <w:r w:rsidRPr="00350DCE">
              <w:t xml:space="preserve">Silnik wysokoprężny (diesel) z turbodoładowaniem z minimalnym momentem obrotowym 380 </w:t>
            </w:r>
            <w:proofErr w:type="spellStart"/>
            <w:r w:rsidRPr="00350DCE">
              <w:t>Nm</w:t>
            </w:r>
            <w:proofErr w:type="spellEnd"/>
            <w:r w:rsidRPr="00350DCE">
              <w:rPr>
                <w:vertAlign w:val="superscript"/>
              </w:rPr>
              <w:t xml:space="preserve"> </w:t>
            </w:r>
            <w:r w:rsidRPr="00350DCE">
              <w:t xml:space="preserve">lub większym i mocy min. 160 KM lub większej (pojemność oraz moc oferowanego silnika samochodu musi wynikać z jego homologacji). </w:t>
            </w:r>
          </w:p>
          <w:p w:rsidR="00D81480" w:rsidRPr="00336C94" w:rsidRDefault="00D81480" w:rsidP="00AE558A">
            <w:pPr>
              <w:jc w:val="both"/>
            </w:pPr>
            <w:r w:rsidRPr="00336C94">
              <w:rPr>
                <w:iCs/>
              </w:rPr>
              <w:t>Wykonawca, musi uwzględnić specyfikę pracy zamawianych pojazdów: niski przebieg, częsta praca silnika na biegu jałowym.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Norma emisji spalin: minimum Euro 6.</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5481D">
            <w:pPr>
              <w:jc w:val="both"/>
            </w:pPr>
            <w:r w:rsidRPr="00350DCE">
              <w:t xml:space="preserve">Napęd na przednią lub tylną oś pojazdu.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956DA2">
            <w:pPr>
              <w:jc w:val="both"/>
            </w:pPr>
            <w:r w:rsidRPr="00350DCE">
              <w:t>Skrzynia biegów manualna minimum 6 biegów.</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Układ kierowniczy ze wspomaganiem.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Kolumna kierownicy co najmniej z możliwością regulacji w płaszczyźnie pionowej.</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Układ hamulcowy ze wspomaganiem + ABS + ASR.</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System kontroli trakcji (ESP lub równoważny)</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723C53">
            <w:pPr>
              <w:jc w:val="both"/>
            </w:pPr>
            <w:r w:rsidRPr="00350DCE">
              <w:t>Centralny zamek sterowany pilotem obejmujący wszystkie drzwi. Minimum dwa kluczyki z fabrycznym pilotem umożliwiającym otwieranie i zamykanie drzwi wraz z automatycznie uruchamianym fabrycznym auto alarmem.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 xml:space="preserve">Hamulce tarczowe wymagane na obu osiach.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4D680D">
            <w:pPr>
              <w:jc w:val="both"/>
            </w:pPr>
            <w:r w:rsidRPr="00350DCE">
              <w:t xml:space="preserve">Zbiornik paliwa o pojemności min. 75 l.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841C3">
            <w:pPr>
              <w:jc w:val="both"/>
            </w:pPr>
            <w:r w:rsidRPr="00350DCE">
              <w:t>Obręcze stalowe z kompletem fabrycznych kołpaków min. 16 calowe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4E24FA">
            <w:pPr>
              <w:jc w:val="both"/>
            </w:pPr>
            <w:r w:rsidRPr="00350DCE">
              <w:t>Światła do jazdy dziennej włączane</w:t>
            </w:r>
            <w:r w:rsidRPr="00350DCE">
              <w:rPr>
                <w:color w:val="FF0000"/>
              </w:rPr>
              <w:t xml:space="preserve"> </w:t>
            </w:r>
            <w:r w:rsidRPr="00350DCE">
              <w:t>automatycznie. Zamawiający nie dopuszcza „skandynawskiej” funkcji włączania świateł mijania.</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B55F17">
            <w:pPr>
              <w:jc w:val="both"/>
            </w:pPr>
            <w:r w:rsidRPr="00350DCE">
              <w:t xml:space="preserve">Trójkąt ostrzegawczy, gaśnica (min. 2kg), apteczka pierwszej pomocy, komplet dywaników gumowych </w:t>
            </w:r>
            <w:r w:rsidRPr="00350DCE">
              <w:rPr>
                <w:rFonts w:eastAsia="Lucida Sans Unicode"/>
                <w:kern w:val="2"/>
              </w:rPr>
              <w:t>w kabinie po stronie kierowcy i pasażera</w:t>
            </w:r>
            <w:r w:rsidRPr="00350DCE">
              <w:t>.</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6D5B03">
            <w:pPr>
              <w:jc w:val="both"/>
            </w:pPr>
            <w:r w:rsidRPr="00350DCE">
              <w:t xml:space="preserve">Immobiliser.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550746" w:rsidP="006D5B03">
            <w:pPr>
              <w:jc w:val="both"/>
            </w:pPr>
            <w:r w:rsidRPr="00550746">
              <w:t>Klimatyzacja z manualną lub automatyczną regulacją temperatury, rozbudowana o dodatkowy parownik nad kabiną kierowcy, skierowany na przedział biurowy z możliwością ustawiania kierunku nawiewu.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2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C19B0">
            <w:pPr>
              <w:jc w:val="both"/>
            </w:pPr>
            <w:r w:rsidRPr="00350DCE">
              <w:rPr>
                <w:rFonts w:eastAsia="Lucida Sans Unicode"/>
                <w:kern w:val="2"/>
              </w:rPr>
              <w:t>Systemy zasilania solarneg</w:t>
            </w:r>
            <w:bookmarkStart w:id="0" w:name="_GoBack"/>
            <w:bookmarkEnd w:id="0"/>
            <w:r w:rsidRPr="00350DCE">
              <w:rPr>
                <w:rFonts w:eastAsia="Lucida Sans Unicode"/>
                <w:kern w:val="2"/>
              </w:rPr>
              <w:t>o. (opis zasilania solarnego w pkt.58)</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Poduszka powietrzna min. dla kierowcy i pasażera.</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FD7CCC">
            <w:pPr>
              <w:jc w:val="both"/>
            </w:pPr>
            <w:r w:rsidRPr="00350DCE">
              <w:t>Koło zapasowe pełnowymiarowe, podnośnik (lewarek), klucz do zmiany kół.</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3E09E1">
            <w:pPr>
              <w:jc w:val="both"/>
            </w:pPr>
            <w:r w:rsidRPr="00350DCE">
              <w:t>Instalacja radiowa + głośniki + radio CD (możliwość uruchomienia radia bez zapłonu samochodu).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 xml:space="preserve">Elektrycznie ustawiane i podgrzewane lusterka boczne.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Reflektory przeciwmgielne.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3E09E1">
            <w:pPr>
              <w:jc w:val="both"/>
              <w:rPr>
                <w:highlight w:val="yellow"/>
              </w:rPr>
            </w:pPr>
            <w:r w:rsidRPr="00350DCE">
              <w:t>Czujniki parkowania z tyłu pojazdu.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724FA8">
            <w:pPr>
              <w:jc w:val="both"/>
            </w:pPr>
            <w:r w:rsidRPr="00350DCE">
              <w:t>Wykonawca przed wykonaniem zabudowy przedziału biurowego i magazynowego uwzględni wskazania Zamawiającego i uzyska akceptację  na:</w:t>
            </w:r>
          </w:p>
          <w:p w:rsidR="00D81480" w:rsidRPr="00350DCE" w:rsidRDefault="00D81480" w:rsidP="00AF7929">
            <w:pPr>
              <w:pStyle w:val="Akapitzlist"/>
              <w:numPr>
                <w:ilvl w:val="0"/>
                <w:numId w:val="28"/>
              </w:numPr>
              <w:jc w:val="both"/>
            </w:pPr>
            <w:r w:rsidRPr="00350DCE">
              <w:t>planowane rozmieszczenie siedzisk oraz mebli i ich wymiarów, w tym rodzaj użytych materiałów</w:t>
            </w:r>
          </w:p>
          <w:p w:rsidR="00D81480" w:rsidRPr="00350DCE" w:rsidRDefault="00D81480" w:rsidP="00AF7929">
            <w:pPr>
              <w:pStyle w:val="Akapitzlist"/>
              <w:numPr>
                <w:ilvl w:val="0"/>
                <w:numId w:val="28"/>
              </w:numPr>
              <w:jc w:val="both"/>
            </w:pPr>
            <w:r w:rsidRPr="00350DCE">
              <w:t>planowaną kolorystykę zarówno siedzisk, mebli oraz podłogi</w:t>
            </w:r>
          </w:p>
          <w:p w:rsidR="00D81480" w:rsidRPr="00350DCE" w:rsidRDefault="00D81480" w:rsidP="00AF7929">
            <w:pPr>
              <w:pStyle w:val="Akapitzlist"/>
              <w:numPr>
                <w:ilvl w:val="0"/>
                <w:numId w:val="28"/>
              </w:numPr>
              <w:jc w:val="both"/>
            </w:pPr>
            <w:r w:rsidRPr="00350DCE">
              <w:t>planowaną zabudowę w części magazynowej pojazdu</w:t>
            </w:r>
          </w:p>
          <w:p w:rsidR="00D81480" w:rsidRPr="00336C94" w:rsidRDefault="00D81480" w:rsidP="00BF2D08">
            <w:pPr>
              <w:jc w:val="both"/>
              <w:rPr>
                <w:color w:val="FF0000"/>
              </w:rPr>
            </w:pPr>
            <w:r w:rsidRPr="00336C94">
              <w:rPr>
                <w:bCs/>
              </w:rPr>
              <w:t>Wykonawca musi dołączyć szczegółowy projekt techniczny zabudowy części biurowej oraz magazynowej pojazdu wraz z kolorystyką celem uzyskania akceptacji  Zamawiającego przed przystąpieniem do realizacji projektu.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6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jc w:val="both"/>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1656A">
            <w:pPr>
              <w:jc w:val="both"/>
            </w:pPr>
            <w:r w:rsidRPr="00350DCE">
              <w:t>Podłoga zarówno w części biurowej jak i w części magazynowej powinna być płaska,</w:t>
            </w:r>
            <w:r w:rsidRPr="00350DCE">
              <w:rPr>
                <w:color w:val="FF0000"/>
              </w:rPr>
              <w:t xml:space="preserve"> </w:t>
            </w:r>
            <w:r w:rsidRPr="00350DCE">
              <w:t>wykonana z powłoki antypoślizgowej, łatwo zmywalnej, połączonej szczelnie z zabudową ścian. Wykładzina powinna zachodzić na ściany boczne oraz zabudowę (ściana dzieląca część biurową od części magazynowej, szafka urządzenia wielofunkcyjnego oraz siedziska) na wysokość min. 10 cm.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FD7CCC">
            <w:pPr>
              <w:jc w:val="both"/>
              <w:rPr>
                <w:b/>
                <w:bCs/>
              </w:rPr>
            </w:pPr>
            <w:r w:rsidRPr="00350DCE">
              <w:rPr>
                <w:b/>
                <w:bCs/>
              </w:rPr>
              <w:t>Część II - Zabudowa przedziału biurowego / warunki zabudowy - opis wykonania</w:t>
            </w:r>
          </w:p>
        </w:tc>
        <w:tc>
          <w:tcPr>
            <w:tcW w:w="10985" w:type="dxa"/>
            <w:tcBorders>
              <w:top w:val="single" w:sz="4" w:space="0" w:color="auto"/>
              <w:left w:val="single" w:sz="4" w:space="0" w:color="auto"/>
              <w:bottom w:val="single" w:sz="4" w:space="0" w:color="auto"/>
              <w:right w:val="single" w:sz="4" w:space="0" w:color="auto"/>
            </w:tcBorders>
          </w:tcPr>
          <w:p w:rsidR="00D81480" w:rsidRPr="00350DCE" w:rsidRDefault="00D81480" w:rsidP="00FD7CCC">
            <w:pPr>
              <w:jc w:val="both"/>
              <w:rPr>
                <w:b/>
                <w:bCs/>
              </w:rPr>
            </w:pPr>
          </w:p>
        </w:tc>
        <w:tc>
          <w:tcPr>
            <w:tcW w:w="10985" w:type="dxa"/>
            <w:gridSpan w:val="2"/>
            <w:tcBorders>
              <w:top w:val="single" w:sz="4" w:space="0" w:color="auto"/>
              <w:left w:val="single" w:sz="4" w:space="0" w:color="auto"/>
              <w:bottom w:val="single" w:sz="4" w:space="0" w:color="auto"/>
              <w:right w:val="single" w:sz="4" w:space="0" w:color="auto"/>
            </w:tcBorders>
          </w:tcPr>
          <w:p w:rsidR="00D81480" w:rsidRPr="00350DCE" w:rsidRDefault="00D81480" w:rsidP="00FD7CCC">
            <w:pPr>
              <w:jc w:val="both"/>
              <w:rPr>
                <w:b/>
                <w:bCs/>
              </w:rPr>
            </w:pPr>
          </w:p>
        </w:tc>
      </w:tr>
      <w:tr w:rsidR="00D81480" w:rsidRPr="00350DCE" w:rsidTr="00D81480">
        <w:trPr>
          <w:trHeight w:val="591"/>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413069">
            <w:pPr>
              <w:jc w:val="both"/>
            </w:pPr>
            <w:r w:rsidRPr="00350DCE">
              <w:t>Podłoga części biurowej wykonana z powłoki antypoślizgowej, łatwo zmywalnej, połączonej szczelnie z zabudową ścian. Wykładzina powinna zachodzić na ściany boczne na wysokość min. 10 cm.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91"/>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D7CCC">
            <w:pPr>
              <w:jc w:val="both"/>
            </w:pPr>
            <w:r w:rsidRPr="00350DCE">
              <w:t>Ściany boczne przedziału biurowego i sufit pokryte warstwą izolacji termiczno-dźwiękowej o przenikalności cieplnej max 0,039(W/</w:t>
            </w:r>
            <w:proofErr w:type="spellStart"/>
            <w:r w:rsidRPr="00350DCE">
              <w:t>mk</w:t>
            </w:r>
            <w:proofErr w:type="spellEnd"/>
            <w:r w:rsidRPr="00350DCE">
              <w:t xml:space="preserve">). Użyte materiały w przedziale biurowym </w:t>
            </w:r>
            <w:r w:rsidRPr="00350DCE">
              <w:br/>
              <w:t xml:space="preserve">o prędkości spalania nie większej niż 100 mm/min.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1656A">
            <w:pPr>
              <w:jc w:val="both"/>
            </w:pPr>
            <w:r w:rsidRPr="00350DCE">
              <w:t xml:space="preserve">W przedziale biurowym winny zostać zainstalowane co najmniej cztery siedziska (typu puf/skrzynia): dla dwóch inspektorów i dwóch osób kontrolowanych. W miarę możliwości siedziska powinny posiadać  wewnętrzne schowki, z możliwością otwierania z systemem podtrzymywania klap (zamontowane teleskopy). Siedziska dla inspektorów zlokalizowane </w:t>
            </w:r>
            <w:r w:rsidRPr="00350DCE">
              <w:lastRenderedPageBreak/>
              <w:t xml:space="preserve">na lewej ścianie przedziału biurowego, zwrócone przodem w kierunku bocznych drzwi wejściowych do przedziału. Siedziska dla kontrolowanych po przeciwległej stronie, po prawej stronie przedziału biurowego. Wszystkie siedzenia w przedziale muszą posiadać poszycie wykonane z materiału odpornego na zużycie mechaniczne (wysoka odporność odporne na przetarcia), łatwego do utrzymania w czystości.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708"/>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hideMark/>
          </w:tcPr>
          <w:p w:rsidR="00D81480" w:rsidRPr="00350DCE" w:rsidRDefault="00D81480" w:rsidP="00436A65">
            <w:pPr>
              <w:jc w:val="both"/>
            </w:pPr>
            <w:r w:rsidRPr="00350DCE">
              <w:t xml:space="preserve">W części biurowej samochodu wymagane są </w:t>
            </w:r>
            <w:r w:rsidRPr="00350DCE">
              <w:rPr>
                <w:b/>
              </w:rPr>
              <w:t>dwie metalowe kasety</w:t>
            </w:r>
            <w:r w:rsidRPr="00350DCE">
              <w:t xml:space="preserve"> o wymiarach 17 x 21 x 8 cm trwale zamocowane w szafkach lub w schowkach pod siedziskami Inspektorów z łatwym dostępem, zamykane na klucz.</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196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pPr>
          </w:p>
        </w:tc>
        <w:tc>
          <w:tcPr>
            <w:tcW w:w="9072" w:type="dxa"/>
            <w:gridSpan w:val="2"/>
            <w:tcBorders>
              <w:top w:val="single" w:sz="4" w:space="0" w:color="auto"/>
              <w:left w:val="nil"/>
              <w:bottom w:val="single" w:sz="4" w:space="0" w:color="auto"/>
              <w:right w:val="single" w:sz="4" w:space="0" w:color="auto"/>
            </w:tcBorders>
            <w:shd w:val="clear" w:color="auto" w:fill="auto"/>
            <w:hideMark/>
          </w:tcPr>
          <w:p w:rsidR="00D81480" w:rsidRPr="00350DCE" w:rsidRDefault="00D81480" w:rsidP="00576583">
            <w:pPr>
              <w:jc w:val="both"/>
            </w:pPr>
            <w:r w:rsidRPr="00350DCE">
              <w:t>Dwa stoliki o wymiarach (minimum 550 x 900 mm) pod komputer (laptop), jeden przylegający do ściany działowej z kabiną kierowcy, drugi przylegający do ściany działo</w:t>
            </w:r>
            <w:r w:rsidR="00576583">
              <w:t>wej z przedziałem magazynowym.</w:t>
            </w:r>
            <w:r w:rsidRPr="00350DCE">
              <w:t xml:space="preserve">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Wytrzymałość stolików na obciążenie - min. 100 kg. Pod powierzchnią blatu szuflada umożliwiająca przechowywanie dokumentów </w:t>
            </w:r>
            <w:r w:rsidRPr="00350DCE">
              <w:br/>
              <w:t>lub laptopa.</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B62A26">
            <w:pPr>
              <w:jc w:val="both"/>
            </w:pPr>
            <w:r w:rsidRPr="00350DCE">
              <w:t xml:space="preserve">Na lewej ścianie bocznej przedziału, obok siedziska dla inspektora - szafka przeznaczona do zainstalowania laserowego urządzenia wielofunkcyjnego (drukarka + kserokopiarka) </w:t>
            </w:r>
            <w:r w:rsidRPr="00350DCE">
              <w:br/>
              <w:t xml:space="preserve">z możliwością przechowywania materiałów eksploatacyjnych. Konstrukcja  szafki   powinna   uwzględniać   możliwość zabezpieczenia urządzenia oraz elementów wyposażenia przed ewentualnym przesunięciem w czasie jazdy oraz zapewniać łatwy dostęp.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11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1F57E7">
            <w:pPr>
              <w:jc w:val="both"/>
            </w:pPr>
            <w:r w:rsidRPr="00350DCE">
              <w:t>Na ścianie działowej oddzielającej przedział biurowy od przedziału magazynowego - od strony biurowej zestaw szafek z półkami i szufladami. Część półek i szafek musi umożliwiać przechowywanie w nich segregatorów na dokumenty formatu A4. Również co najmniej część szuflad powinna być przystosowana do przechowywania dokumentów formatu A4. Dodatkowo na bocznych ściankach po obu stronach szafek, należy przewidzieć miejsce na umundurowanie służbowe wierzchnie z haczykami.</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8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hideMark/>
          </w:tcPr>
          <w:p w:rsidR="00D81480" w:rsidRPr="00350DCE" w:rsidRDefault="00D81480" w:rsidP="006F6373">
            <w:pPr>
              <w:jc w:val="both"/>
            </w:pPr>
            <w:r w:rsidRPr="00350DCE">
              <w:t xml:space="preserve">Wszystkie  szafki  i  szuflady winny być zabezpieczone  samozatrzaskowymi  zamkami, uniemożliwiającymi samoczynne otwarcie się. Co najmniej dwie  szafki  </w:t>
            </w:r>
            <w:r w:rsidRPr="00350DCE">
              <w:br/>
              <w:t>i jedna szuflada winny być wyposażone w zamek zamykany na klucz o jednym wzorze (otwieranie i zamykanie jednym kluczem.</w:t>
            </w:r>
            <w:r w:rsidRPr="00350DCE">
              <w:rPr>
                <w:rFonts w:eastAsia="Calibri"/>
                <w:b/>
              </w:rPr>
              <w:t xml:space="preserve">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708"/>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B91AFE">
            <w:pPr>
              <w:jc w:val="both"/>
              <w:rPr>
                <w:i/>
              </w:rPr>
            </w:pPr>
            <w:r w:rsidRPr="00350DCE">
              <w:t xml:space="preserve">Okablowanie części biurowej samochodu to jest  wewnętrznej instalacji transmisji danych winno być zabudowane i umożliwiać jednoczesne podłączenie modemu/routera internetowego (umiejscowienie routera Wykonawca przedstawi do akceptacji Zamawiającemu na etapie realizacji projektu), laserowego urządzenia wielofunkcyjnego (drukarka + kserokopiarka) i dwóch komputerów oraz zapewniać bezkolizyjną współpracę wszystkich urządzeń. Okablowanie winno być wykonane za pomocą przewodów UTP kat. 6 z gniazdami na </w:t>
            </w:r>
            <w:proofErr w:type="spellStart"/>
            <w:r w:rsidRPr="00350DCE">
              <w:t>patchocordy</w:t>
            </w:r>
            <w:proofErr w:type="spellEnd"/>
            <w:r w:rsidRPr="00350DCE">
              <w:t xml:space="preserve"> UTP kat 6.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301303">
            <w:pPr>
              <w:jc w:val="both"/>
            </w:pPr>
            <w:r w:rsidRPr="00350DCE">
              <w:t xml:space="preserve">Oświetlenie przedziału biurowego - reflektory </w:t>
            </w:r>
            <w:proofErr w:type="spellStart"/>
            <w:r w:rsidRPr="00350DCE">
              <w:t>ledowe</w:t>
            </w:r>
            <w:proofErr w:type="spellEnd"/>
            <w:r w:rsidRPr="00350DCE">
              <w:t xml:space="preserve"> umieszczone w górnej części przedziału biurowego oraz oświetlenie punktowe nad miejscami pracy (tj. nad stolikami pod komputer - punktowe kierunkowe reflektory </w:t>
            </w:r>
            <w:proofErr w:type="spellStart"/>
            <w:r w:rsidRPr="00350DCE">
              <w:t>ledowe</w:t>
            </w:r>
            <w:proofErr w:type="spellEnd"/>
            <w:r w:rsidRPr="00350DCE">
              <w:t xml:space="preserve"> zamontowane w suficie przedziału biurowego). Dodatkowe oświetlenie miejscowe, lampka na blat biurka typu </w:t>
            </w:r>
            <w:proofErr w:type="spellStart"/>
            <w:r w:rsidRPr="00350DCE">
              <w:t>led</w:t>
            </w:r>
            <w:proofErr w:type="spellEnd"/>
            <w:r w:rsidRPr="00350DCE">
              <w:t xml:space="preserve"> na elastycznym wysięgniku z mocowaniem umożliwiającym łatwy montaż i demontaż </w:t>
            </w:r>
            <w:r w:rsidRPr="00350DCE">
              <w:br/>
              <w:t>w zależności od potrzeb.</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401"/>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74F45">
            <w:pPr>
              <w:jc w:val="both"/>
            </w:pPr>
            <w:r w:rsidRPr="00350DCE">
              <w:t>W przedziale biurowym,  w miejscu zapewniającym  możliwość prawidłowej obsługi wyposażenia pojazdu będzie znajdować się panel sterujący z wyświetlaczem dotykowym posiadającym następujące funkcje:</w:t>
            </w:r>
          </w:p>
          <w:p w:rsidR="00D81480" w:rsidRPr="00350DCE" w:rsidRDefault="00D81480" w:rsidP="00664F84">
            <w:pPr>
              <w:pStyle w:val="Akapitzlist"/>
              <w:numPr>
                <w:ilvl w:val="0"/>
                <w:numId w:val="27"/>
              </w:numPr>
              <w:jc w:val="both"/>
            </w:pPr>
            <w:r w:rsidRPr="00350DCE">
              <w:t>sterowanie oświetleniem wewnętrznym przedziału oraz oświetleniem zewnętrznym pojazdu</w:t>
            </w:r>
          </w:p>
          <w:p w:rsidR="00D81480" w:rsidRPr="00350DCE" w:rsidRDefault="00D81480" w:rsidP="00664F84">
            <w:pPr>
              <w:pStyle w:val="Akapitzlist"/>
              <w:numPr>
                <w:ilvl w:val="0"/>
                <w:numId w:val="27"/>
              </w:numPr>
              <w:jc w:val="both"/>
            </w:pPr>
            <w:r w:rsidRPr="00350DCE">
              <w:t>sterowanie układem ogrzewania dodatkowego przedziału</w:t>
            </w:r>
          </w:p>
          <w:p w:rsidR="00D81480" w:rsidRPr="00350DCE" w:rsidRDefault="00D81480" w:rsidP="00664F84">
            <w:pPr>
              <w:pStyle w:val="Akapitzlist"/>
              <w:numPr>
                <w:ilvl w:val="0"/>
                <w:numId w:val="27"/>
              </w:numPr>
              <w:jc w:val="both"/>
            </w:pPr>
            <w:r w:rsidRPr="00350DCE">
              <w:t>obrazowanie poziomu naładowania dodatkowych akumulatorów oraz dźwiękową sygnalizację niskiego poziomu ich naładowania</w:t>
            </w:r>
          </w:p>
          <w:p w:rsidR="00D81480" w:rsidRPr="00350DCE" w:rsidRDefault="00D81480" w:rsidP="00664F84">
            <w:pPr>
              <w:pStyle w:val="Akapitzlist"/>
              <w:numPr>
                <w:ilvl w:val="0"/>
                <w:numId w:val="27"/>
              </w:numPr>
              <w:jc w:val="both"/>
            </w:pPr>
            <w:r w:rsidRPr="00350DCE">
              <w:t>wyświetlanie aktualnej daty i godziny</w:t>
            </w:r>
          </w:p>
          <w:p w:rsidR="00D81480" w:rsidRPr="00350DCE" w:rsidRDefault="00D81480" w:rsidP="00A72D41">
            <w:pPr>
              <w:jc w:val="both"/>
            </w:pPr>
            <w:r w:rsidRPr="00350DCE">
              <w:t>Dopuszcza się aby w/w. funkcje wykonywane były za pomocą innego urządzenia bądź pilota zewnętrznego zapewniającego sterowanie zamontowanych na pojeździe urządzeń.</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62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E74F45">
            <w:pPr>
              <w:jc w:val="both"/>
            </w:pPr>
            <w:r w:rsidRPr="00350DCE">
              <w:t>Zamontowane w pojeździe meble winny być wykonane ze sklejki wodoodpornej, dopuszczonej do stosowania w tego rodzaju  zabudowie   zgodnie z wymaganymi atestami.</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8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E74F45">
            <w:pPr>
              <w:jc w:val="both"/>
              <w:rPr>
                <w:b/>
                <w:bCs/>
              </w:rPr>
            </w:pPr>
            <w:r w:rsidRPr="00350DCE">
              <w:rPr>
                <w:b/>
                <w:bCs/>
              </w:rPr>
              <w:t>Część III -  Zabudowa przedziału magazynowego/ warunki zabudowy - opis wykonania</w:t>
            </w:r>
          </w:p>
        </w:tc>
        <w:tc>
          <w:tcPr>
            <w:tcW w:w="10985" w:type="dxa"/>
            <w:tcBorders>
              <w:top w:val="single" w:sz="4" w:space="0" w:color="auto"/>
              <w:left w:val="single" w:sz="4" w:space="0" w:color="auto"/>
              <w:bottom w:val="single" w:sz="4" w:space="0" w:color="auto"/>
              <w:right w:val="single" w:sz="4" w:space="0" w:color="auto"/>
            </w:tcBorders>
          </w:tcPr>
          <w:p w:rsidR="00D81480" w:rsidRPr="00350DCE" w:rsidRDefault="00D81480" w:rsidP="00E74F45">
            <w:pPr>
              <w:jc w:val="both"/>
              <w:rPr>
                <w:b/>
                <w:bCs/>
              </w:rPr>
            </w:pPr>
          </w:p>
        </w:tc>
        <w:tc>
          <w:tcPr>
            <w:tcW w:w="10985" w:type="dxa"/>
            <w:gridSpan w:val="2"/>
            <w:tcBorders>
              <w:top w:val="single" w:sz="4" w:space="0" w:color="auto"/>
              <w:left w:val="single" w:sz="4" w:space="0" w:color="auto"/>
              <w:bottom w:val="single" w:sz="4" w:space="0" w:color="auto"/>
              <w:right w:val="single" w:sz="4" w:space="0" w:color="auto"/>
            </w:tcBorders>
          </w:tcPr>
          <w:p w:rsidR="00D81480" w:rsidRPr="00350DCE" w:rsidRDefault="00D81480" w:rsidP="00E74F45">
            <w:pPr>
              <w:jc w:val="both"/>
              <w:rPr>
                <w:b/>
                <w:bCs/>
              </w:rPr>
            </w:pPr>
          </w:p>
        </w:tc>
      </w:tr>
      <w:tr w:rsidR="00D81480" w:rsidRPr="00350DCE" w:rsidTr="00D81480">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A033E0">
            <w:pPr>
              <w:jc w:val="both"/>
              <w:rPr>
                <w:rFonts w:eastAsia="Calibri"/>
              </w:rPr>
            </w:pPr>
            <w:r w:rsidRPr="00350DCE">
              <w:rPr>
                <w:rFonts w:eastAsia="Calibri"/>
              </w:rPr>
              <w:t>Podłoga części magazynowej wykonana z powłoki antypoślizgowej, łatwo zmywalnej, połączonej szczelnie z zabudową ścian. Wykładzina powinna zachodzić na ściany boczne na wysokość min. 10 cm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A3BCE">
            <w:pPr>
              <w:jc w:val="both"/>
            </w:pPr>
            <w:r w:rsidRPr="00350DCE">
              <w:rPr>
                <w:rFonts w:eastAsia="Calibri"/>
              </w:rPr>
              <w:t xml:space="preserve">Przedział magazynowy powinien być zabudowany otwartymi półkami  (konstrukcja </w:t>
            </w:r>
            <w:r w:rsidRPr="00350DCE">
              <w:rPr>
                <w:rFonts w:eastAsia="Calibri"/>
              </w:rPr>
              <w:br/>
              <w:t xml:space="preserve">z profili aluminiowych) oraz zamykanymi szafkami wyposażonymi w zamki </w:t>
            </w:r>
            <w:r w:rsidRPr="00350DCE">
              <w:rPr>
                <w:rFonts w:eastAsia="Calibri"/>
              </w:rPr>
              <w:br/>
              <w:t>z blokadą. Półki  wyposażone w zamontowane uchwyty umożliwiające unieruchomienie za pomocą  linek  lub pasów przewożonych urządzeń i wyposażenia.</w:t>
            </w:r>
            <w:r w:rsidRPr="00350DCE">
              <w:t xml:space="preserve"> W  dolnej   części  zabudowy  przedziału  magazynowego  powinno być miejsce  na:  </w:t>
            </w:r>
            <w:r w:rsidRPr="00350DCE">
              <w:br/>
              <w:t>wagi przenośne o wymiarach jednego segmentu 850 mm x 530 mm x 90 mm (minimum dla czterech  segmentów). Z  uwagi na ciężar wag (ok. 25 kg dla jednej sztuki) zaprojektowane rozwiązanie powinno zapewniać możliwie równomierne rozłożenie nacisku na tylną oś pojazdu, z jednej i z drugiej strony mocowane pionowo po obu stronach pojazdu. Miejsca na wagi (podłoga schowka na wagi) powinna być wyłożona blachą np. aluminiową lub innym materiałem odpornym na ścieranie, z uwagi na wsuwanie, wysuwanie wag do i z wnęki.</w:t>
            </w:r>
          </w:p>
          <w:p w:rsidR="00D81480" w:rsidRPr="00350DCE" w:rsidRDefault="00D81480" w:rsidP="00FA3BCE">
            <w:pPr>
              <w:jc w:val="both"/>
            </w:pPr>
            <w:r w:rsidRPr="00350DCE">
              <w:t xml:space="preserve">Dodatkowo powinno być przewidziane miejsce na: </w:t>
            </w:r>
          </w:p>
          <w:p w:rsidR="00D81480" w:rsidRPr="00350DCE" w:rsidRDefault="00D81480" w:rsidP="00C96EC6">
            <w:pPr>
              <w:pStyle w:val="Akapitzlist"/>
              <w:numPr>
                <w:ilvl w:val="0"/>
                <w:numId w:val="11"/>
              </w:numPr>
              <w:jc w:val="both"/>
            </w:pPr>
            <w:r w:rsidRPr="00350DCE">
              <w:t>urządzenie do badania stopnia zadymienia spalin (dymomierz)</w:t>
            </w:r>
          </w:p>
          <w:p w:rsidR="00D81480" w:rsidRPr="00350DCE" w:rsidRDefault="00D81480" w:rsidP="00C96EC6">
            <w:pPr>
              <w:pStyle w:val="Akapitzlist"/>
              <w:numPr>
                <w:ilvl w:val="0"/>
                <w:numId w:val="11"/>
              </w:numPr>
              <w:jc w:val="both"/>
              <w:rPr>
                <w:b/>
                <w:bCs/>
              </w:rPr>
            </w:pPr>
            <w:r w:rsidRPr="00350DCE">
              <w:t xml:space="preserve">4 pachołki drogowe o max. wymiarach (komplet złożony) 30x30 </w:t>
            </w:r>
            <w:r w:rsidRPr="00350DCE">
              <w:br/>
              <w:t>i wysokości 70 cm</w:t>
            </w:r>
          </w:p>
          <w:p w:rsidR="00D81480" w:rsidRPr="00350DCE" w:rsidRDefault="00D81480" w:rsidP="00C96EC6">
            <w:pPr>
              <w:pStyle w:val="Akapitzlist"/>
              <w:numPr>
                <w:ilvl w:val="0"/>
                <w:numId w:val="11"/>
              </w:numPr>
              <w:jc w:val="both"/>
            </w:pPr>
            <w:r w:rsidRPr="00350DCE">
              <w:t>składany znak kontrola drogowa 1 szt.</w:t>
            </w:r>
          </w:p>
          <w:p w:rsidR="00D81480" w:rsidRPr="00350DCE" w:rsidRDefault="00D81480" w:rsidP="00C96EC6">
            <w:pPr>
              <w:pStyle w:val="Akapitzlist"/>
              <w:numPr>
                <w:ilvl w:val="0"/>
                <w:numId w:val="11"/>
              </w:numPr>
              <w:jc w:val="both"/>
            </w:pPr>
            <w:r w:rsidRPr="00350DCE">
              <w:t>apteczkę pierwszej pomocy Torba R1</w:t>
            </w:r>
          </w:p>
          <w:p w:rsidR="00D81480" w:rsidRPr="00350DCE" w:rsidRDefault="00D81480" w:rsidP="00C96EC6">
            <w:pPr>
              <w:pStyle w:val="Akapitzlist"/>
              <w:numPr>
                <w:ilvl w:val="0"/>
                <w:numId w:val="11"/>
              </w:numPr>
              <w:jc w:val="both"/>
            </w:pPr>
            <w:r w:rsidRPr="00350DCE">
              <w:t>przymiary wstęgowy i teleskopowy</w:t>
            </w:r>
          </w:p>
          <w:p w:rsidR="00D81480" w:rsidRPr="00350DCE" w:rsidRDefault="00D81480" w:rsidP="00C96EC6">
            <w:pPr>
              <w:pStyle w:val="Akapitzlist"/>
              <w:numPr>
                <w:ilvl w:val="0"/>
                <w:numId w:val="11"/>
              </w:numPr>
              <w:jc w:val="both"/>
            </w:pPr>
            <w:r w:rsidRPr="00350DCE">
              <w:t>łopatę i szczotkę z trzonkiem</w:t>
            </w:r>
          </w:p>
          <w:p w:rsidR="00D81480" w:rsidRPr="00350DCE" w:rsidRDefault="00D81480" w:rsidP="00FA3BCE">
            <w:pPr>
              <w:jc w:val="both"/>
            </w:pPr>
            <w:r w:rsidRPr="00350DCE">
              <w:t>Wykonana zabudowa powinna zapewniać bezpieczne mocowanie w/w urządzeń.  Urządzania powinny być zabezpieczone przed przemieszczaniem podczas transportu, jak również winny być łatwo i szybko demontowane.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A3BCE">
            <w:pPr>
              <w:jc w:val="both"/>
            </w:pPr>
            <w:r w:rsidRPr="00350DCE">
              <w:t>W części magazynowej, powinna być zamontowana lampka oświetleniowa oraz lusterko. Dodatkowo, winno być zamontowane oświetlenie wewnętrzne zapewniające oświetlenie po otwarciu drzwi całej części magazynowej oraz przyległego terenu o promieniu 2 metrów.</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858"/>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658CF">
            <w:pPr>
              <w:jc w:val="both"/>
            </w:pPr>
            <w:r w:rsidRPr="00350DCE">
              <w:t xml:space="preserve">W części magazynowej winna być zamontowana umywalka wraz z niezbędnym osprzętem, w tym zbiornikami na wodę i ścieki. Niezbędne zapewnienie łatwego dostępu do zbiorników w celu ich wymiany. Woda doprowadzana do umywalki w obiegu wymuszonym lub grawitacyjnym.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D2409C">
            <w:r w:rsidRPr="00350DCE">
              <w:t>W tylnej części magazynowej, powinna się znajdować szafka ubraniowa z wieszakami lub inne miejsce na odzież.</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96367E">
            <w:pPr>
              <w:rPr>
                <w:b/>
                <w:bCs/>
              </w:rPr>
            </w:pPr>
            <w:r w:rsidRPr="00350DCE">
              <w:rPr>
                <w:b/>
                <w:bCs/>
              </w:rPr>
              <w:t>Część IV - Instalacja grzewcza i wentylacyjna</w:t>
            </w:r>
          </w:p>
        </w:tc>
        <w:tc>
          <w:tcPr>
            <w:tcW w:w="10985" w:type="dxa"/>
            <w:tcBorders>
              <w:top w:val="nil"/>
              <w:left w:val="single" w:sz="4" w:space="0" w:color="auto"/>
              <w:bottom w:val="nil"/>
              <w:right w:val="single" w:sz="4" w:space="0" w:color="auto"/>
            </w:tcBorders>
          </w:tcPr>
          <w:p w:rsidR="00D81480" w:rsidRPr="00350DCE" w:rsidRDefault="00D81480" w:rsidP="009D0232">
            <w:pPr>
              <w:jc w:val="both"/>
            </w:pPr>
          </w:p>
        </w:tc>
        <w:tc>
          <w:tcPr>
            <w:tcW w:w="284" w:type="dxa"/>
            <w:tcBorders>
              <w:top w:val="nil"/>
              <w:left w:val="single" w:sz="4" w:space="0" w:color="auto"/>
              <w:bottom w:val="nil"/>
              <w:right w:val="single" w:sz="4" w:space="0" w:color="auto"/>
            </w:tcBorders>
          </w:tcPr>
          <w:p w:rsidR="00D81480" w:rsidRPr="00350DCE" w:rsidRDefault="00D81480" w:rsidP="009D0232">
            <w:pPr>
              <w:jc w:val="both"/>
            </w:pPr>
          </w:p>
        </w:tc>
        <w:tc>
          <w:tcPr>
            <w:tcW w:w="10985" w:type="dxa"/>
            <w:gridSpan w:val="2"/>
            <w:tcBorders>
              <w:top w:val="nil"/>
              <w:left w:val="single" w:sz="4" w:space="0" w:color="auto"/>
              <w:bottom w:val="nil"/>
            </w:tcBorders>
            <w:shd w:val="clear" w:color="auto" w:fill="auto"/>
            <w:vAlign w:val="bottom"/>
          </w:tcPr>
          <w:p w:rsidR="00D81480" w:rsidRPr="00350DCE" w:rsidRDefault="00D81480" w:rsidP="009D0232">
            <w:pPr>
              <w:jc w:val="both"/>
            </w:pPr>
          </w:p>
        </w:tc>
      </w:tr>
      <w:tr w:rsidR="00D81480" w:rsidRPr="00350DCE" w:rsidTr="00D81480">
        <w:trPr>
          <w:trHeight w:val="289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8D1360">
            <w:pPr>
              <w:jc w:val="both"/>
            </w:pPr>
            <w:r w:rsidRPr="00350DCE">
              <w:t xml:space="preserve">Niezależny od silnika system ogrzewania (o mocy min. 3,5 kW) przedziału biurowego </w:t>
            </w:r>
            <w:r w:rsidRPr="00350DCE">
              <w:br/>
              <w:t xml:space="preserve">z możliwością ustawienia temperatury w przedziale i z termostatem - ogrzewanie postojowe (układ wydechowy systemu ogrzewania powinien być tak skonstruowany </w:t>
            </w:r>
            <w:r w:rsidRPr="00350DCE">
              <w:br/>
              <w:t xml:space="preserve">i umieszczony żeby  nie powodował przedostawania się spalin do przedziału biurowego przy otwartych drzwiach bocznych).  Co najmniej  4 wyloty ciepłego powietrza z układu ogrzewania rozmieszczone  równomiernie  w  całym   przedziale  biurowym oraz 1 wylot ciepłego powietrza z układu ogrzewania umieszczony w kabinie kierowcy, zapewniające jednakową temperaturę w całej przestrzeni pojazdu. Wszystkie wyloty powietrza </w:t>
            </w:r>
            <w:r w:rsidRPr="00350DCE">
              <w:br/>
              <w:t>z regulacją kierunku przepływu powietrza. Elementy wyposażenia elektrycznego  przedziału  zabezpieczone  przed  bezpośrednim oddziaływaniem ciepłego powietrza z wylotów układu ogrzewania.</w:t>
            </w:r>
          </w:p>
          <w:p w:rsidR="00D81480" w:rsidRPr="00336C94" w:rsidRDefault="00D81480" w:rsidP="008D1360">
            <w:pPr>
              <w:jc w:val="both"/>
              <w:rPr>
                <w:color w:val="FF0000"/>
              </w:rPr>
            </w:pPr>
            <w:r w:rsidRPr="00336C94">
              <w:rPr>
                <w:bCs/>
              </w:rPr>
              <w:t>Wykonawca musi dołączyć projekt zabudowy części biurowej oraz magazynowej pojazdu wraz z kolorystyką w/w. w celu przedstawienia do akceptacji Zamawiającego przed przystąpieniem do realizacji projektu.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96367E">
            <w:r w:rsidRPr="00350DCE">
              <w:rPr>
                <w:b/>
                <w:bCs/>
              </w:rPr>
              <w:t>Część V-  Instalacja elektryczna</w:t>
            </w:r>
          </w:p>
        </w:tc>
        <w:tc>
          <w:tcPr>
            <w:tcW w:w="10985" w:type="dxa"/>
            <w:tcBorders>
              <w:top w:val="nil"/>
              <w:left w:val="single" w:sz="4" w:space="0" w:color="auto"/>
              <w:bottom w:val="nil"/>
              <w:right w:val="single" w:sz="4" w:space="0" w:color="auto"/>
            </w:tcBorders>
          </w:tcPr>
          <w:p w:rsidR="00D81480" w:rsidRPr="00350DCE" w:rsidRDefault="00D81480" w:rsidP="009D0232">
            <w:pPr>
              <w:jc w:val="both"/>
            </w:pPr>
          </w:p>
        </w:tc>
        <w:tc>
          <w:tcPr>
            <w:tcW w:w="284" w:type="dxa"/>
            <w:tcBorders>
              <w:top w:val="nil"/>
              <w:left w:val="single" w:sz="4" w:space="0" w:color="auto"/>
              <w:bottom w:val="nil"/>
              <w:right w:val="single" w:sz="4" w:space="0" w:color="auto"/>
            </w:tcBorders>
          </w:tcPr>
          <w:p w:rsidR="00D81480" w:rsidRPr="00350DCE" w:rsidRDefault="00D81480" w:rsidP="009D0232">
            <w:pPr>
              <w:jc w:val="both"/>
            </w:pPr>
          </w:p>
        </w:tc>
        <w:tc>
          <w:tcPr>
            <w:tcW w:w="10985" w:type="dxa"/>
            <w:gridSpan w:val="2"/>
            <w:tcBorders>
              <w:top w:val="nil"/>
              <w:left w:val="single" w:sz="4" w:space="0" w:color="auto"/>
              <w:bottom w:val="nil"/>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A72D41">
            <w:pPr>
              <w:jc w:val="both"/>
            </w:pPr>
            <w:r w:rsidRPr="00350DCE">
              <w:t xml:space="preserve">Zespół dwóch dodatkowych bezobsługowych akumulatorów żelowych, odpowiednio zabezpieczonych pod względem różnic temperatur zgodnie z zaleceniami producenta (niezależnych od akumulatora fabrycznie zainstalowanego w pojeździe) </w:t>
            </w:r>
            <w:r w:rsidRPr="00350DCE">
              <w:br/>
              <w:t xml:space="preserve">o łącznej pojemności minimum 400 Ah. Do zestawu akumulatorów podłączona przetwornica prądu z 12 na 230V, zapewniająca wyjściowy prąd zmienny o pełnej sinusoidzie, umożliwiającą uzyskanie w gniazdach napięcia 230V (o mocy min 2000 -WAT) wraz z instalacją przyłączeniową umożliwiającą zasilanie wewnętrznych odbiorników prądu (dwa komputery, urządzenie wielofunkcyjne, wagi przenośne, dymomierz). Przetwornica powinna być zamontowana w miejscu łatwo dostępnym. W/w. zestaw akumulatorów musi być objęty </w:t>
            </w:r>
            <w:r w:rsidRPr="00350DCE">
              <w:rPr>
                <w:b/>
              </w:rPr>
              <w:t>36 miesięcznym</w:t>
            </w:r>
            <w:r w:rsidRPr="00350DCE">
              <w:t xml:space="preserve"> okresem gwarancyjnym. </w:t>
            </w:r>
          </w:p>
        </w:tc>
        <w:tc>
          <w:tcPr>
            <w:tcW w:w="10985" w:type="dxa"/>
            <w:tcBorders>
              <w:top w:val="single" w:sz="4" w:space="0" w:color="auto"/>
              <w:left w:val="nil"/>
              <w:bottom w:val="single" w:sz="4" w:space="0" w:color="auto"/>
              <w:right w:val="single" w:sz="4" w:space="0" w:color="auto"/>
            </w:tcBorders>
          </w:tcPr>
          <w:p w:rsidR="00D81480" w:rsidRPr="00350DCE" w:rsidRDefault="00D81480" w:rsidP="00A72D41">
            <w:pPr>
              <w:jc w:val="both"/>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A72D41">
            <w:pPr>
              <w:jc w:val="both"/>
            </w:pPr>
          </w:p>
        </w:tc>
      </w:tr>
      <w:tr w:rsidR="00D81480" w:rsidRPr="00350DCE" w:rsidTr="00D81480">
        <w:trPr>
          <w:trHeight w:val="628"/>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124485">
            <w:pPr>
              <w:jc w:val="both"/>
            </w:pPr>
            <w:r w:rsidRPr="00350DCE">
              <w:t>Zamontowana instalacja elektryczna, zapewnia możliwość jednoczesnego użytkowania wszystkich zamontowanych</w:t>
            </w:r>
            <w:r w:rsidRPr="00350DCE">
              <w:rPr>
                <w:color w:val="FF0000"/>
              </w:rPr>
              <w:t xml:space="preserve"> </w:t>
            </w:r>
            <w:r w:rsidRPr="00350DCE">
              <w:t>urządzeń, jednocześnie zabezpiecza obwód drukarki - kserokopiarki przed chwilowymi spadkami napięcia.</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C19B0">
            <w:pPr>
              <w:jc w:val="both"/>
            </w:pPr>
            <w:r w:rsidRPr="00350DCE">
              <w:t>Zestaw ogniw słonecznych zapewniający poprzez układ ładowania, ładowanie zespołu dwóch dodatkowych akumulatorów oraz użytkowanie zainstalowanych odbiorników prądu (dwa komputery, urządzenie wielofunkcyjne, wagi przenośne, dymomierz i oświetlenie wewnętrzne i zewnętrzne. Zestaw ogniw musi zapewnić ładowanie zespołu dwóch dodatkowych akumulatorów oraz użytkowanie zainstalowanych odbiorników prądu. Zestaw ogniw słonecznych powinien posiadać wydajność prądową o wartości nie mniejszej niż 10% wartości znamionowej zestawu dodatkowych akumulatorów żelowych, o której mowa w pkt. 56.</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6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03AA8">
            <w:pPr>
              <w:jc w:val="both"/>
            </w:pPr>
            <w:r w:rsidRPr="00350DCE">
              <w:t xml:space="preserve">Bezobsługowy, automatyczny układ ładowania (ładowarka ok. 50A) dwóch dodatkowych akumulatorów i akumulatora rozruchowego w czasie postoju przy podłączonym zasilaniu 230 V z jednym gniazdem zewnętrznym wodoodpornym zamontowanym w bocznej ścianie pojazdu. </w:t>
            </w:r>
          </w:p>
          <w:p w:rsidR="00D81480" w:rsidRPr="00350DCE" w:rsidRDefault="00D81480" w:rsidP="00677AE2">
            <w:pPr>
              <w:pStyle w:val="Akapitzlist"/>
              <w:numPr>
                <w:ilvl w:val="0"/>
                <w:numId w:val="33"/>
              </w:numPr>
              <w:jc w:val="both"/>
            </w:pPr>
            <w:r w:rsidRPr="00350DCE">
              <w:t xml:space="preserve">dodatkowo wymagana jest kontrolka ładowania zespołu w/w akumulatorów w kabinie kierowcy z lewej strony. </w:t>
            </w:r>
          </w:p>
          <w:p w:rsidR="00D81480" w:rsidRPr="00350DCE" w:rsidRDefault="00D81480" w:rsidP="00677AE2">
            <w:pPr>
              <w:pStyle w:val="Akapitzlist"/>
              <w:numPr>
                <w:ilvl w:val="0"/>
                <w:numId w:val="33"/>
              </w:numPr>
              <w:jc w:val="both"/>
            </w:pPr>
            <w:r w:rsidRPr="00350DCE">
              <w:t>dodatkowo wymagana jest kontrolka poziomu ładowania zespołu w/w. akumulatorów w przedziale biurowym informująca o naładowaniu jak i o głębokim rozładowaniu-odcięcie zasilania przy 11,5 V</w:t>
            </w:r>
          </w:p>
          <w:p w:rsidR="00D81480" w:rsidRPr="00350DCE" w:rsidRDefault="00D81480" w:rsidP="00101BA7">
            <w:pPr>
              <w:jc w:val="both"/>
            </w:pPr>
            <w:r w:rsidRPr="00350DCE">
              <w:t>Zamawiający wymaga dodatkowego kabla przyłączeniowego o długość przewodu min. 16 metrów wykorzystywanego do ładowania akumulatorów z przyłącza 230V.</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B90066">
            <w:pPr>
              <w:jc w:val="both"/>
            </w:pPr>
            <w:r w:rsidRPr="00350DCE">
              <w:t xml:space="preserve">Możliwość ładowania dodatkowych akumulatorów za pośrednictwem alternatora </w:t>
            </w:r>
            <w:r w:rsidRPr="00350DCE">
              <w:rPr>
                <w:b/>
              </w:rPr>
              <w:t>(min. 180A)</w:t>
            </w:r>
            <w:r w:rsidRPr="00350DCE">
              <w:t xml:space="preserve"> podczas pracy silnika w samochodzie. Alternator zamontowany w pojeździe musi zapewnić podczas pracy silnika ładowanie zarówno akumulatora rozruchowego jak </w:t>
            </w:r>
            <w:r w:rsidRPr="00350DCE">
              <w:br/>
            </w:r>
            <w:r w:rsidRPr="00350DCE">
              <w:lastRenderedPageBreak/>
              <w:t xml:space="preserve">i akumulatorów dodatkowych (żelowych) zamontowanych w przedziale biurowym.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8D7300">
            <w:pPr>
              <w:jc w:val="both"/>
            </w:pPr>
            <w:r w:rsidRPr="00350DCE">
              <w:t xml:space="preserve">Zabezpieczenie uniemożliwiające rozruch silnika przy podłączonym zasilaniu zewnętrznym 230 V wraz z zabezpieczeniem przeciwporażeniowym.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3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A0179">
            <w:pPr>
              <w:jc w:val="both"/>
            </w:pPr>
            <w:r w:rsidRPr="00350DCE">
              <w:t>Centralny wyłącznik źródła zasilania dla przedziału biurowego, zabezpieczony przed przypadkowym użyciem.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127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FF0E8A">
            <w:pPr>
              <w:jc w:val="both"/>
            </w:pPr>
            <w:r w:rsidRPr="00350DCE">
              <w:t xml:space="preserve">Minimum 6 gniazd 230 V w przedziale biurowym  do zasilania urządzeń biurowych  </w:t>
            </w:r>
            <w:r w:rsidRPr="00350DCE">
              <w:br/>
              <w:t>(w tym dwa gniazda w szafce przeznaczonej do zainstalowania laserowego urządzenia wielofunkcyjnego) oraz dwa w przedziale  magazynowym. Jedno   samochodowe gniazdo 12V (typu „zapalniczka”) w przedziale magazynowym i jedno w przedziale biurowym.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8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634E1E">
            <w:r w:rsidRPr="00350DCE">
              <w:rPr>
                <w:b/>
                <w:bCs/>
              </w:rPr>
              <w:t xml:space="preserve">Część VI - Sygnały dźwiękowe       </w:t>
            </w:r>
            <w:r w:rsidRPr="00350DCE">
              <w:rPr>
                <w:b/>
                <w:bCs/>
                <w:color w:val="FFFFFF" w:themeColor="background1"/>
              </w:rPr>
              <w:t xml:space="preserve">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9A6189">
            <w:pPr>
              <w:jc w:val="both"/>
              <w:rPr>
                <w:b/>
                <w:bCs/>
              </w:rPr>
            </w:pPr>
            <w:r w:rsidRPr="00350DCE">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Pr="00350DCE">
              <w:t>t.j.Dz</w:t>
            </w:r>
            <w:proofErr w:type="spellEnd"/>
            <w:r w:rsidRPr="00350DCE">
              <w:t>. U. z 2015 r., poz.305 ze zm.).</w:t>
            </w:r>
          </w:p>
        </w:tc>
        <w:tc>
          <w:tcPr>
            <w:tcW w:w="10985" w:type="dxa"/>
            <w:tcBorders>
              <w:top w:val="single" w:sz="4" w:space="0" w:color="auto"/>
              <w:left w:val="nil"/>
              <w:bottom w:val="single" w:sz="4" w:space="0" w:color="auto"/>
              <w:right w:val="single" w:sz="4" w:space="0" w:color="auto"/>
            </w:tcBorders>
          </w:tcPr>
          <w:p w:rsidR="00D81480" w:rsidRPr="00350DCE" w:rsidRDefault="00D81480" w:rsidP="009A6189">
            <w:pPr>
              <w:jc w:val="both"/>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9A6189">
            <w:pPr>
              <w:jc w:val="both"/>
            </w:pPr>
          </w:p>
        </w:tc>
      </w:tr>
      <w:tr w:rsidR="00D81480" w:rsidRPr="00350DCE" w:rsidTr="00D81480">
        <w:trPr>
          <w:trHeight w:val="84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DE3C95">
            <w:r w:rsidRPr="00350DCE">
              <w:rPr>
                <w:b/>
                <w:bCs/>
              </w:rPr>
              <w:t xml:space="preserve">Część VII - Sygnały świetlne i oznakowanie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127E2D">
            <w:pPr>
              <w:jc w:val="both"/>
              <w:rPr>
                <w:b/>
                <w:bCs/>
              </w:rPr>
            </w:pPr>
            <w:r w:rsidRPr="00350DCE">
              <w:t xml:space="preserve">Belka świetlna przód z dwoma lampami błyskowymi (z </w:t>
            </w:r>
            <w:proofErr w:type="spellStart"/>
            <w:r w:rsidRPr="00350DCE">
              <w:t>błyskownikami</w:t>
            </w:r>
            <w:proofErr w:type="spellEnd"/>
            <w:r w:rsidRPr="00350DCE">
              <w:t xml:space="preserve"> w technologii LED) koloru niebieskiego zamontowana w sposób trwały na dachu centralnie z przodu samochodu z podświetlaną tablicą koloru białego z napisem barwy czarnej „INSPEKCJA TRANSPORTU DROGOWEGO” z przodu i z tyłu belki, zgodnie ze wzorem określonym </w:t>
            </w:r>
            <w:r w:rsidRPr="00350DCE">
              <w:br/>
              <w:t>w rozporządzeniu Ministra Transportu, Budownictwa i Gospodarki Morskiej z dnia 10 kwietnia 2012r. w sprawie wzoru odznaki identyfikacyjnej inspektorów Inspekcji Transportu Drogowego oraz oznakowania pojazdów służbowych Inspekcji Transportu Drogowego (Dz. U. z 2012, poz. 402).</w:t>
            </w:r>
          </w:p>
        </w:tc>
        <w:tc>
          <w:tcPr>
            <w:tcW w:w="10985" w:type="dxa"/>
            <w:tcBorders>
              <w:top w:val="single" w:sz="4" w:space="0" w:color="auto"/>
              <w:left w:val="nil"/>
              <w:bottom w:val="single" w:sz="4" w:space="0" w:color="auto"/>
              <w:right w:val="single" w:sz="4" w:space="0" w:color="auto"/>
            </w:tcBorders>
          </w:tcPr>
          <w:p w:rsidR="00D81480" w:rsidRPr="00350DCE" w:rsidRDefault="00D81480" w:rsidP="00127E2D">
            <w:pPr>
              <w:jc w:val="both"/>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127E2D">
            <w:pPr>
              <w:jc w:val="both"/>
            </w:pPr>
          </w:p>
        </w:tc>
      </w:tr>
      <w:tr w:rsidR="00D81480" w:rsidRPr="00350DCE" w:rsidTr="00D81480">
        <w:trPr>
          <w:trHeight w:val="626"/>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580BC8">
            <w:pPr>
              <w:jc w:val="both"/>
            </w:pPr>
            <w:r w:rsidRPr="00350DCE">
              <w:t xml:space="preserve">Dwa dodatkowe światła za lub na przedniej atrapie silnika wysyłające sygnał świetlny barwy niebieskiej działające wspólnie z belkami świetlnymi (z </w:t>
            </w:r>
            <w:proofErr w:type="spellStart"/>
            <w:r w:rsidRPr="00350DCE">
              <w:t>błyskownikami</w:t>
            </w:r>
            <w:proofErr w:type="spellEnd"/>
            <w:r w:rsidRPr="00350DCE">
              <w:t xml:space="preserve"> </w:t>
            </w:r>
            <w:r w:rsidRPr="00350DCE">
              <w:br/>
              <w:t xml:space="preserve">w technologii LED). </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2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E5B8A">
            <w:pPr>
              <w:jc w:val="both"/>
            </w:pPr>
            <w:r w:rsidRPr="00350DCE">
              <w:t xml:space="preserve">Belka świetlna tył z dwoma lampami błyskowymi (z </w:t>
            </w:r>
            <w:proofErr w:type="spellStart"/>
            <w:r w:rsidRPr="00350DCE">
              <w:t>błyskownikami</w:t>
            </w:r>
            <w:proofErr w:type="spellEnd"/>
            <w:r w:rsidRPr="00350DCE">
              <w:t xml:space="preserve"> w technologii LED) koloru niebieskiego zamontowana w sposób trwały na dachu centralnie z tyłu pojazdu,  zintegrowana z wyświetlaczem diodowym umożliwiającym wyświetlenie w kolorze czerwonym napisu „STOP” oraz napisu „JEDŹ ZA MNĄ”. Wyświetlane napisy muszą być dobrze widoczne również w ciągu dnia. Wyświetlanie napisu „JEDŹ ZA MNĄ” winno być realizowane w sposób pulsacyjny, natomiast napisu „STOP”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dwuetapowe).Wszystkie elementy elektryczne oznakowania podłączone do instalacji fabrycznej pojazdu. Całkowita wysokość wyżej opisanej belki świetlnej nie powinna przekraczać 130mm.</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2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673798">
            <w:pPr>
              <w:jc w:val="both"/>
            </w:pPr>
            <w:r w:rsidRPr="00350DCE">
              <w:t>Pas odblaskowy barwy białej opasający pojazd, o szerokości od 80 do 120 mm, znajdujący się w połowie wysokości pomiędzy dolną krawędzią okien a progiem pojazdu.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C232C3">
            <w:pPr>
              <w:jc w:val="both"/>
            </w:pPr>
            <w:r w:rsidRPr="00350DCE">
              <w:t>Napis „INSPEKCJA TRANSPORTU DROGOWEGO” barwy białej, umieszczony po obu stronach samochodu nad pasem odblaskowym barwy białej. Logo Inspekcji Transportu Drogowego na bocznych drzwiach kierowcy i pasażera z folii samoprzylepnej.</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27646B">
            <w:pPr>
              <w:jc w:val="both"/>
            </w:pPr>
            <w:r w:rsidRPr="00350DCE">
              <w:t>Napis „INSPEKCJA TRANSPORTU DROGOWEGO” koloru czarnego z przodu samochodu oraz na tylnych drzwiach.</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27646B">
            <w:pPr>
              <w:jc w:val="both"/>
            </w:pPr>
            <w:r w:rsidRPr="00350DCE">
              <w:t>Pojazd wyposażony w dwa reflektory zewnętrzne typu LED ze światłem rozproszonym, zamontowane na stałe w górnej tylnej i przedniej części samochodu po jego prawej i lewej stronie.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1480" w:rsidRPr="00350DCE" w:rsidRDefault="00D81480" w:rsidP="0096367E">
            <w:r w:rsidRPr="00350DCE">
              <w:rPr>
                <w:b/>
                <w:bCs/>
              </w:rPr>
              <w:t>Część XIII - Gwarancja na pojazd i zabudowę</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8D7300">
            <w:pPr>
              <w:jc w:val="both"/>
              <w:rPr>
                <w:bCs/>
              </w:rPr>
            </w:pPr>
            <w:r w:rsidRPr="00350DCE">
              <w:rPr>
                <w:rFonts w:eastAsia="Lucida Sans Unicode"/>
                <w:kern w:val="2"/>
              </w:rPr>
              <w:t>Naprawy gwarancyjne i serwis pojazdu w miejscu użytkowania pojazdu. Czas reakcji od czasu zgłoszenia usterki nie dłuższy niż 72 godziny.</w:t>
            </w:r>
            <w:r w:rsidRPr="00350DCE">
              <w:t xml:space="preserve"> </w:t>
            </w:r>
          </w:p>
        </w:tc>
        <w:tc>
          <w:tcPr>
            <w:tcW w:w="10985" w:type="dxa"/>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r>
      <w:tr w:rsidR="00D81480" w:rsidRPr="00350DCE" w:rsidTr="00D81480">
        <w:trPr>
          <w:gridAfter w:val="1"/>
          <w:wAfter w:w="28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07176">
            <w:pPr>
              <w:jc w:val="both"/>
              <w:rPr>
                <w:rFonts w:eastAsia="Lucida Sans Unicode"/>
                <w:kern w:val="2"/>
              </w:rPr>
            </w:pPr>
            <w:r w:rsidRPr="00350DCE">
              <w:rPr>
                <w:rFonts w:eastAsia="Lucida Sans Unicode"/>
                <w:kern w:val="2"/>
              </w:rPr>
              <w:t>Okres gwarancji na nadwozie (części blacharskie i lakiernicze) – nie mniej niż 5 lat. Oferowany okres gwarancji nie może być uzależniony od wniesienia dodatkowych opłat przez Zamawiającego.</w:t>
            </w:r>
          </w:p>
        </w:tc>
        <w:tc>
          <w:tcPr>
            <w:tcW w:w="10985" w:type="dxa"/>
            <w:tcBorders>
              <w:top w:val="single" w:sz="4" w:space="0" w:color="auto"/>
              <w:left w:val="nil"/>
              <w:bottom w:val="single" w:sz="4" w:space="0" w:color="auto"/>
              <w:right w:val="single" w:sz="4" w:space="0" w:color="auto"/>
            </w:tcBorders>
          </w:tcPr>
          <w:p w:rsidR="00D81480" w:rsidRPr="00350DCE" w:rsidRDefault="00D81480" w:rsidP="00E07176">
            <w:pPr>
              <w:jc w:val="both"/>
              <w:rPr>
                <w:rFonts w:eastAsia="Lucida Sans Unicode"/>
                <w:kern w:val="2"/>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E07176">
            <w:pPr>
              <w:jc w:val="both"/>
              <w:rPr>
                <w:rFonts w:eastAsia="Lucida Sans Unicode"/>
                <w:kern w:val="2"/>
              </w:rPr>
            </w:pPr>
          </w:p>
        </w:tc>
      </w:tr>
      <w:tr w:rsidR="00D81480" w:rsidRPr="00350DCE" w:rsidTr="00D81480">
        <w:trPr>
          <w:gridAfter w:val="1"/>
          <w:wAfter w:w="28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8D7300">
            <w:pPr>
              <w:jc w:val="both"/>
              <w:rPr>
                <w:rFonts w:eastAsia="Lucida Sans Unicode"/>
                <w:kern w:val="2"/>
              </w:rPr>
            </w:pPr>
            <w:r w:rsidRPr="00350DCE">
              <w:rPr>
                <w:rFonts w:eastAsia="Lucida Sans Unicode"/>
                <w:kern w:val="2"/>
              </w:rPr>
              <w:t xml:space="preserve">Okres gwarancji na zabudowę, </w:t>
            </w:r>
            <w:r w:rsidRPr="00350DCE">
              <w:t>w tym dodatkową instalację elektryczną</w:t>
            </w:r>
            <w:r w:rsidRPr="00350DCE">
              <w:rPr>
                <w:rFonts w:eastAsia="Lucida Sans Unicode"/>
                <w:kern w:val="2"/>
              </w:rPr>
              <w:t xml:space="preserve"> – nie mniej niż 24 miesiące. Naprawy gwarancyjne w miejscu użytkowania pojazdu. Czas reakcji od czasu zgłoszenia nie dłuższy niż 72 godziny</w:t>
            </w:r>
            <w:r w:rsidRPr="00350DCE">
              <w:t xml:space="preserve"> (w przypadku awarii układu elektrycznego nie dłużej niż 48 godzin).</w:t>
            </w:r>
          </w:p>
        </w:tc>
        <w:tc>
          <w:tcPr>
            <w:tcW w:w="10985" w:type="dxa"/>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8D7300">
            <w:pPr>
              <w:jc w:val="both"/>
              <w:rPr>
                <w:rFonts w:eastAsia="Lucida Sans Unicode"/>
                <w:kern w:val="2"/>
              </w:rPr>
            </w:pPr>
          </w:p>
        </w:tc>
      </w:tr>
      <w:tr w:rsidR="00D81480" w:rsidRPr="00350DCE" w:rsidTr="00D81480">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A862E8">
            <w:pPr>
              <w:jc w:val="both"/>
            </w:pPr>
            <w:r w:rsidRPr="00350DCE">
              <w:rPr>
                <w:rFonts w:eastAsia="Lucida Sans Unicode"/>
                <w:kern w:val="2"/>
              </w:rPr>
              <w:t>Okres gwarancji na perforację karoserii nie mniej niż 5 lat.</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8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480" w:rsidRPr="00350DCE" w:rsidRDefault="00D81480" w:rsidP="00104F70">
            <w:pPr>
              <w:pStyle w:val="Akapitzlist"/>
              <w:ind w:left="0"/>
              <w:rPr>
                <w:color w:val="000000"/>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480" w:rsidRPr="00350DCE" w:rsidRDefault="00D81480" w:rsidP="0096367E">
            <w:pPr>
              <w:rPr>
                <w:b/>
                <w:bCs/>
              </w:rPr>
            </w:pPr>
            <w:r w:rsidRPr="00350DCE">
              <w:rPr>
                <w:b/>
                <w:bCs/>
              </w:rPr>
              <w:t>Część IX - Homologacja</w:t>
            </w:r>
          </w:p>
        </w:tc>
        <w:tc>
          <w:tcPr>
            <w:tcW w:w="10985" w:type="dxa"/>
            <w:tcBorders>
              <w:top w:val="single" w:sz="4" w:space="0" w:color="auto"/>
              <w:left w:val="single" w:sz="4" w:space="0" w:color="auto"/>
              <w:bottom w:val="single" w:sz="4" w:space="0" w:color="auto"/>
              <w:right w:val="single" w:sz="4" w:space="0" w:color="auto"/>
            </w:tcBorders>
          </w:tcPr>
          <w:p w:rsidR="00D81480" w:rsidRPr="00350DCE" w:rsidRDefault="00D81480" w:rsidP="0096367E">
            <w:pPr>
              <w:rPr>
                <w:b/>
                <w:bCs/>
              </w:rPr>
            </w:pPr>
          </w:p>
        </w:tc>
        <w:tc>
          <w:tcPr>
            <w:tcW w:w="10985" w:type="dxa"/>
            <w:gridSpan w:val="2"/>
            <w:tcBorders>
              <w:top w:val="single" w:sz="4" w:space="0" w:color="auto"/>
              <w:left w:val="single" w:sz="4" w:space="0" w:color="auto"/>
              <w:bottom w:val="single" w:sz="4" w:space="0" w:color="auto"/>
              <w:right w:val="single" w:sz="4" w:space="0" w:color="auto"/>
            </w:tcBorders>
          </w:tcPr>
          <w:p w:rsidR="00D81480" w:rsidRPr="00350DCE" w:rsidRDefault="00D81480" w:rsidP="0096367E">
            <w:pPr>
              <w:rPr>
                <w:b/>
                <w:bCs/>
              </w:rPr>
            </w:pPr>
          </w:p>
        </w:tc>
      </w:tr>
      <w:tr w:rsidR="00D81480" w:rsidRPr="00350DCE" w:rsidTr="00D81480">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E05E1B">
            <w:pPr>
              <w:jc w:val="both"/>
            </w:pPr>
            <w:r w:rsidRPr="00350DCE">
              <w:t xml:space="preserve">Dostarczenie wraz z pojazdem świadectwa zgodności dla pojazdu skompletowanego gwarantującej rejestrację pojazdu jako </w:t>
            </w:r>
            <w:r w:rsidRPr="00350DCE">
              <w:rPr>
                <w:b/>
              </w:rPr>
              <w:t xml:space="preserve">„specjalny”. </w:t>
            </w:r>
            <w:r w:rsidRPr="00350DCE">
              <w:t>Dodatkowo, schematy elektryczne zabudowy biurowej i magazynowej, instrukcje demontażu zabudowy oraz książka serwisowa lub karta serwisowa pojazdu.</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79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104F70">
            <w:pPr>
              <w:pStyle w:val="Akapitzlist"/>
              <w:ind w:left="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9F149A">
            <w:pPr>
              <w:jc w:val="both"/>
              <w:rPr>
                <w:bCs/>
              </w:rPr>
            </w:pPr>
            <w:r w:rsidRPr="00350DCE">
              <w:rPr>
                <w:b/>
                <w:bCs/>
              </w:rPr>
              <w:t>Część X - Wyposażenie dodatkowe</w:t>
            </w:r>
          </w:p>
        </w:tc>
        <w:tc>
          <w:tcPr>
            <w:tcW w:w="10985" w:type="dxa"/>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r>
      <w:tr w:rsidR="00D81480" w:rsidRPr="00350DCE" w:rsidTr="00D81480">
        <w:trPr>
          <w:gridAfter w:val="1"/>
          <w:wAfter w:w="28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9F149A">
            <w:pPr>
              <w:jc w:val="both"/>
              <w:rPr>
                <w:b/>
                <w:bCs/>
              </w:rPr>
            </w:pPr>
            <w:r w:rsidRPr="00350DCE">
              <w:rPr>
                <w:b/>
                <w:bCs/>
              </w:rPr>
              <w:t>„Pojazd wyposażony w instalację i radio CB z automatycznym SKL”</w:t>
            </w:r>
          </w:p>
        </w:tc>
        <w:tc>
          <w:tcPr>
            <w:tcW w:w="10985" w:type="dxa"/>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9F149A">
            <w:pPr>
              <w:jc w:val="both"/>
              <w:rPr>
                <w:b/>
                <w:bCs/>
              </w:rPr>
            </w:pPr>
          </w:p>
        </w:tc>
      </w:tr>
      <w:tr w:rsidR="00D81480" w:rsidRPr="00350DCE" w:rsidTr="00D81480">
        <w:trPr>
          <w:trHeight w:val="42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940365">
            <w:pPr>
              <w:jc w:val="both"/>
              <w:rPr>
                <w:b/>
              </w:rPr>
            </w:pPr>
            <w:r w:rsidRPr="00350DCE">
              <w:rPr>
                <w:b/>
              </w:rPr>
              <w:t xml:space="preserve">„Laptop” -  2 szt. </w:t>
            </w:r>
          </w:p>
          <w:p w:rsidR="00D81480" w:rsidRPr="00350DCE" w:rsidRDefault="00D81480" w:rsidP="00940365">
            <w:pPr>
              <w:jc w:val="both"/>
            </w:pPr>
            <w:r w:rsidRPr="00350DCE">
              <w:t xml:space="preserve">Procesor wielordzeniowy, zgodny z architekturą x86, możliwość uruchamiania aplikacji 64 bitowych, sprzętowe wsparcie dla wirtualizacji: wsparcie dla funkcji SLAT (Second Level </w:t>
            </w:r>
            <w:proofErr w:type="spellStart"/>
            <w:r w:rsidRPr="00350DCE">
              <w:t>Address</w:t>
            </w:r>
            <w:proofErr w:type="spellEnd"/>
            <w:r w:rsidRPr="00350DCE">
              <w:t xml:space="preserve"> </w:t>
            </w:r>
            <w:proofErr w:type="spellStart"/>
            <w:r w:rsidRPr="00350DCE">
              <w:t>Translation</w:t>
            </w:r>
            <w:proofErr w:type="spellEnd"/>
            <w:r w:rsidRPr="00350DCE">
              <w:t xml:space="preserve">), wsparcie dla DEP (Data </w:t>
            </w:r>
            <w:proofErr w:type="spellStart"/>
            <w:r w:rsidRPr="00350DCE">
              <w:t>Execution</w:t>
            </w:r>
            <w:proofErr w:type="spellEnd"/>
            <w:r w:rsidRPr="00350DCE">
              <w:t xml:space="preserve"> </w:t>
            </w:r>
            <w:proofErr w:type="spellStart"/>
            <w:r w:rsidRPr="00350DCE">
              <w:t>Provention</w:t>
            </w:r>
            <w:proofErr w:type="spellEnd"/>
            <w:r w:rsidRPr="00350DCE">
              <w:t xml:space="preserve">), zaprojektowany do pracy w komputerach przenośnych, o średniej wydajności ocenianej na co najmniej 6500 pkt. w teście </w:t>
            </w:r>
            <w:proofErr w:type="spellStart"/>
            <w:r w:rsidRPr="00350DCE">
              <w:t>PassMark</w:t>
            </w:r>
            <w:proofErr w:type="spellEnd"/>
            <w:r w:rsidRPr="00350DCE">
              <w:t xml:space="preserve"> High End </w:t>
            </w:r>
            <w:proofErr w:type="spellStart"/>
            <w:r w:rsidRPr="00350DCE">
              <w:t>CPU’s</w:t>
            </w:r>
            <w:proofErr w:type="spellEnd"/>
            <w:r w:rsidRPr="00350DCE">
              <w:t xml:space="preserve"> według wyników opublikowanych na stronie </w:t>
            </w:r>
            <w:hyperlink r:id="rId9" w:history="1">
              <w:r w:rsidRPr="00350DCE">
                <w:rPr>
                  <w:rStyle w:val="Hipercze"/>
                </w:rPr>
                <w:t>http://www.cpubenchmark.net/high_end_cpus.html</w:t>
              </w:r>
            </w:hyperlink>
            <w:r w:rsidRPr="00350DCE">
              <w:t xml:space="preserve">. Wykonawca załączy do oferty wydruk ww. strony z datą nie późniejszą niż 1 dzień przed składaniem ofert ze wskazaniem wiersza odpowiadającego właściwemu wynikowi testów. Wydruk strony musi być podpisany przez Wykonawcę. </w:t>
            </w:r>
          </w:p>
          <w:p w:rsidR="00D81480" w:rsidRPr="00350DCE" w:rsidRDefault="00D81480" w:rsidP="00940365">
            <w:pPr>
              <w:pStyle w:val="Akapitzlist"/>
              <w:numPr>
                <w:ilvl w:val="0"/>
                <w:numId w:val="37"/>
              </w:numPr>
              <w:jc w:val="both"/>
            </w:pPr>
            <w:r w:rsidRPr="00350DCE">
              <w:t>Pamięć operacyjna minimum 8 GB RAM DDR4 z możliwością rozbudowy do 16 GB.</w:t>
            </w:r>
          </w:p>
          <w:p w:rsidR="00D81480" w:rsidRPr="00350DCE" w:rsidRDefault="00D81480" w:rsidP="00940365">
            <w:pPr>
              <w:pStyle w:val="Akapitzlist"/>
              <w:numPr>
                <w:ilvl w:val="0"/>
                <w:numId w:val="37"/>
              </w:numPr>
              <w:jc w:val="both"/>
            </w:pPr>
            <w:r w:rsidRPr="00350DCE">
              <w:t xml:space="preserve">Karta graficzna zintegrowana, z możliwością dynamicznego przydzielenia pamięci </w:t>
            </w:r>
            <w:r w:rsidRPr="00350DCE">
              <w:br/>
              <w:t xml:space="preserve">w obrębie pamięci systemowej. Sprzętowe wsparcie dla DirectX 12 i </w:t>
            </w:r>
            <w:proofErr w:type="spellStart"/>
            <w:r w:rsidRPr="00350DCE">
              <w:t>OpenGL</w:t>
            </w:r>
            <w:proofErr w:type="spellEnd"/>
            <w:r w:rsidRPr="00350DCE">
              <w:t xml:space="preserve"> 4.0.</w:t>
            </w:r>
          </w:p>
          <w:p w:rsidR="00D81480" w:rsidRPr="00350DCE" w:rsidRDefault="00D81480" w:rsidP="00940365">
            <w:pPr>
              <w:pStyle w:val="Akapitzlist"/>
              <w:numPr>
                <w:ilvl w:val="0"/>
                <w:numId w:val="37"/>
              </w:numPr>
              <w:jc w:val="both"/>
            </w:pPr>
            <w:r w:rsidRPr="00350DCE">
              <w:t xml:space="preserve">Wyświetlacz, wielkość minimum </w:t>
            </w:r>
            <w:r w:rsidRPr="00350DCE">
              <w:rPr>
                <w:bCs/>
              </w:rPr>
              <w:t>15,4’ lub 15,6’</w:t>
            </w:r>
            <w:r w:rsidRPr="00350DCE">
              <w:t xml:space="preserve">, ekran z podświetleniem LED </w:t>
            </w:r>
            <w:r w:rsidRPr="00350DCE">
              <w:br/>
              <w:t>z powłoką przeciwodblaskową matową, rozdzielczość minimum 1920x1080.</w:t>
            </w:r>
          </w:p>
          <w:p w:rsidR="00D81480" w:rsidRPr="00350DCE" w:rsidRDefault="00D81480" w:rsidP="00940365">
            <w:pPr>
              <w:pStyle w:val="Akapitzlist"/>
              <w:numPr>
                <w:ilvl w:val="0"/>
                <w:numId w:val="37"/>
              </w:numPr>
              <w:jc w:val="both"/>
            </w:pPr>
            <w:r w:rsidRPr="00350DCE">
              <w:t>Dysk twardy SSD minimum 256 GB.</w:t>
            </w:r>
          </w:p>
          <w:p w:rsidR="00D81480" w:rsidRPr="00350DCE" w:rsidRDefault="00D81480" w:rsidP="00940365">
            <w:pPr>
              <w:pStyle w:val="Akapitzlist"/>
              <w:numPr>
                <w:ilvl w:val="0"/>
                <w:numId w:val="37"/>
              </w:numPr>
              <w:jc w:val="both"/>
            </w:pPr>
            <w:r w:rsidRPr="00350DCE">
              <w:t>Karta dźwiękowa zintegrowana z płytą główną.</w:t>
            </w:r>
          </w:p>
          <w:p w:rsidR="00D81480" w:rsidRPr="00350DCE" w:rsidRDefault="00D81480" w:rsidP="00940365">
            <w:pPr>
              <w:pStyle w:val="Akapitzlist"/>
              <w:numPr>
                <w:ilvl w:val="0"/>
                <w:numId w:val="37"/>
              </w:numPr>
              <w:jc w:val="both"/>
            </w:pPr>
            <w:r w:rsidRPr="00350DCE">
              <w:t>Mikrofon i głośnik zintegrowane w obudowie laptopa.</w:t>
            </w:r>
          </w:p>
          <w:p w:rsidR="00D81480" w:rsidRPr="00350DCE" w:rsidRDefault="00D81480" w:rsidP="00940365">
            <w:pPr>
              <w:pStyle w:val="Akapitzlist"/>
              <w:numPr>
                <w:ilvl w:val="0"/>
                <w:numId w:val="37"/>
              </w:numPr>
              <w:jc w:val="both"/>
            </w:pPr>
            <w:r w:rsidRPr="00350DCE">
              <w:t>Zintegrowana karta sieciowa Gigabit Ethernet RJ45.</w:t>
            </w:r>
          </w:p>
          <w:p w:rsidR="00D81480" w:rsidRPr="00350DCE" w:rsidRDefault="00D81480" w:rsidP="00940365">
            <w:pPr>
              <w:pStyle w:val="Akapitzlist"/>
              <w:numPr>
                <w:ilvl w:val="0"/>
                <w:numId w:val="37"/>
              </w:numPr>
              <w:jc w:val="both"/>
            </w:pPr>
            <w:r w:rsidRPr="00350DCE">
              <w:t xml:space="preserve">Zintegrowana w obudowie karta </w:t>
            </w:r>
            <w:proofErr w:type="spellStart"/>
            <w:r w:rsidRPr="00350DCE">
              <w:t>WiFi</w:t>
            </w:r>
            <w:proofErr w:type="spellEnd"/>
            <w:r w:rsidRPr="00350DCE">
              <w:t xml:space="preserve"> IEEE 802.11ac/b/g/n, zintegrowany w obudowie Bluetooth, zintegrowany w obudowie Modem LTE.</w:t>
            </w:r>
          </w:p>
          <w:p w:rsidR="00D81480" w:rsidRPr="00350DCE" w:rsidRDefault="00D81480" w:rsidP="00940365">
            <w:pPr>
              <w:pStyle w:val="Akapitzlist"/>
              <w:numPr>
                <w:ilvl w:val="0"/>
                <w:numId w:val="37"/>
              </w:numPr>
              <w:jc w:val="both"/>
            </w:pPr>
            <w:r w:rsidRPr="00350DCE">
              <w:t xml:space="preserve">Nagrywarka DVD +/-RW wewnętrzna lub zewnętrzna z kablem USB wraz </w:t>
            </w:r>
            <w:r w:rsidRPr="00350DCE">
              <w:br/>
              <w:t>z oprogramowaniem do nagrywania płyt.</w:t>
            </w:r>
          </w:p>
          <w:p w:rsidR="00D81480" w:rsidRPr="00350DCE" w:rsidRDefault="00D81480" w:rsidP="00940365">
            <w:pPr>
              <w:pStyle w:val="Akapitzlist"/>
              <w:numPr>
                <w:ilvl w:val="0"/>
                <w:numId w:val="37"/>
              </w:numPr>
              <w:jc w:val="both"/>
            </w:pPr>
            <w:r w:rsidRPr="00350DCE">
              <w:lastRenderedPageBreak/>
              <w:t xml:space="preserve">Zintegrowany układ szyfrujący </w:t>
            </w:r>
            <w:proofErr w:type="spellStart"/>
            <w:r w:rsidRPr="00350DCE">
              <w:t>Trused</w:t>
            </w:r>
            <w:proofErr w:type="spellEnd"/>
            <w:r w:rsidRPr="00350DCE">
              <w:t xml:space="preserve"> Platform Module w wersji 1.2 lub nowszej.</w:t>
            </w:r>
          </w:p>
          <w:p w:rsidR="00D81480" w:rsidRPr="00350DCE" w:rsidRDefault="00D81480" w:rsidP="00940365">
            <w:pPr>
              <w:pStyle w:val="Akapitzlist"/>
              <w:numPr>
                <w:ilvl w:val="0"/>
                <w:numId w:val="37"/>
              </w:numPr>
              <w:jc w:val="both"/>
            </w:pPr>
            <w:proofErr w:type="spellStart"/>
            <w:r w:rsidRPr="00350DCE">
              <w:t>Tuchpad</w:t>
            </w:r>
            <w:proofErr w:type="spellEnd"/>
            <w:r w:rsidRPr="00350DCE">
              <w:t xml:space="preserve"> lub </w:t>
            </w:r>
            <w:proofErr w:type="spellStart"/>
            <w:r w:rsidRPr="00350DCE">
              <w:t>trackPoint</w:t>
            </w:r>
            <w:proofErr w:type="spellEnd"/>
            <w:r w:rsidRPr="00350DCE">
              <w:t>.</w:t>
            </w:r>
          </w:p>
          <w:p w:rsidR="00D81480" w:rsidRPr="00350DCE" w:rsidRDefault="00D81480" w:rsidP="00940365">
            <w:pPr>
              <w:pStyle w:val="Akapitzlist"/>
              <w:numPr>
                <w:ilvl w:val="0"/>
                <w:numId w:val="37"/>
              </w:numPr>
              <w:jc w:val="both"/>
            </w:pPr>
            <w:r w:rsidRPr="00350DCE">
              <w:t>Port umożliwiający połączenie zewnętrznego monitora, (co najmniej 1 x VGA lub 1 x HDMI lub 1 x Display Port)</w:t>
            </w:r>
          </w:p>
          <w:p w:rsidR="00D81480" w:rsidRPr="00350DCE" w:rsidRDefault="00D81480" w:rsidP="00940365">
            <w:pPr>
              <w:pStyle w:val="Akapitzlist"/>
              <w:numPr>
                <w:ilvl w:val="0"/>
                <w:numId w:val="37"/>
              </w:numPr>
              <w:jc w:val="both"/>
            </w:pPr>
            <w:r w:rsidRPr="00350DCE">
              <w:t>Port USB - co najmniej 3 sztuki w obudowie laptopa w tym minimum 1 x USB 3.0.</w:t>
            </w:r>
          </w:p>
          <w:p w:rsidR="00D81480" w:rsidRPr="00350DCE" w:rsidRDefault="00D81480" w:rsidP="00940365">
            <w:pPr>
              <w:pStyle w:val="Akapitzlist"/>
              <w:numPr>
                <w:ilvl w:val="0"/>
                <w:numId w:val="37"/>
              </w:numPr>
              <w:jc w:val="both"/>
            </w:pPr>
            <w:r w:rsidRPr="00350DCE">
              <w:t xml:space="preserve">Port audio: wejście na mikrofon, wyjście na słuchawki – dopuszcza się rozwiązanie </w:t>
            </w:r>
            <w:proofErr w:type="spellStart"/>
            <w:r w:rsidRPr="00350DCE">
              <w:t>combo</w:t>
            </w:r>
            <w:proofErr w:type="spellEnd"/>
            <w:r w:rsidRPr="00350DCE">
              <w:t>.</w:t>
            </w:r>
          </w:p>
          <w:p w:rsidR="00D81480" w:rsidRPr="00350DCE" w:rsidRDefault="00D81480" w:rsidP="00940365">
            <w:pPr>
              <w:pStyle w:val="Akapitzlist"/>
              <w:numPr>
                <w:ilvl w:val="0"/>
                <w:numId w:val="37"/>
              </w:numPr>
              <w:jc w:val="both"/>
            </w:pPr>
            <w:r w:rsidRPr="00350DCE">
              <w:t xml:space="preserve">Wbudowany czytnik kart Smart Card zgodnie ze standardem ISO 7816-1/2/3/4 chip </w:t>
            </w:r>
            <w:proofErr w:type="spellStart"/>
            <w:r w:rsidRPr="00350DCE">
              <w:t>card</w:t>
            </w:r>
            <w:proofErr w:type="spellEnd"/>
            <w:r w:rsidRPr="00350DCE">
              <w:t xml:space="preserve"> </w:t>
            </w:r>
            <w:proofErr w:type="spellStart"/>
            <w:r w:rsidRPr="00350DCE">
              <w:t>interface</w:t>
            </w:r>
            <w:proofErr w:type="spellEnd"/>
            <w:r w:rsidRPr="00350DCE">
              <w:t xml:space="preserve"> oraz oprogramowanie do obsługi czytnika w systemie Windows 7/8.x/10.</w:t>
            </w:r>
          </w:p>
          <w:p w:rsidR="00D81480" w:rsidRPr="00350DCE" w:rsidRDefault="00D81480" w:rsidP="00940365">
            <w:pPr>
              <w:pStyle w:val="Akapitzlist"/>
              <w:numPr>
                <w:ilvl w:val="0"/>
                <w:numId w:val="37"/>
              </w:numPr>
              <w:jc w:val="both"/>
            </w:pPr>
            <w:r w:rsidRPr="00350DCE">
              <w:t>Wbudowane dedykowane złącze stacji dokującej z obsługą następujących funkcji: zasilanie, wyjście na monitor, LAN, HUB USB (nie dopuszcza się podłączenia stacji dokującej przez port USB).</w:t>
            </w:r>
          </w:p>
          <w:p w:rsidR="00D81480" w:rsidRPr="00350DCE" w:rsidRDefault="00D81480" w:rsidP="00940365">
            <w:pPr>
              <w:pStyle w:val="Akapitzlist"/>
              <w:numPr>
                <w:ilvl w:val="0"/>
                <w:numId w:val="37"/>
              </w:numPr>
              <w:jc w:val="both"/>
            </w:pPr>
            <w:r w:rsidRPr="00350DCE">
              <w:t>Czytnik kart minimum SD, SDHC, SDXC.</w:t>
            </w:r>
          </w:p>
          <w:p w:rsidR="00D81480" w:rsidRPr="00350DCE" w:rsidRDefault="00D81480" w:rsidP="00940365">
            <w:pPr>
              <w:pStyle w:val="Akapitzlist"/>
              <w:numPr>
                <w:ilvl w:val="0"/>
                <w:numId w:val="37"/>
              </w:numPr>
              <w:jc w:val="both"/>
            </w:pPr>
            <w:r w:rsidRPr="00350DCE">
              <w:t>Torba na notebook, akcesoria i dokumenty wykonana z materiału wodoodpornego, posiadająca wzmocnienie zabezpieczające notebook przed uderzeniami. Posiadająca oddzielną przegrodę na dokumenty i akcesoria, wyposażona w pasek na ramię.</w:t>
            </w:r>
          </w:p>
          <w:p w:rsidR="00D81480" w:rsidRPr="00350DCE" w:rsidRDefault="00D81480" w:rsidP="00940365">
            <w:pPr>
              <w:pStyle w:val="Akapitzlist"/>
              <w:numPr>
                <w:ilvl w:val="0"/>
                <w:numId w:val="37"/>
              </w:numPr>
              <w:jc w:val="both"/>
            </w:pPr>
            <w:r w:rsidRPr="00350DCE">
              <w:t>Mysz laserowa bezprzewodowa z kompletem baterii.</w:t>
            </w:r>
          </w:p>
          <w:p w:rsidR="00D81480" w:rsidRPr="00350DCE" w:rsidRDefault="00D81480" w:rsidP="00940365">
            <w:pPr>
              <w:pStyle w:val="Akapitzlist"/>
              <w:numPr>
                <w:ilvl w:val="0"/>
                <w:numId w:val="37"/>
              </w:numPr>
              <w:jc w:val="both"/>
            </w:pPr>
            <w:r w:rsidRPr="00350DCE">
              <w:t xml:space="preserve">Zasilanie, akumulatorowe 9-cio komorowe (LI-lon i/lub Li-Po) o pojemności minimum 7,500 </w:t>
            </w:r>
            <w:proofErr w:type="spellStart"/>
            <w:r w:rsidRPr="00350DCE">
              <w:t>mAh</w:t>
            </w:r>
            <w:proofErr w:type="spellEnd"/>
            <w:r w:rsidRPr="00350DCE">
              <w:t xml:space="preserve">, gwarancja pracy na baterii minimum: 4.5 godziny, zewnętrzne zasilanie 230V 50 </w:t>
            </w:r>
            <w:proofErr w:type="spellStart"/>
            <w:r w:rsidRPr="00350DCE">
              <w:t>Hz</w:t>
            </w:r>
            <w:proofErr w:type="spellEnd"/>
            <w:r w:rsidRPr="00350DCE">
              <w:t>.</w:t>
            </w:r>
          </w:p>
          <w:p w:rsidR="00D81480" w:rsidRPr="00350DCE" w:rsidRDefault="00D81480" w:rsidP="00940365">
            <w:pPr>
              <w:pStyle w:val="Akapitzlist"/>
              <w:numPr>
                <w:ilvl w:val="0"/>
                <w:numId w:val="37"/>
              </w:numPr>
              <w:jc w:val="both"/>
            </w:pPr>
            <w:r w:rsidRPr="00350DCE">
              <w:t>Waga, nie więcej niż 3 kg.</w:t>
            </w:r>
          </w:p>
          <w:p w:rsidR="00D81480" w:rsidRPr="00350DCE" w:rsidRDefault="00D81480" w:rsidP="00940365">
            <w:pPr>
              <w:pStyle w:val="Akapitzlist"/>
              <w:numPr>
                <w:ilvl w:val="0"/>
                <w:numId w:val="37"/>
              </w:numPr>
            </w:pPr>
            <w:r w:rsidRPr="00350DCE">
              <w:t xml:space="preserve">Obudowa umożliwiająca zastosowanie zabezpieczenia fizycznego w postaci linki metalowej (złącze blokady </w:t>
            </w:r>
            <w:proofErr w:type="spellStart"/>
            <w:r w:rsidRPr="00350DCE">
              <w:t>Kensingtona</w:t>
            </w:r>
            <w:proofErr w:type="spellEnd"/>
            <w:r w:rsidRPr="00350DCE">
              <w:t>).</w:t>
            </w:r>
          </w:p>
          <w:p w:rsidR="00D81480" w:rsidRPr="00350DCE" w:rsidRDefault="00D81480" w:rsidP="00940365">
            <w:pPr>
              <w:pStyle w:val="Akapitzlist"/>
              <w:numPr>
                <w:ilvl w:val="0"/>
                <w:numId w:val="37"/>
              </w:numPr>
              <w:jc w:val="both"/>
            </w:pPr>
            <w:r w:rsidRPr="00350DCE">
              <w:t xml:space="preserve">Zarządzanie, zaawansowane funkcje zarzadzania komputerem zgodnie </w:t>
            </w:r>
            <w:r w:rsidRPr="00350DCE">
              <w:br/>
              <w:t xml:space="preserve">z technologią </w:t>
            </w:r>
            <w:proofErr w:type="spellStart"/>
            <w:r w:rsidRPr="00350DCE">
              <w:t>vPro</w:t>
            </w:r>
            <w:proofErr w:type="spellEnd"/>
            <w:r w:rsidRPr="00350DCE">
              <w:t xml:space="preserve"> lub równoważną posiadająca możliwość zdalnego przejęcia pełnej konsoli graficznej systemu tzw. KVM </w:t>
            </w:r>
            <w:proofErr w:type="spellStart"/>
            <w:r w:rsidRPr="00350DCE">
              <w:t>Redirection</w:t>
            </w:r>
            <w:proofErr w:type="spellEnd"/>
            <w:r w:rsidRPr="00350DCE">
              <w:t xml:space="preserve"> (Keyboard, Video, Mouse), bez udziału systemu operacyjnego ani dodatkowych programów, również </w:t>
            </w:r>
            <w:r w:rsidRPr="00350DCE">
              <w:br/>
              <w:t>w przypadku braku lub uszkodzenia systemu operacyjnego dla rozdzielczości 1920x1080 włącznie.</w:t>
            </w:r>
          </w:p>
          <w:p w:rsidR="00D81480" w:rsidRPr="00350DCE" w:rsidRDefault="00D81480" w:rsidP="00940365">
            <w:pPr>
              <w:pStyle w:val="Akapitzlist"/>
              <w:numPr>
                <w:ilvl w:val="0"/>
                <w:numId w:val="37"/>
              </w:numPr>
              <w:jc w:val="both"/>
            </w:pPr>
            <w:r w:rsidRPr="00350DCE">
              <w:t xml:space="preserve">Wymagania dodatkowe, BIOS typu FLASH EPROM posiadający procedury oszczędzania energii i zapewniający mechanizm </w:t>
            </w:r>
            <w:proofErr w:type="spellStart"/>
            <w:r w:rsidRPr="00350DCE">
              <w:t>plug&amp;play</w:t>
            </w:r>
            <w:proofErr w:type="spellEnd"/>
            <w:r w:rsidRPr="00350DCE">
              <w:t xml:space="preserve"> producenta sprzętu, BIOS zawierający niezamazywaną informację o producencie, modelu i numerze seryjnym komputera, BIOS umożliwiający realizację poniższych funkcji bez konieczności uruchamiania systemu operacyjnego z dysku twardego komputera lub innych, podłączony do niego, urządzeń zewnętrznych: kontrola sekwencji BOOT-</w:t>
            </w:r>
            <w:proofErr w:type="spellStart"/>
            <w:r w:rsidRPr="00350DCE">
              <w:t>owania</w:t>
            </w:r>
            <w:proofErr w:type="spellEnd"/>
            <w:r w:rsidRPr="00350DCE">
              <w:t>, start systemu z urządzenia USB, blokowanie/odblokowanie BOOT-</w:t>
            </w:r>
            <w:proofErr w:type="spellStart"/>
            <w:r w:rsidRPr="00350DCE">
              <w:t>owania</w:t>
            </w:r>
            <w:proofErr w:type="spellEnd"/>
            <w:r w:rsidRPr="00350DCE">
              <w:t xml:space="preserve"> laptopa z dysku twardego, zewnętrznych urządzeń oraz sieci, ustawienie hasła na poziomie administratora, włączenie/ wyłączenie: zintegrowanej karty sieciowej, portów USB, funkcjonalność ładowania zewnętrznych urządzeń przez port USB, czytnika kart SD, automatyczny update BIOS przez sieć, system diagnostyczny z graficznym interfejsem użytkownika umożliwiający: odczyt informacji o procesorze, rozmiarze i szybkości pamięci RAM, modelu i wersja </w:t>
            </w:r>
            <w:proofErr w:type="spellStart"/>
            <w:r w:rsidRPr="00350DCE">
              <w:t>firmware</w:t>
            </w:r>
            <w:proofErr w:type="spellEnd"/>
            <w:r w:rsidRPr="00350DCE">
              <w:t xml:space="preserve"> dysku twardego, wersji i dacie wydania BIOS, oraz przetestowanie komponentów laptopa, w tym co najmniej: procesora, pamięć RAM, płyty głównej, dysku twardego, karty sieciowej, karty graficzne.</w:t>
            </w:r>
          </w:p>
          <w:p w:rsidR="00D81480" w:rsidRPr="00350DCE" w:rsidRDefault="00D81480" w:rsidP="00940365">
            <w:pPr>
              <w:pStyle w:val="Akapitzlist"/>
              <w:numPr>
                <w:ilvl w:val="0"/>
                <w:numId w:val="37"/>
              </w:numPr>
              <w:jc w:val="both"/>
            </w:pPr>
            <w:r w:rsidRPr="00350DCE">
              <w:t>System operacyjny powinien mieć zapewnione wsparcie producenta (również podstawowe) oraz darmowe aktualizacje przez okres minimum 5 lat od daty zakupu.</w:t>
            </w:r>
          </w:p>
          <w:p w:rsidR="00D81480" w:rsidRPr="00350DCE" w:rsidRDefault="00D81480" w:rsidP="00940365">
            <w:pPr>
              <w:pStyle w:val="Akapitzlist"/>
              <w:numPr>
                <w:ilvl w:val="1"/>
                <w:numId w:val="37"/>
              </w:numPr>
              <w:jc w:val="both"/>
            </w:pPr>
            <w:r w:rsidRPr="00350DCE">
              <w:t xml:space="preserve">Microsoft Windows 10 Professional PL – wersja 64 bit z możliwością </w:t>
            </w:r>
            <w:proofErr w:type="spellStart"/>
            <w:r w:rsidRPr="00350DCE">
              <w:t>downgrad’u</w:t>
            </w:r>
            <w:proofErr w:type="spellEnd"/>
            <w:r w:rsidRPr="00350DCE">
              <w:t xml:space="preserve"> do Microsoft Windows 7 Professional PL 64 bit lub system równoważny, zapewniający:</w:t>
            </w:r>
          </w:p>
          <w:p w:rsidR="00D81480" w:rsidRPr="00350DCE" w:rsidRDefault="00D81480" w:rsidP="00940365">
            <w:pPr>
              <w:pStyle w:val="Akapitzlist"/>
              <w:numPr>
                <w:ilvl w:val="1"/>
                <w:numId w:val="37"/>
              </w:numPr>
              <w:jc w:val="both"/>
            </w:pPr>
            <w:r w:rsidRPr="00350DCE">
              <w:t>1.</w:t>
            </w:r>
            <w:r w:rsidRPr="00350DCE">
              <w:tab/>
              <w:t>Poprawną pracę użytkownika komputera z w celu zapewnienia współpracy ze środowiskiem sieciowym oraz aplikacjami funkcjonującymi w administracji państwowej.</w:t>
            </w:r>
          </w:p>
          <w:p w:rsidR="00D81480" w:rsidRPr="00350DCE" w:rsidRDefault="00D81480" w:rsidP="00940365">
            <w:pPr>
              <w:pStyle w:val="Akapitzlist"/>
              <w:numPr>
                <w:ilvl w:val="1"/>
                <w:numId w:val="37"/>
              </w:numPr>
              <w:jc w:val="both"/>
            </w:pPr>
            <w:r w:rsidRPr="00350DCE">
              <w:t>2.</w:t>
            </w:r>
            <w:r w:rsidRPr="00350DCE">
              <w:tab/>
              <w:t xml:space="preserve">Pełną współpracę ze środowiskiem sieciowym Zamawiającego </w:t>
            </w:r>
            <w:r w:rsidRPr="00350DCE">
              <w:lastRenderedPageBreak/>
              <w:t>(domena Windows, usługa katalogowa Active Directory).</w:t>
            </w:r>
          </w:p>
          <w:p w:rsidR="00D81480" w:rsidRPr="00350DCE" w:rsidRDefault="00D81480" w:rsidP="00940365">
            <w:pPr>
              <w:pStyle w:val="Akapitzlist"/>
              <w:numPr>
                <w:ilvl w:val="1"/>
                <w:numId w:val="37"/>
              </w:numPr>
              <w:jc w:val="both"/>
            </w:pPr>
            <w:r w:rsidRPr="00350DCE">
              <w:t>3.</w:t>
            </w:r>
            <w:r w:rsidRPr="00350DCE">
              <w:tab/>
              <w:t>Możliwość zarejestrowania komputera w domenie posiadanej przez Zamawiającego.</w:t>
            </w:r>
          </w:p>
          <w:p w:rsidR="00D81480" w:rsidRPr="00350DCE" w:rsidRDefault="00D81480" w:rsidP="00940365">
            <w:pPr>
              <w:pStyle w:val="Akapitzlist"/>
              <w:numPr>
                <w:ilvl w:val="1"/>
                <w:numId w:val="37"/>
              </w:numPr>
              <w:jc w:val="both"/>
            </w:pPr>
            <w:r w:rsidRPr="00350DCE">
              <w:t>4.</w:t>
            </w:r>
            <w:r w:rsidRPr="00350DCE">
              <w:tab/>
              <w:t>Możliwość autoryzowania użytkownika  przy wykorzystaniu loginu i hasła zdefiniowanego dla konta w domenie, bez konieczności instalowania dodatkowego oprogramowania integracyjnego.</w:t>
            </w:r>
          </w:p>
          <w:p w:rsidR="00D81480" w:rsidRPr="00350DCE" w:rsidRDefault="00D81480" w:rsidP="00940365">
            <w:pPr>
              <w:pStyle w:val="Akapitzlist"/>
              <w:numPr>
                <w:ilvl w:val="1"/>
                <w:numId w:val="37"/>
              </w:numPr>
              <w:jc w:val="both"/>
            </w:pPr>
            <w:r w:rsidRPr="00350DCE">
              <w:t>5.</w:t>
            </w:r>
            <w:r w:rsidRPr="00350DCE">
              <w:tab/>
              <w:t>Możliwość założenia profilu użytkownika na komputerze dla użytkownika zdefiniowanego w domenie przy pierwszym zalogowaniu się do domeny.</w:t>
            </w:r>
          </w:p>
          <w:p w:rsidR="00D81480" w:rsidRPr="00350DCE" w:rsidRDefault="00D81480" w:rsidP="00940365">
            <w:pPr>
              <w:pStyle w:val="Akapitzlist"/>
              <w:numPr>
                <w:ilvl w:val="1"/>
                <w:numId w:val="37"/>
              </w:numPr>
              <w:jc w:val="both"/>
            </w:pPr>
            <w:r w:rsidRPr="00350DCE">
              <w:t>6.</w:t>
            </w:r>
            <w:r w:rsidRPr="00350DCE">
              <w:tab/>
              <w:t>Dostępność aktualizacji i poprawek do systemu u producenta systemu bezpłatnie i bez dodatkowych opłat licencyjnych z możliwością wyboru instalowanych poprawek.</w:t>
            </w:r>
          </w:p>
          <w:p w:rsidR="00D81480" w:rsidRPr="00350DCE" w:rsidRDefault="00D81480" w:rsidP="00940365">
            <w:pPr>
              <w:pStyle w:val="Akapitzlist"/>
              <w:numPr>
                <w:ilvl w:val="1"/>
                <w:numId w:val="37"/>
              </w:numPr>
              <w:jc w:val="both"/>
            </w:pPr>
            <w:r w:rsidRPr="00350DCE">
              <w:t>7.</w:t>
            </w:r>
            <w:r w:rsidRPr="00350DCE">
              <w:tab/>
              <w:t>Możliwość zdalnej, automatycznej instalacji, konfiguracji, administrowania oraz aktualizowania systemu.</w:t>
            </w:r>
          </w:p>
          <w:p w:rsidR="00D81480" w:rsidRPr="00350DCE" w:rsidRDefault="00D81480" w:rsidP="00940365">
            <w:pPr>
              <w:pStyle w:val="Akapitzlist"/>
              <w:numPr>
                <w:ilvl w:val="1"/>
                <w:numId w:val="37"/>
              </w:numPr>
              <w:jc w:val="both"/>
            </w:pPr>
            <w:r w:rsidRPr="00350DCE">
              <w:t>8.</w:t>
            </w:r>
            <w:r w:rsidRPr="00350DCE">
              <w:tab/>
              <w:t>Możliwość udostępniania i przejmowania zarządzania systemem przy użyciu pulpitu zdalnego.</w:t>
            </w:r>
          </w:p>
          <w:p w:rsidR="00D81480" w:rsidRPr="00350DCE" w:rsidRDefault="00D81480" w:rsidP="00940365">
            <w:pPr>
              <w:pStyle w:val="Akapitzlist"/>
              <w:numPr>
                <w:ilvl w:val="1"/>
                <w:numId w:val="37"/>
              </w:numPr>
              <w:jc w:val="both"/>
            </w:pPr>
            <w:r w:rsidRPr="00350DCE">
              <w:t>9.</w:t>
            </w:r>
            <w:r w:rsidRPr="00350DCE">
              <w:tab/>
              <w:t>Możliwość udostępniania plików i drukarek.</w:t>
            </w:r>
          </w:p>
          <w:p w:rsidR="00D81480" w:rsidRPr="00350DCE" w:rsidRDefault="00D81480" w:rsidP="00940365">
            <w:pPr>
              <w:pStyle w:val="Akapitzlist"/>
              <w:numPr>
                <w:ilvl w:val="1"/>
                <w:numId w:val="37"/>
              </w:numPr>
              <w:jc w:val="both"/>
            </w:pPr>
            <w:r w:rsidRPr="00350DCE">
              <w:t>10.</w:t>
            </w:r>
            <w:r w:rsidRPr="00350DCE">
              <w:tab/>
              <w:t>Możliwość blokowania lub dopuszczania dowolnych urządzeń peryferyjnych za pomocą polityk sprzętowych zdefiniowanych w domenie.</w:t>
            </w:r>
          </w:p>
          <w:p w:rsidR="00D81480" w:rsidRPr="00350DCE" w:rsidRDefault="00D81480" w:rsidP="00940365">
            <w:pPr>
              <w:pStyle w:val="Akapitzlist"/>
              <w:numPr>
                <w:ilvl w:val="1"/>
                <w:numId w:val="37"/>
              </w:numPr>
              <w:jc w:val="both"/>
            </w:pPr>
            <w:r w:rsidRPr="00350DCE">
              <w:t>11.</w:t>
            </w:r>
            <w:r w:rsidRPr="00350DCE">
              <w:tab/>
              <w:t>Możliwość zdalnego instalowania i odinstalowania oprogramowania w systemie na podstawie polityk zdefiniowanych w domenie.</w:t>
            </w:r>
          </w:p>
          <w:p w:rsidR="00D81480" w:rsidRPr="00350DCE" w:rsidRDefault="00D81480" w:rsidP="00940365">
            <w:pPr>
              <w:pStyle w:val="Akapitzlist"/>
              <w:numPr>
                <w:ilvl w:val="1"/>
                <w:numId w:val="37"/>
              </w:numPr>
              <w:jc w:val="both"/>
            </w:pPr>
            <w:r w:rsidRPr="00350DCE">
              <w:t>12.</w:t>
            </w:r>
            <w:r w:rsidRPr="00350DCE">
              <w:tab/>
              <w:t>Wsparcie dla większości powszechnie używanych urządzeń (drukarek, urządzeń sieciowych, urządzeń USB, urządzeń Plug &amp; Play, Wi-Fi).</w:t>
            </w:r>
          </w:p>
          <w:p w:rsidR="00D81480" w:rsidRPr="00350DCE" w:rsidRDefault="00D81480" w:rsidP="00940365">
            <w:pPr>
              <w:pStyle w:val="Akapitzlist"/>
              <w:numPr>
                <w:ilvl w:val="1"/>
                <w:numId w:val="37"/>
              </w:numPr>
              <w:jc w:val="both"/>
            </w:pPr>
            <w:r w:rsidRPr="00350DCE">
              <w:t>13.</w:t>
            </w:r>
            <w:r w:rsidRPr="00350DCE">
              <w:tab/>
              <w:t>Zintegrowaną zaporę sieciową wraz z konsolą do zarządzania ustawieniami i regułami IP v4 i v6.</w:t>
            </w:r>
          </w:p>
          <w:p w:rsidR="00D81480" w:rsidRPr="00350DCE" w:rsidRDefault="00D81480" w:rsidP="00940365">
            <w:pPr>
              <w:pStyle w:val="Akapitzlist"/>
              <w:numPr>
                <w:ilvl w:val="1"/>
                <w:numId w:val="37"/>
              </w:numPr>
              <w:jc w:val="both"/>
            </w:pPr>
            <w:r w:rsidRPr="00350DCE">
              <w:t>14.</w:t>
            </w:r>
            <w:r w:rsidRPr="00350DCE">
              <w:tab/>
              <w:t>Pełną kompatybilność z oferowanym sprzętem.</w:t>
            </w:r>
          </w:p>
          <w:p w:rsidR="00D81480" w:rsidRPr="00350DCE" w:rsidRDefault="00D81480" w:rsidP="00940365">
            <w:pPr>
              <w:pStyle w:val="Akapitzlist"/>
              <w:numPr>
                <w:ilvl w:val="1"/>
                <w:numId w:val="37"/>
              </w:numPr>
              <w:jc w:val="both"/>
            </w:pPr>
            <w:r w:rsidRPr="00350DCE">
              <w:t>15.</w:t>
            </w:r>
            <w:r w:rsidRPr="00350DCE">
              <w:tab/>
              <w:t>Zintegrowany z systemem moduł wyszukiwania informacji dostępny z kilku poziomów: poziom menu, poziom otwartego okna systemu operacyjnego.</w:t>
            </w:r>
          </w:p>
          <w:p w:rsidR="00D81480" w:rsidRPr="00350DCE" w:rsidRDefault="00D81480" w:rsidP="00940365">
            <w:pPr>
              <w:pStyle w:val="Akapitzlist"/>
              <w:numPr>
                <w:ilvl w:val="1"/>
                <w:numId w:val="37"/>
              </w:numPr>
              <w:jc w:val="both"/>
            </w:pPr>
            <w:r w:rsidRPr="00350DCE">
              <w:t>16.</w:t>
            </w:r>
            <w:r w:rsidRPr="00350DCE">
              <w:tab/>
              <w:t>Możliwość wykonania kopii bezpieczeństwa (całego dysku, wybranych folderów, kopii przyrostowych) wraz z możliwością automatycznego odzyskania wersji wcześniejszej.</w:t>
            </w:r>
          </w:p>
          <w:p w:rsidR="00D81480" w:rsidRPr="00350DCE" w:rsidRDefault="00D81480" w:rsidP="00940365">
            <w:pPr>
              <w:pStyle w:val="Akapitzlist"/>
              <w:numPr>
                <w:ilvl w:val="1"/>
                <w:numId w:val="37"/>
              </w:numPr>
              <w:jc w:val="both"/>
            </w:pPr>
            <w:r w:rsidRPr="00350DCE">
              <w:t>- Licencja na system  równoważny musi być nieograniczona w czasie, pozwalać na wielokrotne instalowanie systemu na oferowanym sprzęcie bez konieczności kontaktowania się przez Zamawiającego z producentem systemu lub sprzętu.</w:t>
            </w:r>
          </w:p>
          <w:p w:rsidR="00D81480" w:rsidRPr="00350DCE" w:rsidRDefault="00D81480" w:rsidP="00940365">
            <w:pPr>
              <w:pStyle w:val="Akapitzlist"/>
              <w:numPr>
                <w:ilvl w:val="1"/>
                <w:numId w:val="37"/>
              </w:numPr>
              <w:jc w:val="both"/>
            </w:pPr>
            <w:r w:rsidRPr="00350DCE">
              <w:t>- Oferowany system równoważny nie może wymagać aktywacji licencji u Producenta systemu.</w:t>
            </w:r>
          </w:p>
          <w:p w:rsidR="00D81480" w:rsidRPr="00350DCE" w:rsidRDefault="00D81480" w:rsidP="00940365">
            <w:pPr>
              <w:pStyle w:val="Akapitzlist"/>
              <w:numPr>
                <w:ilvl w:val="1"/>
                <w:numId w:val="37"/>
              </w:numPr>
              <w:jc w:val="both"/>
            </w:pPr>
            <w:r w:rsidRPr="00350DCE">
              <w:t>- Licencja na system równoważny powinna zawierać certyfikat autentyczności lub unikalny kod aktywacyjny.</w:t>
            </w:r>
          </w:p>
          <w:p w:rsidR="00D81480" w:rsidRPr="00350DCE" w:rsidRDefault="00D81480" w:rsidP="00940365">
            <w:pPr>
              <w:pStyle w:val="Akapitzlist"/>
              <w:numPr>
                <w:ilvl w:val="1"/>
                <w:numId w:val="37"/>
              </w:numPr>
              <w:jc w:val="both"/>
            </w:pPr>
            <w:r w:rsidRPr="00350DCE">
              <w:t>- System równoważny musi być preinstalowany na dysku twardym komputera w wersji 64 bitowej.</w:t>
            </w:r>
          </w:p>
          <w:p w:rsidR="00D81480" w:rsidRPr="00350DCE" w:rsidRDefault="00D81480" w:rsidP="00940365">
            <w:pPr>
              <w:pStyle w:val="Akapitzlist"/>
              <w:numPr>
                <w:ilvl w:val="1"/>
                <w:numId w:val="37"/>
              </w:numPr>
              <w:jc w:val="both"/>
            </w:pPr>
            <w:r w:rsidRPr="00350DCE">
              <w:t>Sterowniki do płyty głównej oraz podzespołów komputera dostarczone na oddzielnych nośnikach. System operacyjny powinien zostać zainstalowany (wraz z aktualizacjami dostępnymi na dzień podpisania umowy).</w:t>
            </w:r>
          </w:p>
          <w:p w:rsidR="00D81480" w:rsidRPr="00350DCE" w:rsidRDefault="00D81480" w:rsidP="00940365">
            <w:pPr>
              <w:pStyle w:val="Akapitzlist"/>
              <w:numPr>
                <w:ilvl w:val="1"/>
                <w:numId w:val="37"/>
              </w:numPr>
              <w:jc w:val="both"/>
            </w:pPr>
            <w:r w:rsidRPr="00350DCE">
              <w:t>Sprzęt powinien posiadać zainstalowane wszystkie sterowniki do wszystkich podzespołów komputera oraz dostarczane w ramach zamówienia aplikacje.</w:t>
            </w:r>
          </w:p>
          <w:p w:rsidR="00D81480" w:rsidRPr="00350DCE" w:rsidRDefault="00D81480" w:rsidP="00940365">
            <w:pPr>
              <w:pStyle w:val="Akapitzlist"/>
              <w:numPr>
                <w:ilvl w:val="0"/>
                <w:numId w:val="37"/>
              </w:numPr>
              <w:jc w:val="both"/>
            </w:pPr>
            <w:r w:rsidRPr="00350DCE">
              <w:t>Pakiet biurowy w języku polskim, zawierający edytor tekstu, arkusz kalkulacyjny, narzędzie do przygotowywania i prowadzenia prezentacji oraz narzędzie do obsługi poczty elektronicznej, kalendarza i kontaktów. Pakiet biurowy musi posiadać pełną zgodność z formatami plików utworzonych za pomocą oprogramowania MS 2007, 2010, 2013 oraz 2016.</w:t>
            </w:r>
          </w:p>
          <w:p w:rsidR="00D81480" w:rsidRPr="00350DCE" w:rsidRDefault="00D81480" w:rsidP="00940365">
            <w:pPr>
              <w:pStyle w:val="Akapitzlist"/>
              <w:numPr>
                <w:ilvl w:val="0"/>
                <w:numId w:val="37"/>
              </w:numPr>
              <w:jc w:val="both"/>
            </w:pPr>
            <w:r w:rsidRPr="00350DCE">
              <w:t xml:space="preserve">Warunki gwarancji, minimum 3-letna gwarancja producenta na laptopa oraz minimum 1  rok gwarancji producenta na baterię liczone od daty dostawy, </w:t>
            </w:r>
            <w:r w:rsidRPr="00350DCE">
              <w:lastRenderedPageBreak/>
              <w:t xml:space="preserve">świadczone w miejscu instalacji laptopa. Usunięcie awarii - </w:t>
            </w:r>
            <w:r w:rsidR="00880E76">
              <w:t>5 dni roboczych</w:t>
            </w:r>
            <w:r w:rsidRPr="00350DCE">
              <w:t xml:space="preserve"> po otrzymaniu zgłoszenia (przyjmowanie zgłoszenia w dni robocze w godzinach 8:00 – 16:00 telefoniczne, lub faksem, lub e-mailem), w przypadku braku możliwości naprawy w w/w. terminie dostarczenie sprzętu zastępczego o nie gorszych parametrach. Serwis urządzeń realizowany przez producenta lub autoryzowanego partnera serwisowego producenta. Serwis urządzeń realizowany zgodnie </w:t>
            </w:r>
            <w:r w:rsidRPr="00350DCE">
              <w:br/>
              <w:t>z wymaganiami normy ISO 9001.</w:t>
            </w:r>
          </w:p>
          <w:p w:rsidR="00D81480" w:rsidRPr="00350DCE" w:rsidRDefault="00D81480" w:rsidP="00940365">
            <w:pPr>
              <w:pStyle w:val="Akapitzlist"/>
              <w:numPr>
                <w:ilvl w:val="0"/>
                <w:numId w:val="37"/>
              </w:numPr>
              <w:jc w:val="both"/>
            </w:pPr>
            <w:r w:rsidRPr="00350DCE">
              <w:t xml:space="preserve">Wsparcie techniczne, dostęp do aktualnych sterowników zainstalowanych </w:t>
            </w:r>
            <w:r w:rsidRPr="00350DCE">
              <w:br/>
              <w:t>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color w:val="000000"/>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277D72">
            <w:pPr>
              <w:rPr>
                <w:b/>
                <w:color w:val="FF0000"/>
              </w:rPr>
            </w:pPr>
            <w:r w:rsidRPr="00350DCE">
              <w:rPr>
                <w:b/>
              </w:rPr>
              <w:t xml:space="preserve">„Drukarka laserowa” -  1 szt. </w:t>
            </w:r>
          </w:p>
          <w:p w:rsidR="00D81480" w:rsidRPr="00350DCE" w:rsidRDefault="00D81480" w:rsidP="008F3AC8">
            <w:pPr>
              <w:jc w:val="both"/>
              <w:rPr>
                <w:bCs/>
              </w:rPr>
            </w:pPr>
            <w:r w:rsidRPr="00350DCE">
              <w:rPr>
                <w:bCs/>
              </w:rPr>
              <w:t xml:space="preserve">Drukarka laserowa nie większa niż 500x600x350 mm z funkcją ksera i skanu, </w:t>
            </w:r>
            <w:r w:rsidRPr="00350DCE">
              <w:rPr>
                <w:bCs/>
              </w:rPr>
              <w:br/>
              <w:t>o następujących parametrach:</w:t>
            </w:r>
          </w:p>
          <w:p w:rsidR="00D81480" w:rsidRPr="00350DCE" w:rsidRDefault="00D81480" w:rsidP="00C96EC6">
            <w:pPr>
              <w:pStyle w:val="Akapitzlist"/>
              <w:numPr>
                <w:ilvl w:val="0"/>
                <w:numId w:val="20"/>
              </w:numPr>
              <w:rPr>
                <w:bCs/>
              </w:rPr>
            </w:pPr>
            <w:r w:rsidRPr="00350DCE">
              <w:rPr>
                <w:bCs/>
              </w:rPr>
              <w:t>podajnik papieru A4</w:t>
            </w:r>
          </w:p>
          <w:p w:rsidR="00D81480" w:rsidRPr="00350DCE" w:rsidRDefault="00D81480" w:rsidP="00C96EC6">
            <w:pPr>
              <w:pStyle w:val="Akapitzlist"/>
              <w:numPr>
                <w:ilvl w:val="0"/>
                <w:numId w:val="20"/>
              </w:numPr>
              <w:rPr>
                <w:bCs/>
              </w:rPr>
            </w:pPr>
            <w:r w:rsidRPr="00350DCE">
              <w:rPr>
                <w:bCs/>
              </w:rPr>
              <w:t>interfejs komunikacyjny: USB2, Base – T Ethernet 10/100/1000, wifi</w:t>
            </w:r>
          </w:p>
          <w:p w:rsidR="00D81480" w:rsidRPr="00350DCE" w:rsidRDefault="00D81480" w:rsidP="00C96EC6">
            <w:pPr>
              <w:pStyle w:val="Akapitzlist"/>
              <w:numPr>
                <w:ilvl w:val="0"/>
                <w:numId w:val="20"/>
              </w:numPr>
              <w:rPr>
                <w:bCs/>
              </w:rPr>
            </w:pPr>
            <w:r w:rsidRPr="00350DCE">
              <w:rPr>
                <w:bCs/>
              </w:rPr>
              <w:t>prędkość drukowania min. 30 stron na minutę</w:t>
            </w:r>
          </w:p>
          <w:p w:rsidR="00D81480" w:rsidRPr="00350DCE" w:rsidRDefault="00D81480" w:rsidP="00C96EC6">
            <w:pPr>
              <w:pStyle w:val="Akapitzlist"/>
              <w:numPr>
                <w:ilvl w:val="0"/>
                <w:numId w:val="20"/>
              </w:numPr>
              <w:rPr>
                <w:bCs/>
              </w:rPr>
            </w:pPr>
            <w:r w:rsidRPr="00350DCE">
              <w:rPr>
                <w:bCs/>
              </w:rPr>
              <w:t>wsparcie sterowników dla systemów z rodziny Windows x86/x64</w:t>
            </w:r>
          </w:p>
          <w:p w:rsidR="00D81480" w:rsidRPr="00350DCE" w:rsidRDefault="00D81480" w:rsidP="00C96EC6">
            <w:pPr>
              <w:pStyle w:val="Akapitzlist"/>
              <w:numPr>
                <w:ilvl w:val="0"/>
                <w:numId w:val="20"/>
              </w:numPr>
              <w:rPr>
                <w:bCs/>
              </w:rPr>
            </w:pPr>
            <w:proofErr w:type="spellStart"/>
            <w:r w:rsidRPr="00350DCE">
              <w:rPr>
                <w:bCs/>
              </w:rPr>
              <w:t>full</w:t>
            </w:r>
            <w:proofErr w:type="spellEnd"/>
            <w:r w:rsidRPr="00350DCE">
              <w:rPr>
                <w:bCs/>
              </w:rPr>
              <w:t xml:space="preserve"> duplex (automatyczny druk dwustronny),</w:t>
            </w:r>
          </w:p>
          <w:p w:rsidR="00D81480" w:rsidRPr="00350DCE" w:rsidRDefault="00D81480" w:rsidP="00C96EC6">
            <w:pPr>
              <w:pStyle w:val="Akapitzlist"/>
              <w:numPr>
                <w:ilvl w:val="0"/>
                <w:numId w:val="20"/>
              </w:numPr>
              <w:rPr>
                <w:bCs/>
              </w:rPr>
            </w:pPr>
            <w:r w:rsidRPr="00350DCE">
              <w:rPr>
                <w:bCs/>
              </w:rPr>
              <w:t>skaner płaski i automatyczny podajnik dokumentów (ADF)</w:t>
            </w:r>
          </w:p>
          <w:p w:rsidR="00D81480" w:rsidRPr="00350DCE" w:rsidRDefault="00D81480" w:rsidP="00C96EC6">
            <w:pPr>
              <w:pStyle w:val="Akapitzlist"/>
              <w:numPr>
                <w:ilvl w:val="0"/>
                <w:numId w:val="20"/>
              </w:numPr>
              <w:rPr>
                <w:bCs/>
              </w:rPr>
            </w:pPr>
            <w:r w:rsidRPr="00350DCE">
              <w:rPr>
                <w:bCs/>
              </w:rPr>
              <w:t>kopiowanie dokumentów z podajnika ADF obustronnie – automatycznie z 1 przebiegiem obie strony jednocześnie</w:t>
            </w:r>
          </w:p>
          <w:p w:rsidR="00D81480" w:rsidRPr="00350DCE" w:rsidRDefault="00D81480" w:rsidP="00C96EC6">
            <w:pPr>
              <w:pStyle w:val="Akapitzlist"/>
              <w:numPr>
                <w:ilvl w:val="0"/>
                <w:numId w:val="20"/>
              </w:numPr>
              <w:rPr>
                <w:bCs/>
              </w:rPr>
            </w:pPr>
            <w:r w:rsidRPr="00350DCE">
              <w:rPr>
                <w:bCs/>
              </w:rPr>
              <w:t>wsparcie sterownikiem PCL5, PCL6 i PSv3</w:t>
            </w:r>
          </w:p>
          <w:p w:rsidR="00D81480" w:rsidRPr="00350DCE" w:rsidRDefault="00D81480" w:rsidP="00C96EC6">
            <w:pPr>
              <w:pStyle w:val="Akapitzlist"/>
              <w:numPr>
                <w:ilvl w:val="0"/>
                <w:numId w:val="20"/>
              </w:numPr>
              <w:rPr>
                <w:bCs/>
              </w:rPr>
            </w:pPr>
            <w:r w:rsidRPr="00350DCE">
              <w:rPr>
                <w:bCs/>
              </w:rPr>
              <w:t>minimum 64 MB pamięci RAM</w:t>
            </w:r>
          </w:p>
          <w:p w:rsidR="00D81480" w:rsidRPr="00350DCE" w:rsidRDefault="00D81480" w:rsidP="00C96EC6">
            <w:pPr>
              <w:pStyle w:val="Akapitzlist"/>
              <w:numPr>
                <w:ilvl w:val="0"/>
                <w:numId w:val="20"/>
              </w:numPr>
              <w:rPr>
                <w:bCs/>
              </w:rPr>
            </w:pPr>
            <w:r w:rsidRPr="00350DCE">
              <w:rPr>
                <w:bCs/>
              </w:rPr>
              <w:t>polskie znaki w drukarce</w:t>
            </w:r>
          </w:p>
        </w:tc>
        <w:tc>
          <w:tcPr>
            <w:tcW w:w="10985" w:type="dxa"/>
            <w:tcBorders>
              <w:top w:val="nil"/>
              <w:left w:val="single" w:sz="4" w:space="0" w:color="auto"/>
              <w:right w:val="single" w:sz="4" w:space="0" w:color="auto"/>
            </w:tcBorders>
          </w:tcPr>
          <w:p w:rsidR="00D81480" w:rsidRPr="00350DCE" w:rsidRDefault="00D81480" w:rsidP="009D0232">
            <w:pPr>
              <w:jc w:val="both"/>
            </w:pPr>
          </w:p>
        </w:tc>
        <w:tc>
          <w:tcPr>
            <w:tcW w:w="284" w:type="dxa"/>
            <w:tcBorders>
              <w:top w:val="nil"/>
              <w:left w:val="single" w:sz="4" w:space="0" w:color="auto"/>
              <w:right w:val="single" w:sz="4" w:space="0" w:color="auto"/>
            </w:tcBorders>
          </w:tcPr>
          <w:p w:rsidR="00D81480" w:rsidRPr="00350DCE" w:rsidRDefault="00D81480" w:rsidP="009D0232">
            <w:pPr>
              <w:jc w:val="both"/>
            </w:pPr>
          </w:p>
        </w:tc>
        <w:tc>
          <w:tcPr>
            <w:tcW w:w="10985" w:type="dxa"/>
            <w:gridSpan w:val="2"/>
            <w:tcBorders>
              <w:top w:val="nil"/>
              <w:left w:val="single" w:sz="4" w:space="0" w:color="auto"/>
            </w:tcBorders>
            <w:shd w:val="clear" w:color="auto" w:fill="auto"/>
            <w:vAlign w:val="bottom"/>
          </w:tcPr>
          <w:p w:rsidR="00D81480" w:rsidRPr="00350DCE" w:rsidRDefault="00D81480" w:rsidP="009D0232">
            <w:pPr>
              <w:jc w:val="both"/>
            </w:pPr>
          </w:p>
        </w:tc>
      </w:tr>
      <w:tr w:rsidR="00D81480" w:rsidRPr="00350DCE" w:rsidTr="00D81480">
        <w:trPr>
          <w:gridAfter w:val="1"/>
          <w:wAfter w:w="284" w:type="dxa"/>
          <w:trHeight w:val="41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rFonts w:eastAsiaTheme="minorHAnsi"/>
                <w:color w:val="000000"/>
                <w:lang w:eastAsia="en-US"/>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D81480" w:rsidRPr="00350DCE" w:rsidRDefault="00D81480" w:rsidP="00A62246">
            <w:pPr>
              <w:jc w:val="both"/>
              <w:rPr>
                <w:rFonts w:eastAsiaTheme="minorHAnsi"/>
                <w:b/>
                <w:color w:val="000000"/>
                <w:lang w:eastAsia="en-US"/>
              </w:rPr>
            </w:pPr>
            <w:r w:rsidRPr="00350DCE">
              <w:rPr>
                <w:rFonts w:eastAsiaTheme="minorHAnsi"/>
                <w:b/>
                <w:color w:val="000000"/>
                <w:lang w:eastAsia="en-US"/>
              </w:rPr>
              <w:t xml:space="preserve">„Młotek bezpieczeństwa” - 2 szt. </w:t>
            </w:r>
          </w:p>
          <w:p w:rsidR="00D81480" w:rsidRPr="00350DCE" w:rsidRDefault="00D81480" w:rsidP="00A62246">
            <w:pPr>
              <w:jc w:val="both"/>
              <w:rPr>
                <w:rFonts w:eastAsiaTheme="minorHAnsi"/>
                <w:color w:val="000000"/>
                <w:lang w:eastAsia="en-US"/>
              </w:rPr>
            </w:pPr>
            <w:r w:rsidRPr="00350DCE">
              <w:rPr>
                <w:rFonts w:eastAsiaTheme="minorHAnsi"/>
                <w:color w:val="000000"/>
                <w:lang w:eastAsia="en-US"/>
              </w:rPr>
              <w:t>Młotek do wybijania szyb samochodowych:</w:t>
            </w:r>
          </w:p>
          <w:p w:rsidR="00D81480" w:rsidRPr="00350DCE" w:rsidRDefault="00D81480" w:rsidP="00A62246">
            <w:pPr>
              <w:jc w:val="both"/>
              <w:rPr>
                <w:rFonts w:eastAsiaTheme="minorHAnsi"/>
                <w:color w:val="000000"/>
                <w:lang w:eastAsia="en-US"/>
              </w:rPr>
            </w:pPr>
            <w:r w:rsidRPr="00350DCE">
              <w:rPr>
                <w:rFonts w:eastAsiaTheme="minorHAnsi"/>
                <w:color w:val="000000"/>
                <w:lang w:eastAsia="en-US"/>
              </w:rPr>
              <w:t xml:space="preserve">- jeden zamontowana w kabinie kierowcy nad drzwiami kierowcy, przymocowane na stałe do poszycia wewnętrznego pojazdu, </w:t>
            </w:r>
          </w:p>
          <w:p w:rsidR="00D81480" w:rsidRPr="00350DCE" w:rsidRDefault="00D81480" w:rsidP="00A30808">
            <w:pPr>
              <w:jc w:val="both"/>
              <w:rPr>
                <w:rFonts w:eastAsiaTheme="minorHAnsi"/>
                <w:b/>
                <w:color w:val="000000"/>
                <w:lang w:eastAsia="en-US"/>
              </w:rPr>
            </w:pPr>
            <w:r w:rsidRPr="00350DCE">
              <w:rPr>
                <w:rFonts w:eastAsiaTheme="minorHAnsi"/>
                <w:color w:val="000000"/>
                <w:lang w:eastAsia="en-US"/>
              </w:rPr>
              <w:t xml:space="preserve">- drugi w przedziale biurowym </w:t>
            </w:r>
            <w:r w:rsidRPr="00350DCE">
              <w:rPr>
                <w:rFonts w:eastAsiaTheme="minorHAnsi"/>
                <w:bCs/>
                <w:color w:val="000000"/>
                <w:lang w:eastAsia="en-US"/>
              </w:rPr>
              <w:t xml:space="preserve">nad przesuwnymi drzwiami </w:t>
            </w:r>
            <w:r w:rsidRPr="00350DCE">
              <w:rPr>
                <w:rFonts w:eastAsiaTheme="minorHAnsi"/>
                <w:color w:val="000000"/>
                <w:lang w:eastAsia="en-US"/>
              </w:rPr>
              <w:t>wyjściowymi.</w:t>
            </w:r>
          </w:p>
        </w:tc>
        <w:tc>
          <w:tcPr>
            <w:tcW w:w="10985" w:type="dxa"/>
            <w:tcBorders>
              <w:top w:val="single" w:sz="4" w:space="0" w:color="auto"/>
              <w:left w:val="nil"/>
              <w:bottom w:val="single" w:sz="4" w:space="0" w:color="auto"/>
              <w:right w:val="single" w:sz="4" w:space="0" w:color="auto"/>
            </w:tcBorders>
          </w:tcPr>
          <w:p w:rsidR="00D81480" w:rsidRPr="00350DCE" w:rsidRDefault="00D81480" w:rsidP="00A62246">
            <w:pPr>
              <w:jc w:val="both"/>
              <w:rPr>
                <w:rFonts w:eastAsiaTheme="minorHAnsi"/>
                <w:b/>
                <w:color w:val="000000"/>
                <w:lang w:eastAsia="en-US"/>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A62246">
            <w:pPr>
              <w:jc w:val="both"/>
              <w:rPr>
                <w:rFonts w:eastAsiaTheme="minorHAnsi"/>
                <w:b/>
                <w:color w:val="000000"/>
                <w:lang w:eastAsia="en-US"/>
              </w:rPr>
            </w:pPr>
          </w:p>
        </w:tc>
      </w:tr>
      <w:tr w:rsidR="00D81480" w:rsidRPr="00350DCE" w:rsidTr="00D81480">
        <w:trPr>
          <w:gridAfter w:val="1"/>
          <w:wAfter w:w="284" w:type="dxa"/>
          <w:trHeight w:val="419"/>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81480" w:rsidRPr="00350DCE" w:rsidRDefault="00D81480" w:rsidP="00012B21">
            <w:pPr>
              <w:pStyle w:val="Akapitzlist"/>
              <w:numPr>
                <w:ilvl w:val="0"/>
                <w:numId w:val="38"/>
              </w:numPr>
              <w:ind w:left="0" w:firstLine="0"/>
              <w:rPr>
                <w:rFonts w:eastAsiaTheme="minorHAnsi"/>
                <w:color w:val="000000"/>
                <w:lang w:eastAsia="en-US"/>
              </w:rPr>
            </w:pPr>
          </w:p>
        </w:tc>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D81480" w:rsidRPr="00350DCE" w:rsidRDefault="00D81480" w:rsidP="00E062BC">
            <w:pPr>
              <w:jc w:val="both"/>
              <w:rPr>
                <w:rFonts w:eastAsiaTheme="minorHAnsi"/>
                <w:b/>
                <w:color w:val="000000"/>
                <w:lang w:eastAsia="en-US"/>
              </w:rPr>
            </w:pPr>
            <w:r w:rsidRPr="00350DCE">
              <w:rPr>
                <w:rFonts w:eastAsiaTheme="minorHAnsi"/>
                <w:b/>
                <w:color w:val="000000"/>
                <w:lang w:eastAsia="en-US"/>
              </w:rPr>
              <w:t>„Nóż do ciecia pasów - 3 szt.</w:t>
            </w:r>
          </w:p>
          <w:p w:rsidR="00D81480" w:rsidRPr="00350DCE" w:rsidRDefault="00D81480" w:rsidP="00E062BC">
            <w:pPr>
              <w:jc w:val="both"/>
              <w:rPr>
                <w:rFonts w:eastAsiaTheme="minorHAnsi"/>
                <w:b/>
                <w:color w:val="000000"/>
                <w:highlight w:val="yellow"/>
                <w:lang w:eastAsia="en-US"/>
              </w:rPr>
            </w:pPr>
            <w:r w:rsidRPr="00350DCE">
              <w:rPr>
                <w:rFonts w:eastAsiaTheme="minorHAnsi"/>
                <w:color w:val="000000"/>
                <w:lang w:eastAsia="en-US"/>
              </w:rPr>
              <w:t>Prostokątny nóż do cięcia pasów (klip) w kolorze pomarańczowym przypięty osobno do każdego z trzech pasów bezpieczeństwa znajdujących się w kabinie kierowcy. Dodatkowo klip jest wyposażony w wewnętrzna latareczkę (dioda w kolorze białym) oraz zbijak do szyb.</w:t>
            </w:r>
          </w:p>
        </w:tc>
        <w:tc>
          <w:tcPr>
            <w:tcW w:w="10985" w:type="dxa"/>
            <w:tcBorders>
              <w:top w:val="single" w:sz="4" w:space="0" w:color="auto"/>
              <w:left w:val="nil"/>
              <w:bottom w:val="single" w:sz="4" w:space="0" w:color="auto"/>
              <w:right w:val="single" w:sz="4" w:space="0" w:color="auto"/>
            </w:tcBorders>
          </w:tcPr>
          <w:p w:rsidR="00D81480" w:rsidRPr="00350DCE" w:rsidRDefault="00D81480" w:rsidP="00E062BC">
            <w:pPr>
              <w:jc w:val="both"/>
              <w:rPr>
                <w:rFonts w:eastAsiaTheme="minorHAnsi"/>
                <w:b/>
                <w:color w:val="000000"/>
                <w:lang w:eastAsia="en-US"/>
              </w:rPr>
            </w:pPr>
          </w:p>
        </w:tc>
        <w:tc>
          <w:tcPr>
            <w:tcW w:w="10985" w:type="dxa"/>
            <w:gridSpan w:val="2"/>
            <w:tcBorders>
              <w:top w:val="single" w:sz="4" w:space="0" w:color="auto"/>
              <w:left w:val="nil"/>
              <w:bottom w:val="single" w:sz="4" w:space="0" w:color="auto"/>
              <w:right w:val="single" w:sz="4" w:space="0" w:color="auto"/>
            </w:tcBorders>
          </w:tcPr>
          <w:p w:rsidR="00D81480" w:rsidRPr="00350DCE" w:rsidRDefault="00D81480" w:rsidP="00E062BC">
            <w:pPr>
              <w:jc w:val="both"/>
              <w:rPr>
                <w:rFonts w:eastAsiaTheme="minorHAnsi"/>
                <w:b/>
                <w:color w:val="000000"/>
                <w:lang w:eastAsia="en-US"/>
              </w:rPr>
            </w:pPr>
          </w:p>
        </w:tc>
      </w:tr>
    </w:tbl>
    <w:p w:rsidR="00C7629B" w:rsidRPr="00350DCE" w:rsidRDefault="00C7629B" w:rsidP="00C7629B">
      <w:pPr>
        <w:jc w:val="both"/>
        <w:rPr>
          <w:rFonts w:eastAsiaTheme="minorHAnsi"/>
          <w:color w:val="000000"/>
          <w:lang w:eastAsia="en-US"/>
        </w:rPr>
      </w:pPr>
    </w:p>
    <w:p w:rsidR="00982508" w:rsidRPr="00350DCE" w:rsidRDefault="00982508" w:rsidP="00E9385C">
      <w:pPr>
        <w:jc w:val="both"/>
        <w:rPr>
          <w:rFonts w:eastAsiaTheme="minorHAnsi"/>
          <w:color w:val="000000"/>
          <w:lang w:eastAsia="en-US"/>
        </w:rPr>
      </w:pPr>
    </w:p>
    <w:sectPr w:rsidR="00982508" w:rsidRPr="00350DCE" w:rsidSect="006E4CC8">
      <w:footerReference w:type="default" r:id="rId10"/>
      <w:headerReference w:type="first" r:id="rId11"/>
      <w:pgSz w:w="11906" w:h="16838" w:code="9"/>
      <w:pgMar w:top="425" w:right="1418"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13" w:rsidRDefault="001D6213" w:rsidP="00BC0C27">
      <w:r>
        <w:separator/>
      </w:r>
    </w:p>
  </w:endnote>
  <w:endnote w:type="continuationSeparator" w:id="0">
    <w:p w:rsidR="001D6213" w:rsidRDefault="001D6213" w:rsidP="00BC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AE" w:rsidRDefault="00AA39AE" w:rsidP="0000460B">
    <w:pPr>
      <w:pStyle w:val="Stopka"/>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13" w:rsidRDefault="001D6213" w:rsidP="00BC0C27">
      <w:r>
        <w:separator/>
      </w:r>
    </w:p>
  </w:footnote>
  <w:footnote w:type="continuationSeparator" w:id="0">
    <w:p w:rsidR="001D6213" w:rsidRDefault="001D6213" w:rsidP="00BC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AE" w:rsidRPr="00DF52B3" w:rsidRDefault="00AA39AE" w:rsidP="0000460B">
    <w:pPr>
      <w:ind w:right="557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1">
    <w:nsid w:val="0000000C"/>
    <w:multiLevelType w:val="multilevel"/>
    <w:tmpl w:val="0000000C"/>
    <w:name w:val="WW8Num2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singleLevel"/>
    <w:tmpl w:val="0000000D"/>
    <w:name w:val="WW8Num31"/>
    <w:lvl w:ilvl="0">
      <w:start w:val="1"/>
      <w:numFmt w:val="decimal"/>
      <w:lvlText w:val="%1."/>
      <w:lvlJc w:val="left"/>
      <w:pPr>
        <w:tabs>
          <w:tab w:val="num" w:pos="720"/>
        </w:tabs>
        <w:ind w:left="720" w:hanging="360"/>
      </w:pPr>
    </w:lvl>
  </w:abstractNum>
  <w:abstractNum w:abstractNumId="3">
    <w:nsid w:val="015F46CB"/>
    <w:multiLevelType w:val="hybridMultilevel"/>
    <w:tmpl w:val="460A6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E101AA"/>
    <w:multiLevelType w:val="hybridMultilevel"/>
    <w:tmpl w:val="04385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5A0E75"/>
    <w:multiLevelType w:val="hybridMultilevel"/>
    <w:tmpl w:val="B6267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213080"/>
    <w:multiLevelType w:val="hybridMultilevel"/>
    <w:tmpl w:val="92322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D13F62"/>
    <w:multiLevelType w:val="hybridMultilevel"/>
    <w:tmpl w:val="F07E9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7F5E70"/>
    <w:multiLevelType w:val="hybridMultilevel"/>
    <w:tmpl w:val="83AE3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C80CDD"/>
    <w:multiLevelType w:val="multilevel"/>
    <w:tmpl w:val="65D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96044"/>
    <w:multiLevelType w:val="hybridMultilevel"/>
    <w:tmpl w:val="C910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CD25BB"/>
    <w:multiLevelType w:val="multilevel"/>
    <w:tmpl w:val="400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4320E"/>
    <w:multiLevelType w:val="hybridMultilevel"/>
    <w:tmpl w:val="EEC6A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C33640"/>
    <w:multiLevelType w:val="hybridMultilevel"/>
    <w:tmpl w:val="E2F68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3F4B07"/>
    <w:multiLevelType w:val="multilevel"/>
    <w:tmpl w:val="020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15AE8"/>
    <w:multiLevelType w:val="multilevel"/>
    <w:tmpl w:val="8BC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B7139"/>
    <w:multiLevelType w:val="hybridMultilevel"/>
    <w:tmpl w:val="BE8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99338A"/>
    <w:multiLevelType w:val="hybridMultilevel"/>
    <w:tmpl w:val="0A8AA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725390"/>
    <w:multiLevelType w:val="hybridMultilevel"/>
    <w:tmpl w:val="FEAEF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174ECA"/>
    <w:multiLevelType w:val="hybridMultilevel"/>
    <w:tmpl w:val="E4789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B76578"/>
    <w:multiLevelType w:val="hybridMultilevel"/>
    <w:tmpl w:val="E5A475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3E10241F"/>
    <w:multiLevelType w:val="hybridMultilevel"/>
    <w:tmpl w:val="F3BC107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4E50B4"/>
    <w:multiLevelType w:val="hybridMultilevel"/>
    <w:tmpl w:val="961C4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F26B2F"/>
    <w:multiLevelType w:val="hybridMultilevel"/>
    <w:tmpl w:val="52B2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CC2A01"/>
    <w:multiLevelType w:val="multilevel"/>
    <w:tmpl w:val="40A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575F8"/>
    <w:multiLevelType w:val="hybridMultilevel"/>
    <w:tmpl w:val="F7644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6C4EED"/>
    <w:multiLevelType w:val="hybridMultilevel"/>
    <w:tmpl w:val="5938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9A1E90"/>
    <w:multiLevelType w:val="multilevel"/>
    <w:tmpl w:val="430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005215"/>
    <w:multiLevelType w:val="hybridMultilevel"/>
    <w:tmpl w:val="59E87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564DCC"/>
    <w:multiLevelType w:val="hybridMultilevel"/>
    <w:tmpl w:val="F0E409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D80B36"/>
    <w:multiLevelType w:val="hybridMultilevel"/>
    <w:tmpl w:val="8138A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D4C46"/>
    <w:multiLevelType w:val="hybridMultilevel"/>
    <w:tmpl w:val="745EC8AE"/>
    <w:lvl w:ilvl="0" w:tplc="04150001">
      <w:start w:val="1"/>
      <w:numFmt w:val="bullet"/>
      <w:lvlText w:val=""/>
      <w:lvlJc w:val="left"/>
      <w:pPr>
        <w:ind w:left="720" w:hanging="360"/>
      </w:pPr>
      <w:rPr>
        <w:rFonts w:ascii="Symbol" w:hAnsi="Symbol" w:hint="default"/>
      </w:rPr>
    </w:lvl>
    <w:lvl w:ilvl="1" w:tplc="50428EA6">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336FCD"/>
    <w:multiLevelType w:val="multilevel"/>
    <w:tmpl w:val="AB1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8F1509"/>
    <w:multiLevelType w:val="hybridMultilevel"/>
    <w:tmpl w:val="6160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FD0B36"/>
    <w:multiLevelType w:val="multilevel"/>
    <w:tmpl w:val="767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B2576"/>
    <w:multiLevelType w:val="multilevel"/>
    <w:tmpl w:val="CBCE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670A6"/>
    <w:multiLevelType w:val="hybridMultilevel"/>
    <w:tmpl w:val="C2A2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0D72D1"/>
    <w:multiLevelType w:val="hybridMultilevel"/>
    <w:tmpl w:val="FF18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737298"/>
    <w:multiLevelType w:val="hybridMultilevel"/>
    <w:tmpl w:val="F194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2177D8"/>
    <w:multiLevelType w:val="hybridMultilevel"/>
    <w:tmpl w:val="CDCA50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7C023B81"/>
    <w:multiLevelType w:val="multilevel"/>
    <w:tmpl w:val="04F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15"/>
  </w:num>
  <w:num w:numId="4">
    <w:abstractNumId w:val="34"/>
  </w:num>
  <w:num w:numId="5">
    <w:abstractNumId w:val="14"/>
  </w:num>
  <w:num w:numId="6">
    <w:abstractNumId w:val="35"/>
  </w:num>
  <w:num w:numId="7">
    <w:abstractNumId w:val="32"/>
  </w:num>
  <w:num w:numId="8">
    <w:abstractNumId w:val="40"/>
  </w:num>
  <w:num w:numId="9">
    <w:abstractNumId w:val="24"/>
  </w:num>
  <w:num w:numId="10">
    <w:abstractNumId w:val="11"/>
  </w:num>
  <w:num w:numId="11">
    <w:abstractNumId w:val="20"/>
  </w:num>
  <w:num w:numId="12">
    <w:abstractNumId w:val="7"/>
  </w:num>
  <w:num w:numId="13">
    <w:abstractNumId w:val="38"/>
  </w:num>
  <w:num w:numId="14">
    <w:abstractNumId w:val="12"/>
  </w:num>
  <w:num w:numId="15">
    <w:abstractNumId w:val="25"/>
  </w:num>
  <w:num w:numId="16">
    <w:abstractNumId w:val="23"/>
  </w:num>
  <w:num w:numId="17">
    <w:abstractNumId w:val="4"/>
  </w:num>
  <w:num w:numId="18">
    <w:abstractNumId w:val="6"/>
  </w:num>
  <w:num w:numId="19">
    <w:abstractNumId w:val="37"/>
  </w:num>
  <w:num w:numId="20">
    <w:abstractNumId w:val="26"/>
  </w:num>
  <w:num w:numId="21">
    <w:abstractNumId w:val="22"/>
  </w:num>
  <w:num w:numId="22">
    <w:abstractNumId w:val="31"/>
  </w:num>
  <w:num w:numId="23">
    <w:abstractNumId w:val="29"/>
  </w:num>
  <w:num w:numId="24">
    <w:abstractNumId w:val="21"/>
  </w:num>
  <w:num w:numId="25">
    <w:abstractNumId w:val="19"/>
  </w:num>
  <w:num w:numId="26">
    <w:abstractNumId w:val="18"/>
  </w:num>
  <w:num w:numId="27">
    <w:abstractNumId w:val="8"/>
  </w:num>
  <w:num w:numId="28">
    <w:abstractNumId w:val="28"/>
  </w:num>
  <w:num w:numId="29">
    <w:abstractNumId w:val="5"/>
  </w:num>
  <w:num w:numId="30">
    <w:abstractNumId w:val="16"/>
  </w:num>
  <w:num w:numId="31">
    <w:abstractNumId w:val="17"/>
  </w:num>
  <w:num w:numId="32">
    <w:abstractNumId w:val="39"/>
  </w:num>
  <w:num w:numId="33">
    <w:abstractNumId w:val="10"/>
  </w:num>
  <w:num w:numId="34">
    <w:abstractNumId w:val="13"/>
  </w:num>
  <w:num w:numId="35">
    <w:abstractNumId w:val="33"/>
  </w:num>
  <w:num w:numId="36">
    <w:abstractNumId w:val="3"/>
  </w:num>
  <w:num w:numId="37">
    <w:abstractNumId w:val="36"/>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49"/>
    <w:rsid w:val="0000053F"/>
    <w:rsid w:val="00000ED1"/>
    <w:rsid w:val="0000175F"/>
    <w:rsid w:val="00002251"/>
    <w:rsid w:val="000023BD"/>
    <w:rsid w:val="00003CF0"/>
    <w:rsid w:val="00003DB5"/>
    <w:rsid w:val="00003EB9"/>
    <w:rsid w:val="0000460B"/>
    <w:rsid w:val="000050B2"/>
    <w:rsid w:val="00005A51"/>
    <w:rsid w:val="000101C7"/>
    <w:rsid w:val="00011E77"/>
    <w:rsid w:val="00012B21"/>
    <w:rsid w:val="000133DA"/>
    <w:rsid w:val="000167EA"/>
    <w:rsid w:val="00020FD7"/>
    <w:rsid w:val="000232FC"/>
    <w:rsid w:val="00023510"/>
    <w:rsid w:val="000239AE"/>
    <w:rsid w:val="00023FBA"/>
    <w:rsid w:val="00032AA7"/>
    <w:rsid w:val="000331D0"/>
    <w:rsid w:val="0003441E"/>
    <w:rsid w:val="00035C4F"/>
    <w:rsid w:val="00036A1A"/>
    <w:rsid w:val="0004033B"/>
    <w:rsid w:val="00040478"/>
    <w:rsid w:val="0004216C"/>
    <w:rsid w:val="00043516"/>
    <w:rsid w:val="00044F49"/>
    <w:rsid w:val="000452C0"/>
    <w:rsid w:val="00047183"/>
    <w:rsid w:val="0004793D"/>
    <w:rsid w:val="000506B0"/>
    <w:rsid w:val="00051757"/>
    <w:rsid w:val="00051866"/>
    <w:rsid w:val="00051D05"/>
    <w:rsid w:val="00054432"/>
    <w:rsid w:val="00055409"/>
    <w:rsid w:val="00055654"/>
    <w:rsid w:val="00057137"/>
    <w:rsid w:val="000575B1"/>
    <w:rsid w:val="000579D0"/>
    <w:rsid w:val="00057AEA"/>
    <w:rsid w:val="0006049D"/>
    <w:rsid w:val="000609A4"/>
    <w:rsid w:val="00061616"/>
    <w:rsid w:val="00062B34"/>
    <w:rsid w:val="00062CEB"/>
    <w:rsid w:val="00063B06"/>
    <w:rsid w:val="00064137"/>
    <w:rsid w:val="0006425D"/>
    <w:rsid w:val="000642C4"/>
    <w:rsid w:val="0006442F"/>
    <w:rsid w:val="00064F69"/>
    <w:rsid w:val="00065A6F"/>
    <w:rsid w:val="00067BDA"/>
    <w:rsid w:val="000706DE"/>
    <w:rsid w:val="000708EF"/>
    <w:rsid w:val="00071133"/>
    <w:rsid w:val="000720BE"/>
    <w:rsid w:val="00072ECC"/>
    <w:rsid w:val="00074979"/>
    <w:rsid w:val="000762B2"/>
    <w:rsid w:val="00076920"/>
    <w:rsid w:val="00077BB8"/>
    <w:rsid w:val="00082C2B"/>
    <w:rsid w:val="0008356A"/>
    <w:rsid w:val="00083F43"/>
    <w:rsid w:val="00085878"/>
    <w:rsid w:val="00086103"/>
    <w:rsid w:val="00086249"/>
    <w:rsid w:val="00087012"/>
    <w:rsid w:val="00087B49"/>
    <w:rsid w:val="000903C4"/>
    <w:rsid w:val="0009172D"/>
    <w:rsid w:val="00092DF2"/>
    <w:rsid w:val="00093649"/>
    <w:rsid w:val="00094846"/>
    <w:rsid w:val="00094D2B"/>
    <w:rsid w:val="00096F98"/>
    <w:rsid w:val="000A08BC"/>
    <w:rsid w:val="000A0B7E"/>
    <w:rsid w:val="000A1A22"/>
    <w:rsid w:val="000A25F1"/>
    <w:rsid w:val="000A2E19"/>
    <w:rsid w:val="000B0744"/>
    <w:rsid w:val="000B095D"/>
    <w:rsid w:val="000B1834"/>
    <w:rsid w:val="000B29BC"/>
    <w:rsid w:val="000B2C96"/>
    <w:rsid w:val="000B3B08"/>
    <w:rsid w:val="000B4ABA"/>
    <w:rsid w:val="000B4EF0"/>
    <w:rsid w:val="000B5AD0"/>
    <w:rsid w:val="000B6EC9"/>
    <w:rsid w:val="000C016E"/>
    <w:rsid w:val="000C01CD"/>
    <w:rsid w:val="000C0ECD"/>
    <w:rsid w:val="000C3D4F"/>
    <w:rsid w:val="000C3EA2"/>
    <w:rsid w:val="000C4B85"/>
    <w:rsid w:val="000C4E34"/>
    <w:rsid w:val="000C541A"/>
    <w:rsid w:val="000C5F89"/>
    <w:rsid w:val="000C72E1"/>
    <w:rsid w:val="000C7FE1"/>
    <w:rsid w:val="000D0CBA"/>
    <w:rsid w:val="000D2707"/>
    <w:rsid w:val="000D2DE8"/>
    <w:rsid w:val="000D34F1"/>
    <w:rsid w:val="000D3A5C"/>
    <w:rsid w:val="000D4EB7"/>
    <w:rsid w:val="000D50B9"/>
    <w:rsid w:val="000D5588"/>
    <w:rsid w:val="000D5622"/>
    <w:rsid w:val="000D5C0D"/>
    <w:rsid w:val="000D7895"/>
    <w:rsid w:val="000D78CF"/>
    <w:rsid w:val="000D7C06"/>
    <w:rsid w:val="000E1113"/>
    <w:rsid w:val="000E178A"/>
    <w:rsid w:val="000E196D"/>
    <w:rsid w:val="000E3173"/>
    <w:rsid w:val="000E34E4"/>
    <w:rsid w:val="000E6291"/>
    <w:rsid w:val="000E7087"/>
    <w:rsid w:val="000E7C89"/>
    <w:rsid w:val="000F1BED"/>
    <w:rsid w:val="000F1EBC"/>
    <w:rsid w:val="000F2925"/>
    <w:rsid w:val="000F3548"/>
    <w:rsid w:val="000F3898"/>
    <w:rsid w:val="000F4EB2"/>
    <w:rsid w:val="000F5B10"/>
    <w:rsid w:val="000F6757"/>
    <w:rsid w:val="000F7024"/>
    <w:rsid w:val="000F77A8"/>
    <w:rsid w:val="000F79F4"/>
    <w:rsid w:val="000F7B55"/>
    <w:rsid w:val="000F7C71"/>
    <w:rsid w:val="000F7DDF"/>
    <w:rsid w:val="001000AE"/>
    <w:rsid w:val="00100636"/>
    <w:rsid w:val="00100F57"/>
    <w:rsid w:val="00101BA7"/>
    <w:rsid w:val="001020EA"/>
    <w:rsid w:val="001035CB"/>
    <w:rsid w:val="001040E6"/>
    <w:rsid w:val="00104203"/>
    <w:rsid w:val="00104F70"/>
    <w:rsid w:val="00105E67"/>
    <w:rsid w:val="00105F9E"/>
    <w:rsid w:val="00107E46"/>
    <w:rsid w:val="0011030A"/>
    <w:rsid w:val="0011226B"/>
    <w:rsid w:val="00112C5F"/>
    <w:rsid w:val="00112F18"/>
    <w:rsid w:val="00114A23"/>
    <w:rsid w:val="00115213"/>
    <w:rsid w:val="00115F4A"/>
    <w:rsid w:val="001164D2"/>
    <w:rsid w:val="00116B21"/>
    <w:rsid w:val="00120C50"/>
    <w:rsid w:val="00122829"/>
    <w:rsid w:val="00122EC9"/>
    <w:rsid w:val="00124485"/>
    <w:rsid w:val="001246ED"/>
    <w:rsid w:val="00124E5B"/>
    <w:rsid w:val="00125A38"/>
    <w:rsid w:val="001263E4"/>
    <w:rsid w:val="001272D8"/>
    <w:rsid w:val="00127E2D"/>
    <w:rsid w:val="00127EF4"/>
    <w:rsid w:val="001315D9"/>
    <w:rsid w:val="00132AEF"/>
    <w:rsid w:val="001358F8"/>
    <w:rsid w:val="00140469"/>
    <w:rsid w:val="00142199"/>
    <w:rsid w:val="001422AD"/>
    <w:rsid w:val="00143424"/>
    <w:rsid w:val="0014388E"/>
    <w:rsid w:val="001453E8"/>
    <w:rsid w:val="00145DB0"/>
    <w:rsid w:val="00146FFA"/>
    <w:rsid w:val="00151BCD"/>
    <w:rsid w:val="00152A70"/>
    <w:rsid w:val="0015308A"/>
    <w:rsid w:val="0015418E"/>
    <w:rsid w:val="0015476E"/>
    <w:rsid w:val="00156935"/>
    <w:rsid w:val="001572FB"/>
    <w:rsid w:val="00160425"/>
    <w:rsid w:val="001620EE"/>
    <w:rsid w:val="00163568"/>
    <w:rsid w:val="001636A7"/>
    <w:rsid w:val="00163D53"/>
    <w:rsid w:val="0016548B"/>
    <w:rsid w:val="00165BB1"/>
    <w:rsid w:val="00171EF5"/>
    <w:rsid w:val="00172D1B"/>
    <w:rsid w:val="00173BF4"/>
    <w:rsid w:val="00173EF4"/>
    <w:rsid w:val="00173FF4"/>
    <w:rsid w:val="00174A0C"/>
    <w:rsid w:val="00175044"/>
    <w:rsid w:val="001755FA"/>
    <w:rsid w:val="00175832"/>
    <w:rsid w:val="00177357"/>
    <w:rsid w:val="001775A9"/>
    <w:rsid w:val="001775B1"/>
    <w:rsid w:val="00177DE5"/>
    <w:rsid w:val="00177F95"/>
    <w:rsid w:val="00180B2C"/>
    <w:rsid w:val="00182767"/>
    <w:rsid w:val="00182E27"/>
    <w:rsid w:val="00183AA1"/>
    <w:rsid w:val="00183CC1"/>
    <w:rsid w:val="00183DDD"/>
    <w:rsid w:val="001840D6"/>
    <w:rsid w:val="00184B22"/>
    <w:rsid w:val="00185E75"/>
    <w:rsid w:val="001864FF"/>
    <w:rsid w:val="00186F46"/>
    <w:rsid w:val="00190107"/>
    <w:rsid w:val="00190FF8"/>
    <w:rsid w:val="00192DE2"/>
    <w:rsid w:val="00193313"/>
    <w:rsid w:val="001935BB"/>
    <w:rsid w:val="00193F8B"/>
    <w:rsid w:val="001943CB"/>
    <w:rsid w:val="00194577"/>
    <w:rsid w:val="0019458C"/>
    <w:rsid w:val="00194743"/>
    <w:rsid w:val="00194C7A"/>
    <w:rsid w:val="00196DA5"/>
    <w:rsid w:val="00196EE3"/>
    <w:rsid w:val="00197FC2"/>
    <w:rsid w:val="001A0552"/>
    <w:rsid w:val="001A055D"/>
    <w:rsid w:val="001A228C"/>
    <w:rsid w:val="001A258D"/>
    <w:rsid w:val="001A3050"/>
    <w:rsid w:val="001A33AF"/>
    <w:rsid w:val="001A362B"/>
    <w:rsid w:val="001A44FD"/>
    <w:rsid w:val="001A4549"/>
    <w:rsid w:val="001A480A"/>
    <w:rsid w:val="001A51C2"/>
    <w:rsid w:val="001A76FB"/>
    <w:rsid w:val="001A7E1E"/>
    <w:rsid w:val="001B1086"/>
    <w:rsid w:val="001B172C"/>
    <w:rsid w:val="001B1B01"/>
    <w:rsid w:val="001B2192"/>
    <w:rsid w:val="001B3422"/>
    <w:rsid w:val="001B3611"/>
    <w:rsid w:val="001B3C8F"/>
    <w:rsid w:val="001B4DEC"/>
    <w:rsid w:val="001B5E8F"/>
    <w:rsid w:val="001B611E"/>
    <w:rsid w:val="001B6AEE"/>
    <w:rsid w:val="001B770C"/>
    <w:rsid w:val="001C18A6"/>
    <w:rsid w:val="001C1B12"/>
    <w:rsid w:val="001C2992"/>
    <w:rsid w:val="001C2C37"/>
    <w:rsid w:val="001C398C"/>
    <w:rsid w:val="001D0248"/>
    <w:rsid w:val="001D1025"/>
    <w:rsid w:val="001D109B"/>
    <w:rsid w:val="001D45D2"/>
    <w:rsid w:val="001D5F7E"/>
    <w:rsid w:val="001D6213"/>
    <w:rsid w:val="001D6F41"/>
    <w:rsid w:val="001E0544"/>
    <w:rsid w:val="001E1471"/>
    <w:rsid w:val="001E3084"/>
    <w:rsid w:val="001E40FF"/>
    <w:rsid w:val="001E4419"/>
    <w:rsid w:val="001E4851"/>
    <w:rsid w:val="001E4C8B"/>
    <w:rsid w:val="001E7607"/>
    <w:rsid w:val="001F1363"/>
    <w:rsid w:val="001F13E8"/>
    <w:rsid w:val="001F298C"/>
    <w:rsid w:val="001F2BA4"/>
    <w:rsid w:val="001F2D0B"/>
    <w:rsid w:val="001F32AC"/>
    <w:rsid w:val="001F3B14"/>
    <w:rsid w:val="001F4F49"/>
    <w:rsid w:val="001F55AF"/>
    <w:rsid w:val="001F57E7"/>
    <w:rsid w:val="001F5AB6"/>
    <w:rsid w:val="001F6795"/>
    <w:rsid w:val="00200665"/>
    <w:rsid w:val="0020093A"/>
    <w:rsid w:val="002015BE"/>
    <w:rsid w:val="00202A57"/>
    <w:rsid w:val="00202D78"/>
    <w:rsid w:val="0020340A"/>
    <w:rsid w:val="00204B57"/>
    <w:rsid w:val="00204E2F"/>
    <w:rsid w:val="00204FCA"/>
    <w:rsid w:val="002060AA"/>
    <w:rsid w:val="002066A1"/>
    <w:rsid w:val="00206DB0"/>
    <w:rsid w:val="00210387"/>
    <w:rsid w:val="00210F61"/>
    <w:rsid w:val="00211469"/>
    <w:rsid w:val="00211CCA"/>
    <w:rsid w:val="00211D10"/>
    <w:rsid w:val="00212313"/>
    <w:rsid w:val="00214668"/>
    <w:rsid w:val="002147FA"/>
    <w:rsid w:val="002161C9"/>
    <w:rsid w:val="00217EB3"/>
    <w:rsid w:val="00220FB7"/>
    <w:rsid w:val="0022291F"/>
    <w:rsid w:val="002231BB"/>
    <w:rsid w:val="002238BD"/>
    <w:rsid w:val="002250B2"/>
    <w:rsid w:val="00225F13"/>
    <w:rsid w:val="00227FDB"/>
    <w:rsid w:val="00230138"/>
    <w:rsid w:val="0023052F"/>
    <w:rsid w:val="00230ABA"/>
    <w:rsid w:val="002314F1"/>
    <w:rsid w:val="00233DDE"/>
    <w:rsid w:val="002354CD"/>
    <w:rsid w:val="002354FD"/>
    <w:rsid w:val="00236545"/>
    <w:rsid w:val="00236CD8"/>
    <w:rsid w:val="002408FE"/>
    <w:rsid w:val="00240EB6"/>
    <w:rsid w:val="0024148E"/>
    <w:rsid w:val="002421F3"/>
    <w:rsid w:val="0024309F"/>
    <w:rsid w:val="00245E05"/>
    <w:rsid w:val="002463FC"/>
    <w:rsid w:val="00247B4F"/>
    <w:rsid w:val="0025003A"/>
    <w:rsid w:val="00250F29"/>
    <w:rsid w:val="00251E52"/>
    <w:rsid w:val="002527A3"/>
    <w:rsid w:val="00252EAF"/>
    <w:rsid w:val="002533D1"/>
    <w:rsid w:val="002542A6"/>
    <w:rsid w:val="00255729"/>
    <w:rsid w:val="002559DD"/>
    <w:rsid w:val="00255D41"/>
    <w:rsid w:val="0025727C"/>
    <w:rsid w:val="00257BD6"/>
    <w:rsid w:val="00260818"/>
    <w:rsid w:val="002619D1"/>
    <w:rsid w:val="002641D7"/>
    <w:rsid w:val="0026427A"/>
    <w:rsid w:val="00265DE5"/>
    <w:rsid w:val="00266619"/>
    <w:rsid w:val="00267C6E"/>
    <w:rsid w:val="0027057B"/>
    <w:rsid w:val="0027066A"/>
    <w:rsid w:val="0027068F"/>
    <w:rsid w:val="00270C3B"/>
    <w:rsid w:val="00271841"/>
    <w:rsid w:val="00271AD6"/>
    <w:rsid w:val="00271CE0"/>
    <w:rsid w:val="00272464"/>
    <w:rsid w:val="00273786"/>
    <w:rsid w:val="00273FA0"/>
    <w:rsid w:val="00274B78"/>
    <w:rsid w:val="002751B3"/>
    <w:rsid w:val="0027597B"/>
    <w:rsid w:val="0027646B"/>
    <w:rsid w:val="00276676"/>
    <w:rsid w:val="00277D72"/>
    <w:rsid w:val="002809BE"/>
    <w:rsid w:val="00280EBA"/>
    <w:rsid w:val="00282041"/>
    <w:rsid w:val="0028221C"/>
    <w:rsid w:val="0028335D"/>
    <w:rsid w:val="002841BE"/>
    <w:rsid w:val="002847B9"/>
    <w:rsid w:val="0028491C"/>
    <w:rsid w:val="00285DF7"/>
    <w:rsid w:val="00285EA9"/>
    <w:rsid w:val="00285EE1"/>
    <w:rsid w:val="00286685"/>
    <w:rsid w:val="00286FA5"/>
    <w:rsid w:val="0028762D"/>
    <w:rsid w:val="00290CF4"/>
    <w:rsid w:val="00290DE8"/>
    <w:rsid w:val="0029183E"/>
    <w:rsid w:val="00291942"/>
    <w:rsid w:val="00293813"/>
    <w:rsid w:val="00293850"/>
    <w:rsid w:val="00294424"/>
    <w:rsid w:val="0029496F"/>
    <w:rsid w:val="002954B8"/>
    <w:rsid w:val="00295D17"/>
    <w:rsid w:val="00296B78"/>
    <w:rsid w:val="002979A0"/>
    <w:rsid w:val="002A0550"/>
    <w:rsid w:val="002A1BAE"/>
    <w:rsid w:val="002A3183"/>
    <w:rsid w:val="002A344A"/>
    <w:rsid w:val="002A396D"/>
    <w:rsid w:val="002A3C7E"/>
    <w:rsid w:val="002A6267"/>
    <w:rsid w:val="002A735B"/>
    <w:rsid w:val="002A78D9"/>
    <w:rsid w:val="002B1616"/>
    <w:rsid w:val="002B2B21"/>
    <w:rsid w:val="002B2D90"/>
    <w:rsid w:val="002B330F"/>
    <w:rsid w:val="002B3D62"/>
    <w:rsid w:val="002B7456"/>
    <w:rsid w:val="002B7DF1"/>
    <w:rsid w:val="002B7F77"/>
    <w:rsid w:val="002C0298"/>
    <w:rsid w:val="002C37C7"/>
    <w:rsid w:val="002C4329"/>
    <w:rsid w:val="002D02BB"/>
    <w:rsid w:val="002D0821"/>
    <w:rsid w:val="002D0DB5"/>
    <w:rsid w:val="002D0EF1"/>
    <w:rsid w:val="002D3732"/>
    <w:rsid w:val="002D494D"/>
    <w:rsid w:val="002D51C9"/>
    <w:rsid w:val="002D5CF6"/>
    <w:rsid w:val="002D63E1"/>
    <w:rsid w:val="002D6851"/>
    <w:rsid w:val="002D7422"/>
    <w:rsid w:val="002E0202"/>
    <w:rsid w:val="002E0253"/>
    <w:rsid w:val="002E0BE5"/>
    <w:rsid w:val="002E1B3D"/>
    <w:rsid w:val="002E1B49"/>
    <w:rsid w:val="002E1D3E"/>
    <w:rsid w:val="002E245B"/>
    <w:rsid w:val="002E3DAD"/>
    <w:rsid w:val="002E5DF1"/>
    <w:rsid w:val="002E60F2"/>
    <w:rsid w:val="002E659C"/>
    <w:rsid w:val="002F00C9"/>
    <w:rsid w:val="002F0517"/>
    <w:rsid w:val="002F0549"/>
    <w:rsid w:val="002F09DE"/>
    <w:rsid w:val="002F0C33"/>
    <w:rsid w:val="002F15A1"/>
    <w:rsid w:val="002F25C1"/>
    <w:rsid w:val="002F26E8"/>
    <w:rsid w:val="002F2BE3"/>
    <w:rsid w:val="002F31A5"/>
    <w:rsid w:val="002F37D2"/>
    <w:rsid w:val="002F3A96"/>
    <w:rsid w:val="002F4A0A"/>
    <w:rsid w:val="002F51B4"/>
    <w:rsid w:val="002F53C6"/>
    <w:rsid w:val="002F61BC"/>
    <w:rsid w:val="002F688E"/>
    <w:rsid w:val="002F6B0B"/>
    <w:rsid w:val="002F7825"/>
    <w:rsid w:val="002F7BF7"/>
    <w:rsid w:val="00300C5B"/>
    <w:rsid w:val="00301303"/>
    <w:rsid w:val="003022AA"/>
    <w:rsid w:val="003028F0"/>
    <w:rsid w:val="0030345F"/>
    <w:rsid w:val="003058D8"/>
    <w:rsid w:val="00305C28"/>
    <w:rsid w:val="003070B7"/>
    <w:rsid w:val="003073FF"/>
    <w:rsid w:val="003120E7"/>
    <w:rsid w:val="003120F8"/>
    <w:rsid w:val="00314B74"/>
    <w:rsid w:val="00317715"/>
    <w:rsid w:val="0032141C"/>
    <w:rsid w:val="0033049C"/>
    <w:rsid w:val="003320B1"/>
    <w:rsid w:val="00332670"/>
    <w:rsid w:val="00333EF8"/>
    <w:rsid w:val="00333FD8"/>
    <w:rsid w:val="0033694E"/>
    <w:rsid w:val="00336C94"/>
    <w:rsid w:val="00337A3A"/>
    <w:rsid w:val="003400F1"/>
    <w:rsid w:val="00343044"/>
    <w:rsid w:val="00344F50"/>
    <w:rsid w:val="00350CBC"/>
    <w:rsid w:val="00350DCE"/>
    <w:rsid w:val="00353C0F"/>
    <w:rsid w:val="003566D7"/>
    <w:rsid w:val="0036006E"/>
    <w:rsid w:val="0036104D"/>
    <w:rsid w:val="00361442"/>
    <w:rsid w:val="00361626"/>
    <w:rsid w:val="003617F1"/>
    <w:rsid w:val="00361A42"/>
    <w:rsid w:val="00365FA4"/>
    <w:rsid w:val="003666D5"/>
    <w:rsid w:val="00367A6C"/>
    <w:rsid w:val="00372509"/>
    <w:rsid w:val="003729C1"/>
    <w:rsid w:val="00374D62"/>
    <w:rsid w:val="00375E80"/>
    <w:rsid w:val="00376221"/>
    <w:rsid w:val="00376EDD"/>
    <w:rsid w:val="003770B9"/>
    <w:rsid w:val="0037740A"/>
    <w:rsid w:val="003778F0"/>
    <w:rsid w:val="00380016"/>
    <w:rsid w:val="00381129"/>
    <w:rsid w:val="00383B32"/>
    <w:rsid w:val="00383EF7"/>
    <w:rsid w:val="00384848"/>
    <w:rsid w:val="00384B56"/>
    <w:rsid w:val="00384FBE"/>
    <w:rsid w:val="003855D6"/>
    <w:rsid w:val="00385B4A"/>
    <w:rsid w:val="0038798F"/>
    <w:rsid w:val="003918C4"/>
    <w:rsid w:val="00392499"/>
    <w:rsid w:val="00392B32"/>
    <w:rsid w:val="00392C43"/>
    <w:rsid w:val="00393321"/>
    <w:rsid w:val="00393463"/>
    <w:rsid w:val="0039374F"/>
    <w:rsid w:val="00393DEE"/>
    <w:rsid w:val="003942A6"/>
    <w:rsid w:val="003A1083"/>
    <w:rsid w:val="003A14D7"/>
    <w:rsid w:val="003A16B3"/>
    <w:rsid w:val="003A1A7D"/>
    <w:rsid w:val="003A1BE3"/>
    <w:rsid w:val="003A2CA2"/>
    <w:rsid w:val="003A2D66"/>
    <w:rsid w:val="003A2D6E"/>
    <w:rsid w:val="003A45B4"/>
    <w:rsid w:val="003A4B10"/>
    <w:rsid w:val="003A6302"/>
    <w:rsid w:val="003A6C20"/>
    <w:rsid w:val="003A6EDD"/>
    <w:rsid w:val="003B0B49"/>
    <w:rsid w:val="003B0C8B"/>
    <w:rsid w:val="003B1EAC"/>
    <w:rsid w:val="003B1FAD"/>
    <w:rsid w:val="003B248D"/>
    <w:rsid w:val="003B3A21"/>
    <w:rsid w:val="003B5A70"/>
    <w:rsid w:val="003B5AE9"/>
    <w:rsid w:val="003B63C4"/>
    <w:rsid w:val="003B6820"/>
    <w:rsid w:val="003B71F5"/>
    <w:rsid w:val="003B783A"/>
    <w:rsid w:val="003B7B3F"/>
    <w:rsid w:val="003B7EDB"/>
    <w:rsid w:val="003C0B20"/>
    <w:rsid w:val="003C0E48"/>
    <w:rsid w:val="003C1DE2"/>
    <w:rsid w:val="003C2510"/>
    <w:rsid w:val="003C2800"/>
    <w:rsid w:val="003C3B95"/>
    <w:rsid w:val="003C4DE0"/>
    <w:rsid w:val="003C6C41"/>
    <w:rsid w:val="003C7AAD"/>
    <w:rsid w:val="003C7CB6"/>
    <w:rsid w:val="003D070F"/>
    <w:rsid w:val="003D1458"/>
    <w:rsid w:val="003D1FC7"/>
    <w:rsid w:val="003D2BAD"/>
    <w:rsid w:val="003D31B9"/>
    <w:rsid w:val="003D4489"/>
    <w:rsid w:val="003D4865"/>
    <w:rsid w:val="003D4AF4"/>
    <w:rsid w:val="003D5E58"/>
    <w:rsid w:val="003D5EB5"/>
    <w:rsid w:val="003D5FB5"/>
    <w:rsid w:val="003D63BA"/>
    <w:rsid w:val="003D65CB"/>
    <w:rsid w:val="003D6730"/>
    <w:rsid w:val="003D6FAA"/>
    <w:rsid w:val="003D74AC"/>
    <w:rsid w:val="003E09E1"/>
    <w:rsid w:val="003E0C58"/>
    <w:rsid w:val="003E0CDF"/>
    <w:rsid w:val="003E158A"/>
    <w:rsid w:val="003E434A"/>
    <w:rsid w:val="003E47BA"/>
    <w:rsid w:val="003E4B1F"/>
    <w:rsid w:val="003E54F2"/>
    <w:rsid w:val="003E55C2"/>
    <w:rsid w:val="003E5603"/>
    <w:rsid w:val="003E69F2"/>
    <w:rsid w:val="003F0775"/>
    <w:rsid w:val="003F07FB"/>
    <w:rsid w:val="003F2CB8"/>
    <w:rsid w:val="003F3C62"/>
    <w:rsid w:val="003F3D10"/>
    <w:rsid w:val="003F4BC0"/>
    <w:rsid w:val="003F4D88"/>
    <w:rsid w:val="003F4FD1"/>
    <w:rsid w:val="003F5C5B"/>
    <w:rsid w:val="003F5CD5"/>
    <w:rsid w:val="0040043B"/>
    <w:rsid w:val="00400864"/>
    <w:rsid w:val="00400A9E"/>
    <w:rsid w:val="00402847"/>
    <w:rsid w:val="00405D07"/>
    <w:rsid w:val="00406103"/>
    <w:rsid w:val="0040656F"/>
    <w:rsid w:val="0040711E"/>
    <w:rsid w:val="00407702"/>
    <w:rsid w:val="00407915"/>
    <w:rsid w:val="00410362"/>
    <w:rsid w:val="0041190C"/>
    <w:rsid w:val="00413069"/>
    <w:rsid w:val="0041557D"/>
    <w:rsid w:val="0041581B"/>
    <w:rsid w:val="00415947"/>
    <w:rsid w:val="004170D5"/>
    <w:rsid w:val="00420412"/>
    <w:rsid w:val="004208BE"/>
    <w:rsid w:val="00424161"/>
    <w:rsid w:val="00425FC4"/>
    <w:rsid w:val="00426384"/>
    <w:rsid w:val="0042764E"/>
    <w:rsid w:val="004277B3"/>
    <w:rsid w:val="00432AD6"/>
    <w:rsid w:val="00433174"/>
    <w:rsid w:val="004337AB"/>
    <w:rsid w:val="0043404D"/>
    <w:rsid w:val="00434481"/>
    <w:rsid w:val="004352DF"/>
    <w:rsid w:val="004357DA"/>
    <w:rsid w:val="00435FCE"/>
    <w:rsid w:val="00436343"/>
    <w:rsid w:val="00436A65"/>
    <w:rsid w:val="0043734C"/>
    <w:rsid w:val="00437BCE"/>
    <w:rsid w:val="00437E41"/>
    <w:rsid w:val="004402E1"/>
    <w:rsid w:val="004409C1"/>
    <w:rsid w:val="004420A9"/>
    <w:rsid w:val="00442627"/>
    <w:rsid w:val="00445A35"/>
    <w:rsid w:val="00446D35"/>
    <w:rsid w:val="00447DBB"/>
    <w:rsid w:val="00447EBD"/>
    <w:rsid w:val="0045315E"/>
    <w:rsid w:val="004553C9"/>
    <w:rsid w:val="00455581"/>
    <w:rsid w:val="0045676E"/>
    <w:rsid w:val="00457084"/>
    <w:rsid w:val="00457B27"/>
    <w:rsid w:val="00460E7E"/>
    <w:rsid w:val="00461249"/>
    <w:rsid w:val="004619BA"/>
    <w:rsid w:val="00461C28"/>
    <w:rsid w:val="00462319"/>
    <w:rsid w:val="004625A3"/>
    <w:rsid w:val="00462A3E"/>
    <w:rsid w:val="0046645F"/>
    <w:rsid w:val="0046758A"/>
    <w:rsid w:val="004678E9"/>
    <w:rsid w:val="00467A0A"/>
    <w:rsid w:val="00467B35"/>
    <w:rsid w:val="00470352"/>
    <w:rsid w:val="00470D0D"/>
    <w:rsid w:val="004712A8"/>
    <w:rsid w:val="00472309"/>
    <w:rsid w:val="004724A8"/>
    <w:rsid w:val="00473EA9"/>
    <w:rsid w:val="004748D8"/>
    <w:rsid w:val="00474DC2"/>
    <w:rsid w:val="004752CF"/>
    <w:rsid w:val="00476093"/>
    <w:rsid w:val="004767F7"/>
    <w:rsid w:val="00480304"/>
    <w:rsid w:val="004811D2"/>
    <w:rsid w:val="00482FF3"/>
    <w:rsid w:val="00483FF7"/>
    <w:rsid w:val="00484C85"/>
    <w:rsid w:val="004856D2"/>
    <w:rsid w:val="004856E7"/>
    <w:rsid w:val="0048639C"/>
    <w:rsid w:val="00486BDF"/>
    <w:rsid w:val="00486EA6"/>
    <w:rsid w:val="004878AF"/>
    <w:rsid w:val="00490628"/>
    <w:rsid w:val="004913B6"/>
    <w:rsid w:val="00491D81"/>
    <w:rsid w:val="00491F73"/>
    <w:rsid w:val="004920A6"/>
    <w:rsid w:val="004955BB"/>
    <w:rsid w:val="00497002"/>
    <w:rsid w:val="004A0AF6"/>
    <w:rsid w:val="004A1951"/>
    <w:rsid w:val="004A1B61"/>
    <w:rsid w:val="004A1D52"/>
    <w:rsid w:val="004A29E8"/>
    <w:rsid w:val="004A29E9"/>
    <w:rsid w:val="004A3108"/>
    <w:rsid w:val="004A4325"/>
    <w:rsid w:val="004A4CE0"/>
    <w:rsid w:val="004A5065"/>
    <w:rsid w:val="004A7300"/>
    <w:rsid w:val="004B09E0"/>
    <w:rsid w:val="004B3211"/>
    <w:rsid w:val="004B38C5"/>
    <w:rsid w:val="004B3AE4"/>
    <w:rsid w:val="004B64EE"/>
    <w:rsid w:val="004B697F"/>
    <w:rsid w:val="004B7259"/>
    <w:rsid w:val="004B7A7E"/>
    <w:rsid w:val="004C0BD4"/>
    <w:rsid w:val="004C12CC"/>
    <w:rsid w:val="004C16F5"/>
    <w:rsid w:val="004C1FE0"/>
    <w:rsid w:val="004C21C9"/>
    <w:rsid w:val="004C434E"/>
    <w:rsid w:val="004C43D3"/>
    <w:rsid w:val="004C5324"/>
    <w:rsid w:val="004C6203"/>
    <w:rsid w:val="004C64D5"/>
    <w:rsid w:val="004C6A89"/>
    <w:rsid w:val="004D14C9"/>
    <w:rsid w:val="004D2FD7"/>
    <w:rsid w:val="004D4B2A"/>
    <w:rsid w:val="004D61F0"/>
    <w:rsid w:val="004D680D"/>
    <w:rsid w:val="004E161D"/>
    <w:rsid w:val="004E1E41"/>
    <w:rsid w:val="004E24FA"/>
    <w:rsid w:val="004E330F"/>
    <w:rsid w:val="004F3923"/>
    <w:rsid w:val="004F3A3E"/>
    <w:rsid w:val="004F66FD"/>
    <w:rsid w:val="005003EB"/>
    <w:rsid w:val="00500838"/>
    <w:rsid w:val="00500949"/>
    <w:rsid w:val="00501D83"/>
    <w:rsid w:val="00503C3E"/>
    <w:rsid w:val="005066F6"/>
    <w:rsid w:val="00507452"/>
    <w:rsid w:val="00507E31"/>
    <w:rsid w:val="0051259A"/>
    <w:rsid w:val="00513537"/>
    <w:rsid w:val="00514302"/>
    <w:rsid w:val="005149CC"/>
    <w:rsid w:val="005150AD"/>
    <w:rsid w:val="00515AC9"/>
    <w:rsid w:val="00515BC5"/>
    <w:rsid w:val="005173F7"/>
    <w:rsid w:val="00517CBC"/>
    <w:rsid w:val="00520B68"/>
    <w:rsid w:val="00521248"/>
    <w:rsid w:val="00522292"/>
    <w:rsid w:val="00523D5F"/>
    <w:rsid w:val="00524CE0"/>
    <w:rsid w:val="00524D89"/>
    <w:rsid w:val="0052566D"/>
    <w:rsid w:val="00530A9C"/>
    <w:rsid w:val="005316CD"/>
    <w:rsid w:val="005316E4"/>
    <w:rsid w:val="00531843"/>
    <w:rsid w:val="00531D60"/>
    <w:rsid w:val="00532DFB"/>
    <w:rsid w:val="005343C0"/>
    <w:rsid w:val="00534A1B"/>
    <w:rsid w:val="00535097"/>
    <w:rsid w:val="00536F51"/>
    <w:rsid w:val="005420BB"/>
    <w:rsid w:val="0054557A"/>
    <w:rsid w:val="00546A71"/>
    <w:rsid w:val="00550746"/>
    <w:rsid w:val="0055085C"/>
    <w:rsid w:val="0055090E"/>
    <w:rsid w:val="005516AB"/>
    <w:rsid w:val="005521A2"/>
    <w:rsid w:val="00552ED1"/>
    <w:rsid w:val="0055301E"/>
    <w:rsid w:val="00553F9E"/>
    <w:rsid w:val="0055468B"/>
    <w:rsid w:val="00555A9D"/>
    <w:rsid w:val="005564B4"/>
    <w:rsid w:val="00556A9E"/>
    <w:rsid w:val="00560C8C"/>
    <w:rsid w:val="00562101"/>
    <w:rsid w:val="00563C3A"/>
    <w:rsid w:val="00565402"/>
    <w:rsid w:val="005661E2"/>
    <w:rsid w:val="00566261"/>
    <w:rsid w:val="005704F4"/>
    <w:rsid w:val="00572D12"/>
    <w:rsid w:val="005733DB"/>
    <w:rsid w:val="00574DA1"/>
    <w:rsid w:val="00576583"/>
    <w:rsid w:val="00576FBE"/>
    <w:rsid w:val="00577317"/>
    <w:rsid w:val="005800F0"/>
    <w:rsid w:val="005809A9"/>
    <w:rsid w:val="00580BC8"/>
    <w:rsid w:val="00580DE5"/>
    <w:rsid w:val="005812C3"/>
    <w:rsid w:val="00581440"/>
    <w:rsid w:val="00581A43"/>
    <w:rsid w:val="00582706"/>
    <w:rsid w:val="00582798"/>
    <w:rsid w:val="005831CF"/>
    <w:rsid w:val="005859A2"/>
    <w:rsid w:val="00587481"/>
    <w:rsid w:val="00587C05"/>
    <w:rsid w:val="00590000"/>
    <w:rsid w:val="00590333"/>
    <w:rsid w:val="00591F1C"/>
    <w:rsid w:val="005946CA"/>
    <w:rsid w:val="005952B1"/>
    <w:rsid w:val="00595CC4"/>
    <w:rsid w:val="0059630E"/>
    <w:rsid w:val="00597F4A"/>
    <w:rsid w:val="005A043C"/>
    <w:rsid w:val="005A0A3C"/>
    <w:rsid w:val="005A1CEC"/>
    <w:rsid w:val="005A40CD"/>
    <w:rsid w:val="005A44C1"/>
    <w:rsid w:val="005A5354"/>
    <w:rsid w:val="005A5B05"/>
    <w:rsid w:val="005A5F7E"/>
    <w:rsid w:val="005A6034"/>
    <w:rsid w:val="005A73D3"/>
    <w:rsid w:val="005B2731"/>
    <w:rsid w:val="005B303A"/>
    <w:rsid w:val="005B30A2"/>
    <w:rsid w:val="005B3E02"/>
    <w:rsid w:val="005B3E48"/>
    <w:rsid w:val="005B44E7"/>
    <w:rsid w:val="005B46FF"/>
    <w:rsid w:val="005B4C03"/>
    <w:rsid w:val="005C0840"/>
    <w:rsid w:val="005C1334"/>
    <w:rsid w:val="005C19F9"/>
    <w:rsid w:val="005C3198"/>
    <w:rsid w:val="005C3EF0"/>
    <w:rsid w:val="005C6154"/>
    <w:rsid w:val="005C6D8A"/>
    <w:rsid w:val="005C7092"/>
    <w:rsid w:val="005D0B37"/>
    <w:rsid w:val="005D158C"/>
    <w:rsid w:val="005D2622"/>
    <w:rsid w:val="005D2BB6"/>
    <w:rsid w:val="005D3C23"/>
    <w:rsid w:val="005D43BD"/>
    <w:rsid w:val="005D6935"/>
    <w:rsid w:val="005E02AF"/>
    <w:rsid w:val="005E1060"/>
    <w:rsid w:val="005E196F"/>
    <w:rsid w:val="005E19E4"/>
    <w:rsid w:val="005E2BF1"/>
    <w:rsid w:val="005E35CB"/>
    <w:rsid w:val="005E4E9F"/>
    <w:rsid w:val="005E5D2F"/>
    <w:rsid w:val="005E5F2C"/>
    <w:rsid w:val="005E5FBF"/>
    <w:rsid w:val="005E6776"/>
    <w:rsid w:val="005E6CBE"/>
    <w:rsid w:val="005E7D5A"/>
    <w:rsid w:val="005F0B73"/>
    <w:rsid w:val="005F18AE"/>
    <w:rsid w:val="005F2183"/>
    <w:rsid w:val="005F23C8"/>
    <w:rsid w:val="005F2A57"/>
    <w:rsid w:val="005F52E0"/>
    <w:rsid w:val="005F5966"/>
    <w:rsid w:val="005F5F5C"/>
    <w:rsid w:val="005F6EA6"/>
    <w:rsid w:val="006002E0"/>
    <w:rsid w:val="00601F8F"/>
    <w:rsid w:val="006023F9"/>
    <w:rsid w:val="00602A91"/>
    <w:rsid w:val="006038CC"/>
    <w:rsid w:val="006057A8"/>
    <w:rsid w:val="006061CC"/>
    <w:rsid w:val="006064E4"/>
    <w:rsid w:val="00607370"/>
    <w:rsid w:val="006101D1"/>
    <w:rsid w:val="0061038D"/>
    <w:rsid w:val="006116D5"/>
    <w:rsid w:val="00612101"/>
    <w:rsid w:val="00612258"/>
    <w:rsid w:val="0061235E"/>
    <w:rsid w:val="00613EC4"/>
    <w:rsid w:val="0061476C"/>
    <w:rsid w:val="00615CA5"/>
    <w:rsid w:val="0061683E"/>
    <w:rsid w:val="00617855"/>
    <w:rsid w:val="00622AD9"/>
    <w:rsid w:val="00624A1A"/>
    <w:rsid w:val="0062561D"/>
    <w:rsid w:val="006256AD"/>
    <w:rsid w:val="00626214"/>
    <w:rsid w:val="00626F89"/>
    <w:rsid w:val="00627527"/>
    <w:rsid w:val="00631498"/>
    <w:rsid w:val="00632CF9"/>
    <w:rsid w:val="00634757"/>
    <w:rsid w:val="00634E1E"/>
    <w:rsid w:val="006350C1"/>
    <w:rsid w:val="00635820"/>
    <w:rsid w:val="006359D9"/>
    <w:rsid w:val="00637B5E"/>
    <w:rsid w:val="00641889"/>
    <w:rsid w:val="00641D5C"/>
    <w:rsid w:val="00643419"/>
    <w:rsid w:val="00644D7F"/>
    <w:rsid w:val="00647CEB"/>
    <w:rsid w:val="0065161B"/>
    <w:rsid w:val="00654901"/>
    <w:rsid w:val="006563F0"/>
    <w:rsid w:val="00656C87"/>
    <w:rsid w:val="006577D8"/>
    <w:rsid w:val="00660344"/>
    <w:rsid w:val="00664F84"/>
    <w:rsid w:val="00665C6C"/>
    <w:rsid w:val="00666BA4"/>
    <w:rsid w:val="006679EC"/>
    <w:rsid w:val="00667C0D"/>
    <w:rsid w:val="00667D3F"/>
    <w:rsid w:val="00670AF2"/>
    <w:rsid w:val="0067137E"/>
    <w:rsid w:val="00672806"/>
    <w:rsid w:val="00672854"/>
    <w:rsid w:val="00673798"/>
    <w:rsid w:val="00676272"/>
    <w:rsid w:val="00676393"/>
    <w:rsid w:val="00677AE2"/>
    <w:rsid w:val="00680BF5"/>
    <w:rsid w:val="00680EBC"/>
    <w:rsid w:val="00681F61"/>
    <w:rsid w:val="00682028"/>
    <w:rsid w:val="00683709"/>
    <w:rsid w:val="0068416F"/>
    <w:rsid w:val="0068564F"/>
    <w:rsid w:val="00686683"/>
    <w:rsid w:val="0069126C"/>
    <w:rsid w:val="0069142A"/>
    <w:rsid w:val="00691C64"/>
    <w:rsid w:val="00692073"/>
    <w:rsid w:val="006922FA"/>
    <w:rsid w:val="0069271E"/>
    <w:rsid w:val="00692BBA"/>
    <w:rsid w:val="006930D6"/>
    <w:rsid w:val="006933FE"/>
    <w:rsid w:val="00693472"/>
    <w:rsid w:val="00694FD9"/>
    <w:rsid w:val="006959F4"/>
    <w:rsid w:val="00695DD8"/>
    <w:rsid w:val="00695F0E"/>
    <w:rsid w:val="006963C9"/>
    <w:rsid w:val="00696758"/>
    <w:rsid w:val="00696DC2"/>
    <w:rsid w:val="006A07C8"/>
    <w:rsid w:val="006A09CF"/>
    <w:rsid w:val="006A0C05"/>
    <w:rsid w:val="006A24E4"/>
    <w:rsid w:val="006A4C91"/>
    <w:rsid w:val="006A5E8D"/>
    <w:rsid w:val="006A6689"/>
    <w:rsid w:val="006A6898"/>
    <w:rsid w:val="006B1B0A"/>
    <w:rsid w:val="006B24A8"/>
    <w:rsid w:val="006B2C89"/>
    <w:rsid w:val="006B4AA1"/>
    <w:rsid w:val="006B6F57"/>
    <w:rsid w:val="006B70F9"/>
    <w:rsid w:val="006C0598"/>
    <w:rsid w:val="006C0EAF"/>
    <w:rsid w:val="006C1337"/>
    <w:rsid w:val="006C14E7"/>
    <w:rsid w:val="006C17CE"/>
    <w:rsid w:val="006C2DC9"/>
    <w:rsid w:val="006C3A29"/>
    <w:rsid w:val="006C3BDB"/>
    <w:rsid w:val="006C43DF"/>
    <w:rsid w:val="006C5422"/>
    <w:rsid w:val="006C554B"/>
    <w:rsid w:val="006C59C7"/>
    <w:rsid w:val="006C5A8A"/>
    <w:rsid w:val="006C7B5C"/>
    <w:rsid w:val="006D0053"/>
    <w:rsid w:val="006D15F6"/>
    <w:rsid w:val="006D1912"/>
    <w:rsid w:val="006D2F2A"/>
    <w:rsid w:val="006D5B03"/>
    <w:rsid w:val="006D5BFC"/>
    <w:rsid w:val="006D6BE7"/>
    <w:rsid w:val="006E1429"/>
    <w:rsid w:val="006E1760"/>
    <w:rsid w:val="006E1BD6"/>
    <w:rsid w:val="006E3C5A"/>
    <w:rsid w:val="006E4CC8"/>
    <w:rsid w:val="006E62C7"/>
    <w:rsid w:val="006E68A4"/>
    <w:rsid w:val="006E6CF1"/>
    <w:rsid w:val="006E7F18"/>
    <w:rsid w:val="006F0F22"/>
    <w:rsid w:val="006F108E"/>
    <w:rsid w:val="006F1422"/>
    <w:rsid w:val="006F19F9"/>
    <w:rsid w:val="006F1EE1"/>
    <w:rsid w:val="006F323D"/>
    <w:rsid w:val="006F4B0D"/>
    <w:rsid w:val="006F4CCD"/>
    <w:rsid w:val="006F4F44"/>
    <w:rsid w:val="006F6373"/>
    <w:rsid w:val="006F6609"/>
    <w:rsid w:val="006F6EA7"/>
    <w:rsid w:val="007010BD"/>
    <w:rsid w:val="00701130"/>
    <w:rsid w:val="00702224"/>
    <w:rsid w:val="00704102"/>
    <w:rsid w:val="00704598"/>
    <w:rsid w:val="00705F11"/>
    <w:rsid w:val="007061BA"/>
    <w:rsid w:val="00706310"/>
    <w:rsid w:val="00707203"/>
    <w:rsid w:val="0070752D"/>
    <w:rsid w:val="00711616"/>
    <w:rsid w:val="007128A9"/>
    <w:rsid w:val="007134BD"/>
    <w:rsid w:val="00713DFF"/>
    <w:rsid w:val="00715027"/>
    <w:rsid w:val="007154A5"/>
    <w:rsid w:val="00716097"/>
    <w:rsid w:val="007173E9"/>
    <w:rsid w:val="00717E9A"/>
    <w:rsid w:val="007220F4"/>
    <w:rsid w:val="00722409"/>
    <w:rsid w:val="00723C53"/>
    <w:rsid w:val="00723F25"/>
    <w:rsid w:val="00724FA8"/>
    <w:rsid w:val="007268CE"/>
    <w:rsid w:val="00730894"/>
    <w:rsid w:val="007309CB"/>
    <w:rsid w:val="00730FCF"/>
    <w:rsid w:val="00731142"/>
    <w:rsid w:val="00731E50"/>
    <w:rsid w:val="007329C8"/>
    <w:rsid w:val="007351BE"/>
    <w:rsid w:val="007362BE"/>
    <w:rsid w:val="0073671A"/>
    <w:rsid w:val="007400F2"/>
    <w:rsid w:val="0074063D"/>
    <w:rsid w:val="00740947"/>
    <w:rsid w:val="0074230C"/>
    <w:rsid w:val="00744295"/>
    <w:rsid w:val="00744EBB"/>
    <w:rsid w:val="00746E44"/>
    <w:rsid w:val="00747079"/>
    <w:rsid w:val="00747A81"/>
    <w:rsid w:val="007507E6"/>
    <w:rsid w:val="007509C7"/>
    <w:rsid w:val="00752430"/>
    <w:rsid w:val="00752A43"/>
    <w:rsid w:val="00752B82"/>
    <w:rsid w:val="00752BE6"/>
    <w:rsid w:val="00754385"/>
    <w:rsid w:val="0075574E"/>
    <w:rsid w:val="007558CF"/>
    <w:rsid w:val="00756819"/>
    <w:rsid w:val="00757173"/>
    <w:rsid w:val="00760A77"/>
    <w:rsid w:val="0076122C"/>
    <w:rsid w:val="0076179F"/>
    <w:rsid w:val="007619E9"/>
    <w:rsid w:val="00763E21"/>
    <w:rsid w:val="007669DD"/>
    <w:rsid w:val="00767B37"/>
    <w:rsid w:val="0077050C"/>
    <w:rsid w:val="0077175D"/>
    <w:rsid w:val="007720CB"/>
    <w:rsid w:val="00772548"/>
    <w:rsid w:val="00773832"/>
    <w:rsid w:val="00775031"/>
    <w:rsid w:val="007766E1"/>
    <w:rsid w:val="00777EC6"/>
    <w:rsid w:val="00780143"/>
    <w:rsid w:val="00780A83"/>
    <w:rsid w:val="0078131C"/>
    <w:rsid w:val="0078202B"/>
    <w:rsid w:val="00782CDE"/>
    <w:rsid w:val="00785C12"/>
    <w:rsid w:val="00786872"/>
    <w:rsid w:val="00786C8D"/>
    <w:rsid w:val="00786CF4"/>
    <w:rsid w:val="0078730A"/>
    <w:rsid w:val="00787F47"/>
    <w:rsid w:val="007927A1"/>
    <w:rsid w:val="00794040"/>
    <w:rsid w:val="00794153"/>
    <w:rsid w:val="00795719"/>
    <w:rsid w:val="0079676E"/>
    <w:rsid w:val="00797375"/>
    <w:rsid w:val="007A2155"/>
    <w:rsid w:val="007A2769"/>
    <w:rsid w:val="007A2866"/>
    <w:rsid w:val="007A3549"/>
    <w:rsid w:val="007A4249"/>
    <w:rsid w:val="007A468F"/>
    <w:rsid w:val="007A4AE8"/>
    <w:rsid w:val="007A63CA"/>
    <w:rsid w:val="007A73DA"/>
    <w:rsid w:val="007B0391"/>
    <w:rsid w:val="007B1D96"/>
    <w:rsid w:val="007B2464"/>
    <w:rsid w:val="007B3415"/>
    <w:rsid w:val="007B4D58"/>
    <w:rsid w:val="007B57EC"/>
    <w:rsid w:val="007B5C9A"/>
    <w:rsid w:val="007B6A2B"/>
    <w:rsid w:val="007B729D"/>
    <w:rsid w:val="007B748A"/>
    <w:rsid w:val="007C1B78"/>
    <w:rsid w:val="007C1C25"/>
    <w:rsid w:val="007C1F62"/>
    <w:rsid w:val="007C37E4"/>
    <w:rsid w:val="007C3B16"/>
    <w:rsid w:val="007C402C"/>
    <w:rsid w:val="007D1E9D"/>
    <w:rsid w:val="007D2031"/>
    <w:rsid w:val="007D2042"/>
    <w:rsid w:val="007D2810"/>
    <w:rsid w:val="007D2889"/>
    <w:rsid w:val="007D389B"/>
    <w:rsid w:val="007D4938"/>
    <w:rsid w:val="007D67A2"/>
    <w:rsid w:val="007D7274"/>
    <w:rsid w:val="007E0988"/>
    <w:rsid w:val="007E184F"/>
    <w:rsid w:val="007E1F96"/>
    <w:rsid w:val="007E2A40"/>
    <w:rsid w:val="007E326B"/>
    <w:rsid w:val="007E350F"/>
    <w:rsid w:val="007E4FC4"/>
    <w:rsid w:val="007E6869"/>
    <w:rsid w:val="007E6C75"/>
    <w:rsid w:val="007E79ED"/>
    <w:rsid w:val="007F01B0"/>
    <w:rsid w:val="007F1A13"/>
    <w:rsid w:val="007F2644"/>
    <w:rsid w:val="007F398F"/>
    <w:rsid w:val="007F3F62"/>
    <w:rsid w:val="007F5421"/>
    <w:rsid w:val="007F54E8"/>
    <w:rsid w:val="007F6480"/>
    <w:rsid w:val="007F67D6"/>
    <w:rsid w:val="007F6B3F"/>
    <w:rsid w:val="00801082"/>
    <w:rsid w:val="0080109B"/>
    <w:rsid w:val="008017F9"/>
    <w:rsid w:val="00801A2A"/>
    <w:rsid w:val="008021BE"/>
    <w:rsid w:val="00802F94"/>
    <w:rsid w:val="0080300F"/>
    <w:rsid w:val="008032D9"/>
    <w:rsid w:val="00803320"/>
    <w:rsid w:val="00803A97"/>
    <w:rsid w:val="00804AE7"/>
    <w:rsid w:val="00804D07"/>
    <w:rsid w:val="00804F25"/>
    <w:rsid w:val="0080585A"/>
    <w:rsid w:val="008061F6"/>
    <w:rsid w:val="00806952"/>
    <w:rsid w:val="0081027D"/>
    <w:rsid w:val="008120BB"/>
    <w:rsid w:val="00812784"/>
    <w:rsid w:val="0081344F"/>
    <w:rsid w:val="00814FF0"/>
    <w:rsid w:val="00815190"/>
    <w:rsid w:val="00815447"/>
    <w:rsid w:val="008168A2"/>
    <w:rsid w:val="00817A0F"/>
    <w:rsid w:val="00822520"/>
    <w:rsid w:val="00822555"/>
    <w:rsid w:val="00822F3B"/>
    <w:rsid w:val="00824479"/>
    <w:rsid w:val="00824C06"/>
    <w:rsid w:val="00824DAE"/>
    <w:rsid w:val="00824F33"/>
    <w:rsid w:val="0082507F"/>
    <w:rsid w:val="00830508"/>
    <w:rsid w:val="00831E9F"/>
    <w:rsid w:val="00832718"/>
    <w:rsid w:val="00832C55"/>
    <w:rsid w:val="00834142"/>
    <w:rsid w:val="00835D7F"/>
    <w:rsid w:val="00836B66"/>
    <w:rsid w:val="00836D1F"/>
    <w:rsid w:val="00840AA5"/>
    <w:rsid w:val="00840BD5"/>
    <w:rsid w:val="008423BC"/>
    <w:rsid w:val="00842BD2"/>
    <w:rsid w:val="00842EB8"/>
    <w:rsid w:val="008434FB"/>
    <w:rsid w:val="00846B7F"/>
    <w:rsid w:val="00847E45"/>
    <w:rsid w:val="00850174"/>
    <w:rsid w:val="00852AAE"/>
    <w:rsid w:val="00853460"/>
    <w:rsid w:val="00853A66"/>
    <w:rsid w:val="00853BDC"/>
    <w:rsid w:val="0085482C"/>
    <w:rsid w:val="00854EC9"/>
    <w:rsid w:val="0085508E"/>
    <w:rsid w:val="00855D02"/>
    <w:rsid w:val="00855EDC"/>
    <w:rsid w:val="00856B73"/>
    <w:rsid w:val="00862023"/>
    <w:rsid w:val="00862B16"/>
    <w:rsid w:val="00864656"/>
    <w:rsid w:val="00864AE2"/>
    <w:rsid w:val="00865E38"/>
    <w:rsid w:val="00867BB4"/>
    <w:rsid w:val="00872AA4"/>
    <w:rsid w:val="0087449F"/>
    <w:rsid w:val="008744B6"/>
    <w:rsid w:val="008755F6"/>
    <w:rsid w:val="00875999"/>
    <w:rsid w:val="00880E65"/>
    <w:rsid w:val="00880E76"/>
    <w:rsid w:val="00881790"/>
    <w:rsid w:val="00882010"/>
    <w:rsid w:val="00882E25"/>
    <w:rsid w:val="008833E0"/>
    <w:rsid w:val="00883AFE"/>
    <w:rsid w:val="00883F2E"/>
    <w:rsid w:val="0088478D"/>
    <w:rsid w:val="00885EC6"/>
    <w:rsid w:val="00886CB5"/>
    <w:rsid w:val="008870DE"/>
    <w:rsid w:val="00887364"/>
    <w:rsid w:val="00887C5D"/>
    <w:rsid w:val="008916E1"/>
    <w:rsid w:val="008919E9"/>
    <w:rsid w:val="00892B60"/>
    <w:rsid w:val="00892CAE"/>
    <w:rsid w:val="008975F2"/>
    <w:rsid w:val="00897C2F"/>
    <w:rsid w:val="00897D22"/>
    <w:rsid w:val="008A054D"/>
    <w:rsid w:val="008A3539"/>
    <w:rsid w:val="008A3C9E"/>
    <w:rsid w:val="008A3DED"/>
    <w:rsid w:val="008A4DFA"/>
    <w:rsid w:val="008B03B5"/>
    <w:rsid w:val="008B06BD"/>
    <w:rsid w:val="008B0D88"/>
    <w:rsid w:val="008B19C6"/>
    <w:rsid w:val="008B2BDB"/>
    <w:rsid w:val="008B2CD4"/>
    <w:rsid w:val="008B38A7"/>
    <w:rsid w:val="008B44EC"/>
    <w:rsid w:val="008B4681"/>
    <w:rsid w:val="008B4C5E"/>
    <w:rsid w:val="008B4F12"/>
    <w:rsid w:val="008B57F2"/>
    <w:rsid w:val="008B6D4C"/>
    <w:rsid w:val="008C1266"/>
    <w:rsid w:val="008C3352"/>
    <w:rsid w:val="008C3366"/>
    <w:rsid w:val="008C388A"/>
    <w:rsid w:val="008C5EED"/>
    <w:rsid w:val="008C60B4"/>
    <w:rsid w:val="008C61E0"/>
    <w:rsid w:val="008C78BE"/>
    <w:rsid w:val="008C78D3"/>
    <w:rsid w:val="008D0430"/>
    <w:rsid w:val="008D1360"/>
    <w:rsid w:val="008D5E3F"/>
    <w:rsid w:val="008D5F9E"/>
    <w:rsid w:val="008D6095"/>
    <w:rsid w:val="008D687F"/>
    <w:rsid w:val="008D7300"/>
    <w:rsid w:val="008D7B22"/>
    <w:rsid w:val="008D7CB3"/>
    <w:rsid w:val="008E024A"/>
    <w:rsid w:val="008E2C53"/>
    <w:rsid w:val="008E2DBD"/>
    <w:rsid w:val="008E3506"/>
    <w:rsid w:val="008E4CC8"/>
    <w:rsid w:val="008E5AA1"/>
    <w:rsid w:val="008F2DC6"/>
    <w:rsid w:val="008F381B"/>
    <w:rsid w:val="008F3AC8"/>
    <w:rsid w:val="008F3E75"/>
    <w:rsid w:val="008F43A0"/>
    <w:rsid w:val="008F5D7E"/>
    <w:rsid w:val="008F5F1F"/>
    <w:rsid w:val="008F7C6D"/>
    <w:rsid w:val="008F7DB2"/>
    <w:rsid w:val="009004FF"/>
    <w:rsid w:val="00901A17"/>
    <w:rsid w:val="00902943"/>
    <w:rsid w:val="00903967"/>
    <w:rsid w:val="00903CA2"/>
    <w:rsid w:val="009041D4"/>
    <w:rsid w:val="00904833"/>
    <w:rsid w:val="0090642B"/>
    <w:rsid w:val="00911D6F"/>
    <w:rsid w:val="009125A1"/>
    <w:rsid w:val="00913234"/>
    <w:rsid w:val="00913E70"/>
    <w:rsid w:val="00916384"/>
    <w:rsid w:val="00917F45"/>
    <w:rsid w:val="0092189B"/>
    <w:rsid w:val="00923A99"/>
    <w:rsid w:val="00923AE8"/>
    <w:rsid w:val="00923CC7"/>
    <w:rsid w:val="009250B4"/>
    <w:rsid w:val="009259BC"/>
    <w:rsid w:val="00925F08"/>
    <w:rsid w:val="0092611B"/>
    <w:rsid w:val="00926236"/>
    <w:rsid w:val="00930154"/>
    <w:rsid w:val="009309F8"/>
    <w:rsid w:val="009325EC"/>
    <w:rsid w:val="00932D83"/>
    <w:rsid w:val="00935FA1"/>
    <w:rsid w:val="00936EBE"/>
    <w:rsid w:val="00937BAB"/>
    <w:rsid w:val="00940365"/>
    <w:rsid w:val="0094091B"/>
    <w:rsid w:val="00940B07"/>
    <w:rsid w:val="0094193C"/>
    <w:rsid w:val="00942684"/>
    <w:rsid w:val="009435D6"/>
    <w:rsid w:val="00943F5D"/>
    <w:rsid w:val="00944C88"/>
    <w:rsid w:val="0094536B"/>
    <w:rsid w:val="0094764D"/>
    <w:rsid w:val="00947D40"/>
    <w:rsid w:val="0095352C"/>
    <w:rsid w:val="0095367A"/>
    <w:rsid w:val="00953976"/>
    <w:rsid w:val="00953D3F"/>
    <w:rsid w:val="00956412"/>
    <w:rsid w:val="00956DA2"/>
    <w:rsid w:val="00957EF7"/>
    <w:rsid w:val="009600AC"/>
    <w:rsid w:val="00960CBB"/>
    <w:rsid w:val="00962409"/>
    <w:rsid w:val="0096367E"/>
    <w:rsid w:val="00964C60"/>
    <w:rsid w:val="00966333"/>
    <w:rsid w:val="00966C57"/>
    <w:rsid w:val="009729DA"/>
    <w:rsid w:val="00972D75"/>
    <w:rsid w:val="00972EA0"/>
    <w:rsid w:val="00975122"/>
    <w:rsid w:val="00977703"/>
    <w:rsid w:val="009807ED"/>
    <w:rsid w:val="00981872"/>
    <w:rsid w:val="00981EE3"/>
    <w:rsid w:val="00982508"/>
    <w:rsid w:val="00983830"/>
    <w:rsid w:val="0098428D"/>
    <w:rsid w:val="00984707"/>
    <w:rsid w:val="00987D61"/>
    <w:rsid w:val="00992AAF"/>
    <w:rsid w:val="009A0442"/>
    <w:rsid w:val="009A07B6"/>
    <w:rsid w:val="009A13E3"/>
    <w:rsid w:val="009A1BD8"/>
    <w:rsid w:val="009A3430"/>
    <w:rsid w:val="009A3903"/>
    <w:rsid w:val="009A3E86"/>
    <w:rsid w:val="009A4D19"/>
    <w:rsid w:val="009A6189"/>
    <w:rsid w:val="009A7C4B"/>
    <w:rsid w:val="009A7DAC"/>
    <w:rsid w:val="009B03FD"/>
    <w:rsid w:val="009B0B7F"/>
    <w:rsid w:val="009B4215"/>
    <w:rsid w:val="009B54F6"/>
    <w:rsid w:val="009B667F"/>
    <w:rsid w:val="009B6A81"/>
    <w:rsid w:val="009B7644"/>
    <w:rsid w:val="009C1555"/>
    <w:rsid w:val="009C1B6D"/>
    <w:rsid w:val="009C2E7D"/>
    <w:rsid w:val="009C365B"/>
    <w:rsid w:val="009C3F2A"/>
    <w:rsid w:val="009C43EB"/>
    <w:rsid w:val="009C59F2"/>
    <w:rsid w:val="009D0143"/>
    <w:rsid w:val="009D0232"/>
    <w:rsid w:val="009D02B2"/>
    <w:rsid w:val="009D0990"/>
    <w:rsid w:val="009D09FB"/>
    <w:rsid w:val="009D0F75"/>
    <w:rsid w:val="009D1040"/>
    <w:rsid w:val="009D14FE"/>
    <w:rsid w:val="009D1B2A"/>
    <w:rsid w:val="009D249E"/>
    <w:rsid w:val="009D28CD"/>
    <w:rsid w:val="009D3B5E"/>
    <w:rsid w:val="009D598D"/>
    <w:rsid w:val="009D5A25"/>
    <w:rsid w:val="009D5B75"/>
    <w:rsid w:val="009D6920"/>
    <w:rsid w:val="009D6B8E"/>
    <w:rsid w:val="009D7BCA"/>
    <w:rsid w:val="009D7DB4"/>
    <w:rsid w:val="009E0294"/>
    <w:rsid w:val="009E06F6"/>
    <w:rsid w:val="009E0B96"/>
    <w:rsid w:val="009E19D3"/>
    <w:rsid w:val="009E2B40"/>
    <w:rsid w:val="009E3040"/>
    <w:rsid w:val="009E4532"/>
    <w:rsid w:val="009E5F1C"/>
    <w:rsid w:val="009F09A3"/>
    <w:rsid w:val="009F0C41"/>
    <w:rsid w:val="009F12D0"/>
    <w:rsid w:val="009F149A"/>
    <w:rsid w:val="009F2673"/>
    <w:rsid w:val="009F41C2"/>
    <w:rsid w:val="009F7F4B"/>
    <w:rsid w:val="00A008B7"/>
    <w:rsid w:val="00A033E0"/>
    <w:rsid w:val="00A0449E"/>
    <w:rsid w:val="00A05297"/>
    <w:rsid w:val="00A05637"/>
    <w:rsid w:val="00A062DD"/>
    <w:rsid w:val="00A06ACC"/>
    <w:rsid w:val="00A1072A"/>
    <w:rsid w:val="00A10C7A"/>
    <w:rsid w:val="00A1374D"/>
    <w:rsid w:val="00A143BC"/>
    <w:rsid w:val="00A14502"/>
    <w:rsid w:val="00A14644"/>
    <w:rsid w:val="00A146CA"/>
    <w:rsid w:val="00A156F5"/>
    <w:rsid w:val="00A1656A"/>
    <w:rsid w:val="00A179C4"/>
    <w:rsid w:val="00A20074"/>
    <w:rsid w:val="00A206D2"/>
    <w:rsid w:val="00A20EB7"/>
    <w:rsid w:val="00A22F14"/>
    <w:rsid w:val="00A24C97"/>
    <w:rsid w:val="00A267F2"/>
    <w:rsid w:val="00A26EC5"/>
    <w:rsid w:val="00A27717"/>
    <w:rsid w:val="00A3010F"/>
    <w:rsid w:val="00A30808"/>
    <w:rsid w:val="00A30F6F"/>
    <w:rsid w:val="00A31004"/>
    <w:rsid w:val="00A32A8E"/>
    <w:rsid w:val="00A33454"/>
    <w:rsid w:val="00A34875"/>
    <w:rsid w:val="00A34EF9"/>
    <w:rsid w:val="00A34F24"/>
    <w:rsid w:val="00A34F6C"/>
    <w:rsid w:val="00A365BF"/>
    <w:rsid w:val="00A371EA"/>
    <w:rsid w:val="00A37EE7"/>
    <w:rsid w:val="00A433AE"/>
    <w:rsid w:val="00A43A39"/>
    <w:rsid w:val="00A44DC5"/>
    <w:rsid w:val="00A4508C"/>
    <w:rsid w:val="00A4643D"/>
    <w:rsid w:val="00A51AE0"/>
    <w:rsid w:val="00A52E2A"/>
    <w:rsid w:val="00A5331A"/>
    <w:rsid w:val="00A533CE"/>
    <w:rsid w:val="00A535EC"/>
    <w:rsid w:val="00A54603"/>
    <w:rsid w:val="00A548DE"/>
    <w:rsid w:val="00A557CA"/>
    <w:rsid w:val="00A56682"/>
    <w:rsid w:val="00A56967"/>
    <w:rsid w:val="00A571A2"/>
    <w:rsid w:val="00A61572"/>
    <w:rsid w:val="00A62246"/>
    <w:rsid w:val="00A62D3B"/>
    <w:rsid w:val="00A65829"/>
    <w:rsid w:val="00A658DC"/>
    <w:rsid w:val="00A65F35"/>
    <w:rsid w:val="00A71B65"/>
    <w:rsid w:val="00A72D41"/>
    <w:rsid w:val="00A73A55"/>
    <w:rsid w:val="00A73BFC"/>
    <w:rsid w:val="00A74303"/>
    <w:rsid w:val="00A752D9"/>
    <w:rsid w:val="00A753C4"/>
    <w:rsid w:val="00A754AC"/>
    <w:rsid w:val="00A77116"/>
    <w:rsid w:val="00A77C11"/>
    <w:rsid w:val="00A80BE4"/>
    <w:rsid w:val="00A813DB"/>
    <w:rsid w:val="00A81819"/>
    <w:rsid w:val="00A8210F"/>
    <w:rsid w:val="00A83D05"/>
    <w:rsid w:val="00A841C3"/>
    <w:rsid w:val="00A84223"/>
    <w:rsid w:val="00A84AF0"/>
    <w:rsid w:val="00A8505D"/>
    <w:rsid w:val="00A862E8"/>
    <w:rsid w:val="00A87D2B"/>
    <w:rsid w:val="00A90151"/>
    <w:rsid w:val="00A9069D"/>
    <w:rsid w:val="00A9094B"/>
    <w:rsid w:val="00A91B39"/>
    <w:rsid w:val="00A91FF0"/>
    <w:rsid w:val="00A93775"/>
    <w:rsid w:val="00A9593A"/>
    <w:rsid w:val="00A967A3"/>
    <w:rsid w:val="00A96806"/>
    <w:rsid w:val="00A97DB0"/>
    <w:rsid w:val="00AA0179"/>
    <w:rsid w:val="00AA17F5"/>
    <w:rsid w:val="00AA1B48"/>
    <w:rsid w:val="00AA330C"/>
    <w:rsid w:val="00AA347C"/>
    <w:rsid w:val="00AA39AE"/>
    <w:rsid w:val="00AA5154"/>
    <w:rsid w:val="00AA5A84"/>
    <w:rsid w:val="00AA635A"/>
    <w:rsid w:val="00AA6948"/>
    <w:rsid w:val="00AB16C2"/>
    <w:rsid w:val="00AB1CC1"/>
    <w:rsid w:val="00AB2FFF"/>
    <w:rsid w:val="00AB3213"/>
    <w:rsid w:val="00AB3380"/>
    <w:rsid w:val="00AB340C"/>
    <w:rsid w:val="00AB4B89"/>
    <w:rsid w:val="00AB54A9"/>
    <w:rsid w:val="00AB5B13"/>
    <w:rsid w:val="00AB731E"/>
    <w:rsid w:val="00AC2DA2"/>
    <w:rsid w:val="00AC3B24"/>
    <w:rsid w:val="00AC490A"/>
    <w:rsid w:val="00AC5552"/>
    <w:rsid w:val="00AC6168"/>
    <w:rsid w:val="00AC67EA"/>
    <w:rsid w:val="00AC7C3D"/>
    <w:rsid w:val="00AD02F5"/>
    <w:rsid w:val="00AD0C56"/>
    <w:rsid w:val="00AD3CBC"/>
    <w:rsid w:val="00AD3DE9"/>
    <w:rsid w:val="00AD4EAC"/>
    <w:rsid w:val="00AD5AB6"/>
    <w:rsid w:val="00AD7878"/>
    <w:rsid w:val="00AD7B50"/>
    <w:rsid w:val="00AD7D9F"/>
    <w:rsid w:val="00AD7F73"/>
    <w:rsid w:val="00AE09E6"/>
    <w:rsid w:val="00AE0D9B"/>
    <w:rsid w:val="00AE11EB"/>
    <w:rsid w:val="00AE1450"/>
    <w:rsid w:val="00AE1605"/>
    <w:rsid w:val="00AE1CB5"/>
    <w:rsid w:val="00AE21B5"/>
    <w:rsid w:val="00AE2347"/>
    <w:rsid w:val="00AE48A3"/>
    <w:rsid w:val="00AE51AE"/>
    <w:rsid w:val="00AE558A"/>
    <w:rsid w:val="00AE55A3"/>
    <w:rsid w:val="00AE65D5"/>
    <w:rsid w:val="00AE6710"/>
    <w:rsid w:val="00AF03FC"/>
    <w:rsid w:val="00AF1F60"/>
    <w:rsid w:val="00AF3AA5"/>
    <w:rsid w:val="00AF40F7"/>
    <w:rsid w:val="00AF43B1"/>
    <w:rsid w:val="00AF43CE"/>
    <w:rsid w:val="00AF7929"/>
    <w:rsid w:val="00AF7C3A"/>
    <w:rsid w:val="00B003BB"/>
    <w:rsid w:val="00B02B2C"/>
    <w:rsid w:val="00B03040"/>
    <w:rsid w:val="00B044DF"/>
    <w:rsid w:val="00B04D04"/>
    <w:rsid w:val="00B06260"/>
    <w:rsid w:val="00B0725B"/>
    <w:rsid w:val="00B107E9"/>
    <w:rsid w:val="00B11541"/>
    <w:rsid w:val="00B11954"/>
    <w:rsid w:val="00B11B9B"/>
    <w:rsid w:val="00B13352"/>
    <w:rsid w:val="00B13D75"/>
    <w:rsid w:val="00B155B9"/>
    <w:rsid w:val="00B166EF"/>
    <w:rsid w:val="00B16C46"/>
    <w:rsid w:val="00B2090F"/>
    <w:rsid w:val="00B2130B"/>
    <w:rsid w:val="00B215AF"/>
    <w:rsid w:val="00B22A8F"/>
    <w:rsid w:val="00B238DF"/>
    <w:rsid w:val="00B23A0C"/>
    <w:rsid w:val="00B23F6C"/>
    <w:rsid w:val="00B24096"/>
    <w:rsid w:val="00B27710"/>
    <w:rsid w:val="00B3279B"/>
    <w:rsid w:val="00B3290B"/>
    <w:rsid w:val="00B3393B"/>
    <w:rsid w:val="00B33F1B"/>
    <w:rsid w:val="00B3659A"/>
    <w:rsid w:val="00B408B2"/>
    <w:rsid w:val="00B40F2E"/>
    <w:rsid w:val="00B417A9"/>
    <w:rsid w:val="00B42800"/>
    <w:rsid w:val="00B435E2"/>
    <w:rsid w:val="00B44A41"/>
    <w:rsid w:val="00B45582"/>
    <w:rsid w:val="00B45E94"/>
    <w:rsid w:val="00B50905"/>
    <w:rsid w:val="00B526B3"/>
    <w:rsid w:val="00B54127"/>
    <w:rsid w:val="00B546AA"/>
    <w:rsid w:val="00B553C1"/>
    <w:rsid w:val="00B55678"/>
    <w:rsid w:val="00B55F17"/>
    <w:rsid w:val="00B62A26"/>
    <w:rsid w:val="00B6303F"/>
    <w:rsid w:val="00B6313E"/>
    <w:rsid w:val="00B63EA2"/>
    <w:rsid w:val="00B641D7"/>
    <w:rsid w:val="00B64B67"/>
    <w:rsid w:val="00B6713C"/>
    <w:rsid w:val="00B70AC5"/>
    <w:rsid w:val="00B7468E"/>
    <w:rsid w:val="00B7725A"/>
    <w:rsid w:val="00B779CD"/>
    <w:rsid w:val="00B81E17"/>
    <w:rsid w:val="00B82708"/>
    <w:rsid w:val="00B8316F"/>
    <w:rsid w:val="00B838C0"/>
    <w:rsid w:val="00B83D10"/>
    <w:rsid w:val="00B84103"/>
    <w:rsid w:val="00B84B0E"/>
    <w:rsid w:val="00B90066"/>
    <w:rsid w:val="00B91AFE"/>
    <w:rsid w:val="00B92207"/>
    <w:rsid w:val="00B92555"/>
    <w:rsid w:val="00B92856"/>
    <w:rsid w:val="00B94DDF"/>
    <w:rsid w:val="00B95A23"/>
    <w:rsid w:val="00B96402"/>
    <w:rsid w:val="00BA03B5"/>
    <w:rsid w:val="00BA0596"/>
    <w:rsid w:val="00BA2455"/>
    <w:rsid w:val="00BA276C"/>
    <w:rsid w:val="00BA2996"/>
    <w:rsid w:val="00BA29B0"/>
    <w:rsid w:val="00BA3F63"/>
    <w:rsid w:val="00BA5773"/>
    <w:rsid w:val="00BA5F8A"/>
    <w:rsid w:val="00BA777C"/>
    <w:rsid w:val="00BA7AA4"/>
    <w:rsid w:val="00BA7CF2"/>
    <w:rsid w:val="00BB011C"/>
    <w:rsid w:val="00BB1486"/>
    <w:rsid w:val="00BB1F13"/>
    <w:rsid w:val="00BB2435"/>
    <w:rsid w:val="00BB541E"/>
    <w:rsid w:val="00BB65A8"/>
    <w:rsid w:val="00BB6D7D"/>
    <w:rsid w:val="00BB70C9"/>
    <w:rsid w:val="00BB7E33"/>
    <w:rsid w:val="00BC0496"/>
    <w:rsid w:val="00BC0C27"/>
    <w:rsid w:val="00BC19E1"/>
    <w:rsid w:val="00BC1F76"/>
    <w:rsid w:val="00BC2524"/>
    <w:rsid w:val="00BC2944"/>
    <w:rsid w:val="00BC2EE3"/>
    <w:rsid w:val="00BC3C28"/>
    <w:rsid w:val="00BC5217"/>
    <w:rsid w:val="00BC649B"/>
    <w:rsid w:val="00BC713A"/>
    <w:rsid w:val="00BC796B"/>
    <w:rsid w:val="00BC7E06"/>
    <w:rsid w:val="00BD064C"/>
    <w:rsid w:val="00BD1225"/>
    <w:rsid w:val="00BD2C58"/>
    <w:rsid w:val="00BD3581"/>
    <w:rsid w:val="00BD5BE3"/>
    <w:rsid w:val="00BD5F8D"/>
    <w:rsid w:val="00BD6A04"/>
    <w:rsid w:val="00BE098E"/>
    <w:rsid w:val="00BE0C37"/>
    <w:rsid w:val="00BE2BAC"/>
    <w:rsid w:val="00BE3070"/>
    <w:rsid w:val="00BE42FA"/>
    <w:rsid w:val="00BE53C4"/>
    <w:rsid w:val="00BE611D"/>
    <w:rsid w:val="00BE6852"/>
    <w:rsid w:val="00BF2174"/>
    <w:rsid w:val="00BF2AF4"/>
    <w:rsid w:val="00BF2D08"/>
    <w:rsid w:val="00BF306E"/>
    <w:rsid w:val="00BF3B6D"/>
    <w:rsid w:val="00BF4355"/>
    <w:rsid w:val="00BF49E2"/>
    <w:rsid w:val="00BF530F"/>
    <w:rsid w:val="00BF5785"/>
    <w:rsid w:val="00BF6102"/>
    <w:rsid w:val="00BF67EA"/>
    <w:rsid w:val="00BF70B7"/>
    <w:rsid w:val="00BF70B9"/>
    <w:rsid w:val="00C013FD"/>
    <w:rsid w:val="00C01B2F"/>
    <w:rsid w:val="00C02D91"/>
    <w:rsid w:val="00C03AA8"/>
    <w:rsid w:val="00C04F3A"/>
    <w:rsid w:val="00C05696"/>
    <w:rsid w:val="00C066D5"/>
    <w:rsid w:val="00C10695"/>
    <w:rsid w:val="00C10DDC"/>
    <w:rsid w:val="00C12B47"/>
    <w:rsid w:val="00C1334D"/>
    <w:rsid w:val="00C144E3"/>
    <w:rsid w:val="00C145A5"/>
    <w:rsid w:val="00C14AD3"/>
    <w:rsid w:val="00C14D23"/>
    <w:rsid w:val="00C14DAF"/>
    <w:rsid w:val="00C17A58"/>
    <w:rsid w:val="00C17E17"/>
    <w:rsid w:val="00C20251"/>
    <w:rsid w:val="00C206EC"/>
    <w:rsid w:val="00C2113A"/>
    <w:rsid w:val="00C21336"/>
    <w:rsid w:val="00C21814"/>
    <w:rsid w:val="00C2237E"/>
    <w:rsid w:val="00C232C3"/>
    <w:rsid w:val="00C23BC4"/>
    <w:rsid w:val="00C25ED2"/>
    <w:rsid w:val="00C26A26"/>
    <w:rsid w:val="00C30316"/>
    <w:rsid w:val="00C32BAC"/>
    <w:rsid w:val="00C338D4"/>
    <w:rsid w:val="00C35735"/>
    <w:rsid w:val="00C35E07"/>
    <w:rsid w:val="00C36A9E"/>
    <w:rsid w:val="00C37124"/>
    <w:rsid w:val="00C40853"/>
    <w:rsid w:val="00C41CD1"/>
    <w:rsid w:val="00C4325B"/>
    <w:rsid w:val="00C45B12"/>
    <w:rsid w:val="00C464AB"/>
    <w:rsid w:val="00C50AE3"/>
    <w:rsid w:val="00C529D2"/>
    <w:rsid w:val="00C54240"/>
    <w:rsid w:val="00C5481D"/>
    <w:rsid w:val="00C55803"/>
    <w:rsid w:val="00C55F3C"/>
    <w:rsid w:val="00C572E2"/>
    <w:rsid w:val="00C57FC1"/>
    <w:rsid w:val="00C61EBA"/>
    <w:rsid w:val="00C627FE"/>
    <w:rsid w:val="00C632BD"/>
    <w:rsid w:val="00C63E90"/>
    <w:rsid w:val="00C64806"/>
    <w:rsid w:val="00C656F6"/>
    <w:rsid w:val="00C65B0C"/>
    <w:rsid w:val="00C67539"/>
    <w:rsid w:val="00C72B47"/>
    <w:rsid w:val="00C744F1"/>
    <w:rsid w:val="00C7513E"/>
    <w:rsid w:val="00C75534"/>
    <w:rsid w:val="00C7572D"/>
    <w:rsid w:val="00C758A8"/>
    <w:rsid w:val="00C75A13"/>
    <w:rsid w:val="00C7629B"/>
    <w:rsid w:val="00C762F8"/>
    <w:rsid w:val="00C77490"/>
    <w:rsid w:val="00C80B61"/>
    <w:rsid w:val="00C80B6D"/>
    <w:rsid w:val="00C83D71"/>
    <w:rsid w:val="00C85CE2"/>
    <w:rsid w:val="00C87C4C"/>
    <w:rsid w:val="00C90796"/>
    <w:rsid w:val="00C923DB"/>
    <w:rsid w:val="00C9443E"/>
    <w:rsid w:val="00C947C2"/>
    <w:rsid w:val="00C95284"/>
    <w:rsid w:val="00C96D24"/>
    <w:rsid w:val="00C96EC6"/>
    <w:rsid w:val="00CA1035"/>
    <w:rsid w:val="00CA234E"/>
    <w:rsid w:val="00CA2573"/>
    <w:rsid w:val="00CA28E2"/>
    <w:rsid w:val="00CA39B1"/>
    <w:rsid w:val="00CA3C90"/>
    <w:rsid w:val="00CA4568"/>
    <w:rsid w:val="00CA534A"/>
    <w:rsid w:val="00CA64DE"/>
    <w:rsid w:val="00CA6D1E"/>
    <w:rsid w:val="00CA715A"/>
    <w:rsid w:val="00CA7998"/>
    <w:rsid w:val="00CA7BC4"/>
    <w:rsid w:val="00CB01B8"/>
    <w:rsid w:val="00CB19B0"/>
    <w:rsid w:val="00CB1FBB"/>
    <w:rsid w:val="00CB3425"/>
    <w:rsid w:val="00CB6D20"/>
    <w:rsid w:val="00CC0487"/>
    <w:rsid w:val="00CC0FBA"/>
    <w:rsid w:val="00CC19B0"/>
    <w:rsid w:val="00CC1BFD"/>
    <w:rsid w:val="00CC2FBB"/>
    <w:rsid w:val="00CC31B3"/>
    <w:rsid w:val="00CC38E4"/>
    <w:rsid w:val="00CC3A59"/>
    <w:rsid w:val="00CC456E"/>
    <w:rsid w:val="00CC59BE"/>
    <w:rsid w:val="00CC5AB3"/>
    <w:rsid w:val="00CC6C1B"/>
    <w:rsid w:val="00CC735C"/>
    <w:rsid w:val="00CC7FA1"/>
    <w:rsid w:val="00CD08EF"/>
    <w:rsid w:val="00CD0CB3"/>
    <w:rsid w:val="00CD129C"/>
    <w:rsid w:val="00CD168B"/>
    <w:rsid w:val="00CD18EA"/>
    <w:rsid w:val="00CD200D"/>
    <w:rsid w:val="00CD2998"/>
    <w:rsid w:val="00CD3403"/>
    <w:rsid w:val="00CD3B04"/>
    <w:rsid w:val="00CD4FA5"/>
    <w:rsid w:val="00CD5377"/>
    <w:rsid w:val="00CD74B7"/>
    <w:rsid w:val="00CD75A8"/>
    <w:rsid w:val="00CE10EB"/>
    <w:rsid w:val="00CE247A"/>
    <w:rsid w:val="00CE270F"/>
    <w:rsid w:val="00CE425D"/>
    <w:rsid w:val="00CE4B84"/>
    <w:rsid w:val="00CE4E54"/>
    <w:rsid w:val="00CE5B8A"/>
    <w:rsid w:val="00CE70C0"/>
    <w:rsid w:val="00CE7EB9"/>
    <w:rsid w:val="00CF04F6"/>
    <w:rsid w:val="00CF07A1"/>
    <w:rsid w:val="00CF0D19"/>
    <w:rsid w:val="00CF2CC9"/>
    <w:rsid w:val="00CF5ECE"/>
    <w:rsid w:val="00D00E35"/>
    <w:rsid w:val="00D02BE5"/>
    <w:rsid w:val="00D03979"/>
    <w:rsid w:val="00D03E8B"/>
    <w:rsid w:val="00D06172"/>
    <w:rsid w:val="00D07AA6"/>
    <w:rsid w:val="00D115D4"/>
    <w:rsid w:val="00D116B1"/>
    <w:rsid w:val="00D11B55"/>
    <w:rsid w:val="00D128B6"/>
    <w:rsid w:val="00D13AB3"/>
    <w:rsid w:val="00D1459C"/>
    <w:rsid w:val="00D1500D"/>
    <w:rsid w:val="00D161DE"/>
    <w:rsid w:val="00D202DF"/>
    <w:rsid w:val="00D21E49"/>
    <w:rsid w:val="00D22653"/>
    <w:rsid w:val="00D22908"/>
    <w:rsid w:val="00D23280"/>
    <w:rsid w:val="00D23ABC"/>
    <w:rsid w:val="00D2409C"/>
    <w:rsid w:val="00D25FC1"/>
    <w:rsid w:val="00D27104"/>
    <w:rsid w:val="00D3086F"/>
    <w:rsid w:val="00D30CEF"/>
    <w:rsid w:val="00D31606"/>
    <w:rsid w:val="00D31D56"/>
    <w:rsid w:val="00D32A57"/>
    <w:rsid w:val="00D3475A"/>
    <w:rsid w:val="00D348C8"/>
    <w:rsid w:val="00D349A4"/>
    <w:rsid w:val="00D353FC"/>
    <w:rsid w:val="00D35998"/>
    <w:rsid w:val="00D359DD"/>
    <w:rsid w:val="00D35FFC"/>
    <w:rsid w:val="00D36424"/>
    <w:rsid w:val="00D36EC7"/>
    <w:rsid w:val="00D40518"/>
    <w:rsid w:val="00D40596"/>
    <w:rsid w:val="00D41220"/>
    <w:rsid w:val="00D42CC0"/>
    <w:rsid w:val="00D440EE"/>
    <w:rsid w:val="00D44540"/>
    <w:rsid w:val="00D45ABB"/>
    <w:rsid w:val="00D460B2"/>
    <w:rsid w:val="00D51325"/>
    <w:rsid w:val="00D52391"/>
    <w:rsid w:val="00D53567"/>
    <w:rsid w:val="00D53804"/>
    <w:rsid w:val="00D5428A"/>
    <w:rsid w:val="00D54D9C"/>
    <w:rsid w:val="00D55953"/>
    <w:rsid w:val="00D56201"/>
    <w:rsid w:val="00D5663E"/>
    <w:rsid w:val="00D56D37"/>
    <w:rsid w:val="00D60750"/>
    <w:rsid w:val="00D6197E"/>
    <w:rsid w:val="00D61F25"/>
    <w:rsid w:val="00D62C6F"/>
    <w:rsid w:val="00D63168"/>
    <w:rsid w:val="00D6475A"/>
    <w:rsid w:val="00D65519"/>
    <w:rsid w:val="00D65D76"/>
    <w:rsid w:val="00D72108"/>
    <w:rsid w:val="00D723D6"/>
    <w:rsid w:val="00D725C0"/>
    <w:rsid w:val="00D736DB"/>
    <w:rsid w:val="00D73FDC"/>
    <w:rsid w:val="00D74731"/>
    <w:rsid w:val="00D750B3"/>
    <w:rsid w:val="00D754BA"/>
    <w:rsid w:val="00D757F3"/>
    <w:rsid w:val="00D76128"/>
    <w:rsid w:val="00D76CA1"/>
    <w:rsid w:val="00D777E5"/>
    <w:rsid w:val="00D7783E"/>
    <w:rsid w:val="00D80BA6"/>
    <w:rsid w:val="00D8128E"/>
    <w:rsid w:val="00D81480"/>
    <w:rsid w:val="00D82564"/>
    <w:rsid w:val="00D82F37"/>
    <w:rsid w:val="00D8496F"/>
    <w:rsid w:val="00D853A1"/>
    <w:rsid w:val="00D85B35"/>
    <w:rsid w:val="00D863D5"/>
    <w:rsid w:val="00D876C3"/>
    <w:rsid w:val="00D87CD3"/>
    <w:rsid w:val="00D90C5B"/>
    <w:rsid w:val="00D923F0"/>
    <w:rsid w:val="00D92602"/>
    <w:rsid w:val="00D92998"/>
    <w:rsid w:val="00D93AAD"/>
    <w:rsid w:val="00D957ED"/>
    <w:rsid w:val="00D969A8"/>
    <w:rsid w:val="00DA0270"/>
    <w:rsid w:val="00DA0DCE"/>
    <w:rsid w:val="00DA10EF"/>
    <w:rsid w:val="00DA154B"/>
    <w:rsid w:val="00DA1671"/>
    <w:rsid w:val="00DA172F"/>
    <w:rsid w:val="00DA30EA"/>
    <w:rsid w:val="00DA3AB8"/>
    <w:rsid w:val="00DA3D16"/>
    <w:rsid w:val="00DA6245"/>
    <w:rsid w:val="00DA6B25"/>
    <w:rsid w:val="00DA7032"/>
    <w:rsid w:val="00DA769A"/>
    <w:rsid w:val="00DB0A53"/>
    <w:rsid w:val="00DB23E4"/>
    <w:rsid w:val="00DB3E84"/>
    <w:rsid w:val="00DB507A"/>
    <w:rsid w:val="00DB5897"/>
    <w:rsid w:val="00DB5B4B"/>
    <w:rsid w:val="00DB5C9F"/>
    <w:rsid w:val="00DB7F84"/>
    <w:rsid w:val="00DC0666"/>
    <w:rsid w:val="00DC06A2"/>
    <w:rsid w:val="00DC2A11"/>
    <w:rsid w:val="00DC33D3"/>
    <w:rsid w:val="00DC4687"/>
    <w:rsid w:val="00DC5221"/>
    <w:rsid w:val="00DC5754"/>
    <w:rsid w:val="00DC5D1A"/>
    <w:rsid w:val="00DC66B9"/>
    <w:rsid w:val="00DC7179"/>
    <w:rsid w:val="00DD0049"/>
    <w:rsid w:val="00DD05E7"/>
    <w:rsid w:val="00DD1B93"/>
    <w:rsid w:val="00DD3599"/>
    <w:rsid w:val="00DD4250"/>
    <w:rsid w:val="00DD5BB0"/>
    <w:rsid w:val="00DD5E10"/>
    <w:rsid w:val="00DD6CB7"/>
    <w:rsid w:val="00DD6D2A"/>
    <w:rsid w:val="00DE1021"/>
    <w:rsid w:val="00DE3C42"/>
    <w:rsid w:val="00DE3C95"/>
    <w:rsid w:val="00DE6966"/>
    <w:rsid w:val="00DE6B13"/>
    <w:rsid w:val="00DF4A91"/>
    <w:rsid w:val="00DF4FC4"/>
    <w:rsid w:val="00DF52A6"/>
    <w:rsid w:val="00DF7D22"/>
    <w:rsid w:val="00E001AA"/>
    <w:rsid w:val="00E0077C"/>
    <w:rsid w:val="00E00824"/>
    <w:rsid w:val="00E01B98"/>
    <w:rsid w:val="00E0246B"/>
    <w:rsid w:val="00E02488"/>
    <w:rsid w:val="00E035C5"/>
    <w:rsid w:val="00E03B38"/>
    <w:rsid w:val="00E03C8E"/>
    <w:rsid w:val="00E03D36"/>
    <w:rsid w:val="00E05E1B"/>
    <w:rsid w:val="00E0613B"/>
    <w:rsid w:val="00E062BC"/>
    <w:rsid w:val="00E06B72"/>
    <w:rsid w:val="00E07176"/>
    <w:rsid w:val="00E1082D"/>
    <w:rsid w:val="00E10AAA"/>
    <w:rsid w:val="00E1225B"/>
    <w:rsid w:val="00E133E1"/>
    <w:rsid w:val="00E14997"/>
    <w:rsid w:val="00E157D6"/>
    <w:rsid w:val="00E16212"/>
    <w:rsid w:val="00E1651C"/>
    <w:rsid w:val="00E16866"/>
    <w:rsid w:val="00E17610"/>
    <w:rsid w:val="00E201ED"/>
    <w:rsid w:val="00E205AB"/>
    <w:rsid w:val="00E21BDF"/>
    <w:rsid w:val="00E221C5"/>
    <w:rsid w:val="00E2381B"/>
    <w:rsid w:val="00E2443A"/>
    <w:rsid w:val="00E24661"/>
    <w:rsid w:val="00E24A5F"/>
    <w:rsid w:val="00E26B3E"/>
    <w:rsid w:val="00E27755"/>
    <w:rsid w:val="00E30594"/>
    <w:rsid w:val="00E333F7"/>
    <w:rsid w:val="00E337FF"/>
    <w:rsid w:val="00E3577B"/>
    <w:rsid w:val="00E36FA7"/>
    <w:rsid w:val="00E41343"/>
    <w:rsid w:val="00E41572"/>
    <w:rsid w:val="00E419A0"/>
    <w:rsid w:val="00E419E7"/>
    <w:rsid w:val="00E42C2A"/>
    <w:rsid w:val="00E4333E"/>
    <w:rsid w:val="00E435DB"/>
    <w:rsid w:val="00E44749"/>
    <w:rsid w:val="00E46C4A"/>
    <w:rsid w:val="00E4763F"/>
    <w:rsid w:val="00E51194"/>
    <w:rsid w:val="00E5214B"/>
    <w:rsid w:val="00E52FE3"/>
    <w:rsid w:val="00E547B2"/>
    <w:rsid w:val="00E54994"/>
    <w:rsid w:val="00E55269"/>
    <w:rsid w:val="00E55B0A"/>
    <w:rsid w:val="00E5718C"/>
    <w:rsid w:val="00E62494"/>
    <w:rsid w:val="00E6420F"/>
    <w:rsid w:val="00E65783"/>
    <w:rsid w:val="00E658CF"/>
    <w:rsid w:val="00E65CA1"/>
    <w:rsid w:val="00E6727C"/>
    <w:rsid w:val="00E67284"/>
    <w:rsid w:val="00E727FB"/>
    <w:rsid w:val="00E729F1"/>
    <w:rsid w:val="00E72AFC"/>
    <w:rsid w:val="00E72E68"/>
    <w:rsid w:val="00E73A1B"/>
    <w:rsid w:val="00E74F45"/>
    <w:rsid w:val="00E766D8"/>
    <w:rsid w:val="00E76757"/>
    <w:rsid w:val="00E7686E"/>
    <w:rsid w:val="00E836DA"/>
    <w:rsid w:val="00E83BC2"/>
    <w:rsid w:val="00E8486E"/>
    <w:rsid w:val="00E84D18"/>
    <w:rsid w:val="00E872A2"/>
    <w:rsid w:val="00E9385C"/>
    <w:rsid w:val="00E938AE"/>
    <w:rsid w:val="00E94BF2"/>
    <w:rsid w:val="00E96DED"/>
    <w:rsid w:val="00E97473"/>
    <w:rsid w:val="00E9787F"/>
    <w:rsid w:val="00EA0E7C"/>
    <w:rsid w:val="00EA1E8C"/>
    <w:rsid w:val="00EA1FDF"/>
    <w:rsid w:val="00EA2596"/>
    <w:rsid w:val="00EA304C"/>
    <w:rsid w:val="00EA41CD"/>
    <w:rsid w:val="00EA4984"/>
    <w:rsid w:val="00EA5B25"/>
    <w:rsid w:val="00EA77C3"/>
    <w:rsid w:val="00EB1415"/>
    <w:rsid w:val="00EB2A53"/>
    <w:rsid w:val="00EB3A6C"/>
    <w:rsid w:val="00EB3CB1"/>
    <w:rsid w:val="00EB4C7E"/>
    <w:rsid w:val="00EC0B2B"/>
    <w:rsid w:val="00EC1584"/>
    <w:rsid w:val="00EC2F21"/>
    <w:rsid w:val="00EC4366"/>
    <w:rsid w:val="00EC487B"/>
    <w:rsid w:val="00EC5018"/>
    <w:rsid w:val="00EC54B0"/>
    <w:rsid w:val="00EC5B89"/>
    <w:rsid w:val="00EC6777"/>
    <w:rsid w:val="00EC69B9"/>
    <w:rsid w:val="00EC736D"/>
    <w:rsid w:val="00ED075E"/>
    <w:rsid w:val="00ED1541"/>
    <w:rsid w:val="00ED18A5"/>
    <w:rsid w:val="00ED223A"/>
    <w:rsid w:val="00ED2470"/>
    <w:rsid w:val="00ED27AC"/>
    <w:rsid w:val="00ED3142"/>
    <w:rsid w:val="00ED3356"/>
    <w:rsid w:val="00ED3504"/>
    <w:rsid w:val="00ED4723"/>
    <w:rsid w:val="00ED4C46"/>
    <w:rsid w:val="00ED5102"/>
    <w:rsid w:val="00ED6E0E"/>
    <w:rsid w:val="00EE1961"/>
    <w:rsid w:val="00EE4CFD"/>
    <w:rsid w:val="00EE5FD0"/>
    <w:rsid w:val="00EE60B3"/>
    <w:rsid w:val="00EE72FD"/>
    <w:rsid w:val="00EE7404"/>
    <w:rsid w:val="00EE7DE4"/>
    <w:rsid w:val="00EF186A"/>
    <w:rsid w:val="00EF1B01"/>
    <w:rsid w:val="00EF460B"/>
    <w:rsid w:val="00EF46A8"/>
    <w:rsid w:val="00EF50BA"/>
    <w:rsid w:val="00EF64BD"/>
    <w:rsid w:val="00F00460"/>
    <w:rsid w:val="00F044F8"/>
    <w:rsid w:val="00F0518D"/>
    <w:rsid w:val="00F06639"/>
    <w:rsid w:val="00F079AA"/>
    <w:rsid w:val="00F10573"/>
    <w:rsid w:val="00F106D3"/>
    <w:rsid w:val="00F108B9"/>
    <w:rsid w:val="00F10BE8"/>
    <w:rsid w:val="00F10EA5"/>
    <w:rsid w:val="00F11666"/>
    <w:rsid w:val="00F11721"/>
    <w:rsid w:val="00F124F7"/>
    <w:rsid w:val="00F13029"/>
    <w:rsid w:val="00F1396A"/>
    <w:rsid w:val="00F13ABE"/>
    <w:rsid w:val="00F13E5F"/>
    <w:rsid w:val="00F142FB"/>
    <w:rsid w:val="00F15266"/>
    <w:rsid w:val="00F15645"/>
    <w:rsid w:val="00F15AF7"/>
    <w:rsid w:val="00F16812"/>
    <w:rsid w:val="00F168DE"/>
    <w:rsid w:val="00F17510"/>
    <w:rsid w:val="00F2374F"/>
    <w:rsid w:val="00F246EF"/>
    <w:rsid w:val="00F25725"/>
    <w:rsid w:val="00F2573F"/>
    <w:rsid w:val="00F27A6E"/>
    <w:rsid w:val="00F30C7B"/>
    <w:rsid w:val="00F30F82"/>
    <w:rsid w:val="00F31101"/>
    <w:rsid w:val="00F3123F"/>
    <w:rsid w:val="00F31D38"/>
    <w:rsid w:val="00F31FD7"/>
    <w:rsid w:val="00F321A1"/>
    <w:rsid w:val="00F322B7"/>
    <w:rsid w:val="00F34D4D"/>
    <w:rsid w:val="00F3781D"/>
    <w:rsid w:val="00F40A4E"/>
    <w:rsid w:val="00F41581"/>
    <w:rsid w:val="00F42278"/>
    <w:rsid w:val="00F43417"/>
    <w:rsid w:val="00F43C8E"/>
    <w:rsid w:val="00F43CCA"/>
    <w:rsid w:val="00F43CD1"/>
    <w:rsid w:val="00F45380"/>
    <w:rsid w:val="00F453DE"/>
    <w:rsid w:val="00F46902"/>
    <w:rsid w:val="00F46EE8"/>
    <w:rsid w:val="00F47A84"/>
    <w:rsid w:val="00F50B7B"/>
    <w:rsid w:val="00F520A4"/>
    <w:rsid w:val="00F5298A"/>
    <w:rsid w:val="00F532FE"/>
    <w:rsid w:val="00F538EF"/>
    <w:rsid w:val="00F54267"/>
    <w:rsid w:val="00F54BAD"/>
    <w:rsid w:val="00F61044"/>
    <w:rsid w:val="00F62659"/>
    <w:rsid w:val="00F63255"/>
    <w:rsid w:val="00F6620F"/>
    <w:rsid w:val="00F66B58"/>
    <w:rsid w:val="00F70564"/>
    <w:rsid w:val="00F71BF9"/>
    <w:rsid w:val="00F72084"/>
    <w:rsid w:val="00F72713"/>
    <w:rsid w:val="00F74333"/>
    <w:rsid w:val="00F747C5"/>
    <w:rsid w:val="00F754C7"/>
    <w:rsid w:val="00F75C31"/>
    <w:rsid w:val="00F76A40"/>
    <w:rsid w:val="00F779E2"/>
    <w:rsid w:val="00F77A9D"/>
    <w:rsid w:val="00F77EA1"/>
    <w:rsid w:val="00F77F19"/>
    <w:rsid w:val="00F809DD"/>
    <w:rsid w:val="00F82614"/>
    <w:rsid w:val="00F82A4A"/>
    <w:rsid w:val="00F82E77"/>
    <w:rsid w:val="00F8352E"/>
    <w:rsid w:val="00F8401A"/>
    <w:rsid w:val="00F840DD"/>
    <w:rsid w:val="00F84352"/>
    <w:rsid w:val="00F844B2"/>
    <w:rsid w:val="00F854B2"/>
    <w:rsid w:val="00F859B7"/>
    <w:rsid w:val="00F86553"/>
    <w:rsid w:val="00F86F09"/>
    <w:rsid w:val="00F91BE8"/>
    <w:rsid w:val="00F91C80"/>
    <w:rsid w:val="00F922D0"/>
    <w:rsid w:val="00F92465"/>
    <w:rsid w:val="00F946AC"/>
    <w:rsid w:val="00F95B25"/>
    <w:rsid w:val="00F964EF"/>
    <w:rsid w:val="00F967F3"/>
    <w:rsid w:val="00F971B0"/>
    <w:rsid w:val="00FA0FAF"/>
    <w:rsid w:val="00FA3841"/>
    <w:rsid w:val="00FA3BCE"/>
    <w:rsid w:val="00FA423B"/>
    <w:rsid w:val="00FA60EB"/>
    <w:rsid w:val="00FA6645"/>
    <w:rsid w:val="00FA6EA1"/>
    <w:rsid w:val="00FA776A"/>
    <w:rsid w:val="00FA7A71"/>
    <w:rsid w:val="00FB0E3A"/>
    <w:rsid w:val="00FB22A7"/>
    <w:rsid w:val="00FB2D09"/>
    <w:rsid w:val="00FB336D"/>
    <w:rsid w:val="00FB342F"/>
    <w:rsid w:val="00FB44D0"/>
    <w:rsid w:val="00FB481F"/>
    <w:rsid w:val="00FB5464"/>
    <w:rsid w:val="00FB5CBC"/>
    <w:rsid w:val="00FB679A"/>
    <w:rsid w:val="00FB77DB"/>
    <w:rsid w:val="00FB7ACC"/>
    <w:rsid w:val="00FC0097"/>
    <w:rsid w:val="00FC0898"/>
    <w:rsid w:val="00FC111B"/>
    <w:rsid w:val="00FC1940"/>
    <w:rsid w:val="00FC26E9"/>
    <w:rsid w:val="00FC450D"/>
    <w:rsid w:val="00FC489A"/>
    <w:rsid w:val="00FC4C63"/>
    <w:rsid w:val="00FC62E5"/>
    <w:rsid w:val="00FC6C08"/>
    <w:rsid w:val="00FD202A"/>
    <w:rsid w:val="00FD27A5"/>
    <w:rsid w:val="00FD3770"/>
    <w:rsid w:val="00FD3C0A"/>
    <w:rsid w:val="00FD3EE9"/>
    <w:rsid w:val="00FD3F3A"/>
    <w:rsid w:val="00FD4BE7"/>
    <w:rsid w:val="00FD5D99"/>
    <w:rsid w:val="00FD696F"/>
    <w:rsid w:val="00FD6D1E"/>
    <w:rsid w:val="00FD71CF"/>
    <w:rsid w:val="00FD781B"/>
    <w:rsid w:val="00FD7CCC"/>
    <w:rsid w:val="00FE03A3"/>
    <w:rsid w:val="00FE0BFF"/>
    <w:rsid w:val="00FE2187"/>
    <w:rsid w:val="00FE3575"/>
    <w:rsid w:val="00FE4B43"/>
    <w:rsid w:val="00FE55A4"/>
    <w:rsid w:val="00FE6CDE"/>
    <w:rsid w:val="00FE6D8E"/>
    <w:rsid w:val="00FE75C5"/>
    <w:rsid w:val="00FE78A9"/>
    <w:rsid w:val="00FE7BD5"/>
    <w:rsid w:val="00FF02C6"/>
    <w:rsid w:val="00FF0E8A"/>
    <w:rsid w:val="00FF531F"/>
    <w:rsid w:val="00FF6BCB"/>
    <w:rsid w:val="00FF77CA"/>
    <w:rsid w:val="00FF79FA"/>
    <w:rsid w:val="00FF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3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0EA5"/>
    <w:pPr>
      <w:keepNext/>
      <w:ind w:left="2124" w:firstLine="708"/>
      <w:jc w:val="both"/>
      <w:outlineLvl w:val="0"/>
    </w:pPr>
    <w:rPr>
      <w:b/>
      <w:sz w:val="32"/>
    </w:rPr>
  </w:style>
  <w:style w:type="paragraph" w:styleId="Nagwek2">
    <w:name w:val="heading 2"/>
    <w:basedOn w:val="Normalny"/>
    <w:next w:val="Normalny"/>
    <w:link w:val="Nagwek2Znak"/>
    <w:uiPriority w:val="9"/>
    <w:semiHidden/>
    <w:unhideWhenUsed/>
    <w:qFormat/>
    <w:rsid w:val="00FC6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C62E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E19E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D7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0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F5F5C"/>
    <w:rPr>
      <w:color w:val="0000FF" w:themeColor="hyperlink"/>
      <w:u w:val="single"/>
    </w:rPr>
  </w:style>
  <w:style w:type="character" w:styleId="UyteHipercze">
    <w:name w:val="FollowedHyperlink"/>
    <w:basedOn w:val="Domylnaczcionkaakapitu"/>
    <w:uiPriority w:val="99"/>
    <w:semiHidden/>
    <w:unhideWhenUsed/>
    <w:rsid w:val="009D0990"/>
    <w:rPr>
      <w:color w:val="800080"/>
      <w:u w:val="single"/>
    </w:rPr>
  </w:style>
  <w:style w:type="paragraph" w:customStyle="1" w:styleId="xl65">
    <w:name w:val="xl65"/>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6">
    <w:name w:val="xl66"/>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7">
    <w:name w:val="xl67"/>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9D09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rsid w:val="009D09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9D09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9D09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D099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9D099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9D0990"/>
    <w:pPr>
      <w:spacing w:before="100" w:beforeAutospacing="1" w:after="100" w:afterAutospacing="1"/>
      <w:jc w:val="center"/>
      <w:textAlignment w:val="center"/>
    </w:pPr>
  </w:style>
  <w:style w:type="paragraph" w:customStyle="1" w:styleId="xl76">
    <w:name w:val="xl76"/>
    <w:basedOn w:val="Normalny"/>
    <w:rsid w:val="009D099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Normalny"/>
    <w:rsid w:val="009D099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ny"/>
    <w:rsid w:val="009D0990"/>
    <w:pPr>
      <w:spacing w:before="100" w:beforeAutospacing="1" w:after="100" w:afterAutospacing="1"/>
    </w:pPr>
    <w:rPr>
      <w:b/>
      <w:bCs/>
      <w:sz w:val="28"/>
      <w:szCs w:val="28"/>
    </w:rPr>
  </w:style>
  <w:style w:type="paragraph" w:customStyle="1" w:styleId="xl79">
    <w:name w:val="xl79"/>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0">
    <w:name w:val="xl80"/>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1">
    <w:name w:val="xl81"/>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2">
    <w:name w:val="xl82"/>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3">
    <w:name w:val="xl83"/>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4">
    <w:name w:val="xl84"/>
    <w:basedOn w:val="Normalny"/>
    <w:rsid w:val="009D0990"/>
    <w:pPr>
      <w:shd w:val="clear" w:color="000000" w:fill="FFFF00"/>
      <w:spacing w:before="100" w:beforeAutospacing="1" w:after="100" w:afterAutospacing="1"/>
      <w:jc w:val="center"/>
      <w:textAlignment w:val="center"/>
    </w:pPr>
  </w:style>
  <w:style w:type="paragraph" w:customStyle="1" w:styleId="xl85">
    <w:name w:val="xl85"/>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6">
    <w:name w:val="xl86"/>
    <w:basedOn w:val="Normalny"/>
    <w:rsid w:val="009D0990"/>
    <w:pPr>
      <w:spacing w:before="100" w:beforeAutospacing="1" w:after="100" w:afterAutospacing="1"/>
      <w:jc w:val="center"/>
      <w:textAlignment w:val="center"/>
    </w:pPr>
  </w:style>
  <w:style w:type="paragraph" w:customStyle="1" w:styleId="xl87">
    <w:name w:val="xl87"/>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8">
    <w:name w:val="xl88"/>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9">
    <w:name w:val="xl89"/>
    <w:basedOn w:val="Normalny"/>
    <w:rsid w:val="009D099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style>
  <w:style w:type="paragraph" w:customStyle="1" w:styleId="xl90">
    <w:name w:val="xl90"/>
    <w:basedOn w:val="Normalny"/>
    <w:rsid w:val="009D099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1">
    <w:name w:val="xl91"/>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2">
    <w:name w:val="xl92"/>
    <w:basedOn w:val="Normalny"/>
    <w:rsid w:val="009D0990"/>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93">
    <w:name w:val="xl93"/>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textAlignment w:val="center"/>
    </w:pPr>
  </w:style>
  <w:style w:type="paragraph" w:customStyle="1" w:styleId="xl94">
    <w:name w:val="xl94"/>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95">
    <w:name w:val="xl95"/>
    <w:basedOn w:val="Normalny"/>
    <w:rsid w:val="009D099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96">
    <w:name w:val="xl96"/>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7">
    <w:name w:val="xl97"/>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8">
    <w:name w:val="xl98"/>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9">
    <w:name w:val="xl99"/>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0">
    <w:name w:val="xl100"/>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1">
    <w:name w:val="xl101"/>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2">
    <w:name w:val="xl102"/>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103">
    <w:name w:val="xl103"/>
    <w:basedOn w:val="Normalny"/>
    <w:rsid w:val="009D099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4">
    <w:name w:val="xl104"/>
    <w:basedOn w:val="Normalny"/>
    <w:rsid w:val="009D099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5">
    <w:name w:val="xl105"/>
    <w:basedOn w:val="Normalny"/>
    <w:rsid w:val="009D0990"/>
    <w:pPr>
      <w:pBdr>
        <w:top w:val="single" w:sz="4" w:space="0" w:color="auto"/>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6">
    <w:name w:val="xl106"/>
    <w:basedOn w:val="Normalny"/>
    <w:rsid w:val="009D0990"/>
    <w:pPr>
      <w:pBdr>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7">
    <w:name w:val="xl107"/>
    <w:basedOn w:val="Normalny"/>
    <w:rsid w:val="009D099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styleId="Tekstdymka">
    <w:name w:val="Balloon Text"/>
    <w:basedOn w:val="Normalny"/>
    <w:link w:val="TekstdymkaZnak"/>
    <w:uiPriority w:val="99"/>
    <w:semiHidden/>
    <w:unhideWhenUsed/>
    <w:rsid w:val="00E52FE3"/>
    <w:rPr>
      <w:rFonts w:ascii="Tahoma" w:hAnsi="Tahoma" w:cs="Tahoma"/>
      <w:sz w:val="16"/>
      <w:szCs w:val="16"/>
    </w:rPr>
  </w:style>
  <w:style w:type="character" w:customStyle="1" w:styleId="TekstdymkaZnak">
    <w:name w:val="Tekst dymka Znak"/>
    <w:basedOn w:val="Domylnaczcionkaakapitu"/>
    <w:link w:val="Tekstdymka"/>
    <w:uiPriority w:val="99"/>
    <w:semiHidden/>
    <w:rsid w:val="00E52FE3"/>
    <w:rPr>
      <w:rFonts w:ascii="Tahoma" w:hAnsi="Tahoma" w:cs="Tahoma"/>
      <w:sz w:val="16"/>
      <w:szCs w:val="16"/>
    </w:rPr>
  </w:style>
  <w:style w:type="character" w:styleId="Pogrubienie">
    <w:name w:val="Strong"/>
    <w:basedOn w:val="Domylnaczcionkaakapitu"/>
    <w:uiPriority w:val="22"/>
    <w:qFormat/>
    <w:rsid w:val="0078131C"/>
    <w:rPr>
      <w:b/>
      <w:bCs/>
    </w:rPr>
  </w:style>
  <w:style w:type="paragraph" w:styleId="NormalnyWeb">
    <w:name w:val="Normal (Web)"/>
    <w:basedOn w:val="Normalny"/>
    <w:uiPriority w:val="99"/>
    <w:unhideWhenUsed/>
    <w:rsid w:val="0078131C"/>
  </w:style>
  <w:style w:type="character" w:styleId="Odwoaniedokomentarza">
    <w:name w:val="annotation reference"/>
    <w:basedOn w:val="Domylnaczcionkaakapitu"/>
    <w:uiPriority w:val="99"/>
    <w:semiHidden/>
    <w:unhideWhenUsed/>
    <w:rsid w:val="0041190C"/>
    <w:rPr>
      <w:sz w:val="16"/>
      <w:szCs w:val="16"/>
    </w:rPr>
  </w:style>
  <w:style w:type="paragraph" w:styleId="Tekstkomentarza">
    <w:name w:val="annotation text"/>
    <w:basedOn w:val="Normalny"/>
    <w:link w:val="TekstkomentarzaZnak"/>
    <w:uiPriority w:val="99"/>
    <w:semiHidden/>
    <w:unhideWhenUsed/>
    <w:rsid w:val="0041190C"/>
    <w:rPr>
      <w:sz w:val="20"/>
      <w:szCs w:val="20"/>
    </w:rPr>
  </w:style>
  <w:style w:type="character" w:customStyle="1" w:styleId="TekstkomentarzaZnak">
    <w:name w:val="Tekst komentarza Znak"/>
    <w:basedOn w:val="Domylnaczcionkaakapitu"/>
    <w:link w:val="Tekstkomentarza"/>
    <w:uiPriority w:val="99"/>
    <w:semiHidden/>
    <w:rsid w:val="004119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90C"/>
    <w:rPr>
      <w:b/>
      <w:bCs/>
    </w:rPr>
  </w:style>
  <w:style w:type="character" w:customStyle="1" w:styleId="TematkomentarzaZnak">
    <w:name w:val="Temat komentarza Znak"/>
    <w:basedOn w:val="TekstkomentarzaZnak"/>
    <w:link w:val="Tematkomentarza"/>
    <w:uiPriority w:val="99"/>
    <w:semiHidden/>
    <w:rsid w:val="0041190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BC0C27"/>
    <w:pPr>
      <w:tabs>
        <w:tab w:val="center" w:pos="4536"/>
        <w:tab w:val="right" w:pos="9072"/>
      </w:tabs>
    </w:pPr>
  </w:style>
  <w:style w:type="character" w:customStyle="1" w:styleId="NagwekZnak">
    <w:name w:val="Nagłówek Znak"/>
    <w:basedOn w:val="Domylnaczcionkaakapitu"/>
    <w:link w:val="Nagwek"/>
    <w:uiPriority w:val="99"/>
    <w:rsid w:val="00BC0C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0C27"/>
    <w:pPr>
      <w:tabs>
        <w:tab w:val="center" w:pos="4536"/>
        <w:tab w:val="right" w:pos="9072"/>
      </w:tabs>
    </w:pPr>
  </w:style>
  <w:style w:type="character" w:customStyle="1" w:styleId="StopkaZnak">
    <w:name w:val="Stopka Znak"/>
    <w:basedOn w:val="Domylnaczcionkaakapitu"/>
    <w:link w:val="Stopka"/>
    <w:uiPriority w:val="99"/>
    <w:rsid w:val="00BC0C27"/>
    <w:rPr>
      <w:rFonts w:ascii="Times New Roman" w:eastAsia="Times New Roman" w:hAnsi="Times New Roman" w:cs="Times New Roman"/>
      <w:sz w:val="24"/>
      <w:szCs w:val="24"/>
      <w:lang w:eastAsia="pl-PL"/>
    </w:rPr>
  </w:style>
  <w:style w:type="paragraph" w:customStyle="1" w:styleId="Akgwny">
    <w:name w:val="Ak_główny"/>
    <w:basedOn w:val="Normalny"/>
    <w:rsid w:val="00C1334D"/>
    <w:pPr>
      <w:spacing w:before="120"/>
      <w:ind w:firstLine="567"/>
      <w:jc w:val="both"/>
    </w:pPr>
    <w:rPr>
      <w:szCs w:val="20"/>
      <w:lang w:val="en-GB"/>
    </w:rPr>
  </w:style>
  <w:style w:type="character" w:styleId="Uwydatnienie">
    <w:name w:val="Emphasis"/>
    <w:basedOn w:val="Domylnaczcionkaakapitu"/>
    <w:uiPriority w:val="20"/>
    <w:qFormat/>
    <w:rsid w:val="00447DBB"/>
    <w:rPr>
      <w:b/>
      <w:bCs/>
      <w:i w:val="0"/>
      <w:iCs w:val="0"/>
    </w:rPr>
  </w:style>
  <w:style w:type="character" w:customStyle="1" w:styleId="st">
    <w:name w:val="st"/>
    <w:basedOn w:val="Domylnaczcionkaakapitu"/>
    <w:rsid w:val="00447DBB"/>
  </w:style>
  <w:style w:type="paragraph" w:styleId="Akapitzlist">
    <w:name w:val="List Paragraph"/>
    <w:basedOn w:val="Normalny"/>
    <w:uiPriority w:val="34"/>
    <w:qFormat/>
    <w:rsid w:val="00780A83"/>
    <w:pPr>
      <w:ind w:left="720"/>
      <w:contextualSpacing/>
    </w:pPr>
  </w:style>
  <w:style w:type="character" w:customStyle="1" w:styleId="Nagwek1Znak">
    <w:name w:val="Nagłówek 1 Znak"/>
    <w:basedOn w:val="Domylnaczcionkaakapitu"/>
    <w:link w:val="Nagwek1"/>
    <w:rsid w:val="00F10EA5"/>
    <w:rPr>
      <w:rFonts w:ascii="Times New Roman" w:eastAsia="Times New Roman" w:hAnsi="Times New Roman" w:cs="Times New Roman"/>
      <w:b/>
      <w:sz w:val="32"/>
      <w:szCs w:val="24"/>
      <w:lang w:eastAsia="pl-PL"/>
    </w:rPr>
  </w:style>
  <w:style w:type="paragraph" w:styleId="Lista">
    <w:name w:val="List"/>
    <w:basedOn w:val="Normalny"/>
    <w:rsid w:val="00F10EA5"/>
    <w:pPr>
      <w:ind w:left="283" w:hanging="283"/>
    </w:pPr>
    <w:rPr>
      <w:lang w:val="en-GB" w:eastAsia="en-GB"/>
    </w:rPr>
  </w:style>
  <w:style w:type="character" w:customStyle="1" w:styleId="Nagwek2Znak">
    <w:name w:val="Nagłówek 2 Znak"/>
    <w:basedOn w:val="Domylnaczcionkaakapitu"/>
    <w:link w:val="Nagwek2"/>
    <w:uiPriority w:val="9"/>
    <w:semiHidden/>
    <w:rsid w:val="00FC62E5"/>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C62E5"/>
    <w:rPr>
      <w:rFonts w:asciiTheme="majorHAnsi" w:eastAsiaTheme="majorEastAsia" w:hAnsiTheme="majorHAnsi" w:cstheme="majorBidi"/>
      <w:b/>
      <w:bCs/>
      <w:color w:val="4F81BD" w:themeColor="accent1"/>
      <w:sz w:val="24"/>
      <w:szCs w:val="24"/>
      <w:lang w:eastAsia="pl-PL"/>
    </w:rPr>
  </w:style>
  <w:style w:type="character" w:customStyle="1" w:styleId="none1">
    <w:name w:val="none1"/>
    <w:basedOn w:val="Domylnaczcionkaakapitu"/>
    <w:rsid w:val="00D5663E"/>
    <w:rPr>
      <w:vanish/>
      <w:webHidden w:val="0"/>
      <w:specVanish w:val="0"/>
    </w:rPr>
  </w:style>
  <w:style w:type="character" w:customStyle="1" w:styleId="availability">
    <w:name w:val="availability"/>
    <w:basedOn w:val="Domylnaczcionkaakapitu"/>
    <w:rsid w:val="00D5663E"/>
  </w:style>
  <w:style w:type="character" w:customStyle="1" w:styleId="label5">
    <w:name w:val="label5"/>
    <w:basedOn w:val="Domylnaczcionkaakapitu"/>
    <w:rsid w:val="00D5663E"/>
    <w:rPr>
      <w:b/>
      <w:bCs/>
    </w:rPr>
  </w:style>
  <w:style w:type="character" w:customStyle="1" w:styleId="label6">
    <w:name w:val="label6"/>
    <w:basedOn w:val="Domylnaczcionkaakapitu"/>
    <w:rsid w:val="00D5663E"/>
  </w:style>
  <w:style w:type="paragraph" w:styleId="Zagicieodgryformularza">
    <w:name w:val="HTML Top of Form"/>
    <w:basedOn w:val="Normalny"/>
    <w:next w:val="Normalny"/>
    <w:link w:val="ZagicieodgryformularzaZnak"/>
    <w:hidden/>
    <w:uiPriority w:val="99"/>
    <w:semiHidden/>
    <w:unhideWhenUsed/>
    <w:rsid w:val="00D5663E"/>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5663E"/>
    <w:rPr>
      <w:rFonts w:ascii="Arial" w:eastAsia="Times New Roman" w:hAnsi="Arial" w:cs="Arial"/>
      <w:vanish/>
      <w:sz w:val="16"/>
      <w:szCs w:val="16"/>
      <w:lang w:eastAsia="pl-PL"/>
    </w:rPr>
  </w:style>
  <w:style w:type="character" w:customStyle="1" w:styleId="unit2">
    <w:name w:val="unit2"/>
    <w:basedOn w:val="Domylnaczcionkaakapitu"/>
    <w:rsid w:val="00D5663E"/>
    <w:rPr>
      <w:b/>
      <w:bCs/>
    </w:rPr>
  </w:style>
  <w:style w:type="paragraph" w:styleId="Zagicieoddouformularza">
    <w:name w:val="HTML Bottom of Form"/>
    <w:basedOn w:val="Normalny"/>
    <w:next w:val="Normalny"/>
    <w:link w:val="ZagicieoddouformularzaZnak"/>
    <w:hidden/>
    <w:uiPriority w:val="99"/>
    <w:semiHidden/>
    <w:unhideWhenUsed/>
    <w:rsid w:val="00D5663E"/>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5663E"/>
    <w:rPr>
      <w:rFonts w:ascii="Arial" w:eastAsia="Times New Roman" w:hAnsi="Arial" w:cs="Arial"/>
      <w:vanish/>
      <w:sz w:val="16"/>
      <w:szCs w:val="16"/>
      <w:lang w:eastAsia="pl-PL"/>
    </w:rPr>
  </w:style>
  <w:style w:type="character" w:customStyle="1" w:styleId="votecount2">
    <w:name w:val="votecount2"/>
    <w:basedOn w:val="Domylnaczcionkaakapitu"/>
    <w:rsid w:val="00D5663E"/>
  </w:style>
  <w:style w:type="character" w:customStyle="1" w:styleId="Nagwek4Znak">
    <w:name w:val="Nagłówek 4 Znak"/>
    <w:basedOn w:val="Domylnaczcionkaakapitu"/>
    <w:link w:val="Nagwek4"/>
    <w:uiPriority w:val="9"/>
    <w:semiHidden/>
    <w:rsid w:val="005E19E4"/>
    <w:rPr>
      <w:rFonts w:asciiTheme="majorHAnsi" w:eastAsiaTheme="majorEastAsia" w:hAnsiTheme="majorHAnsi" w:cstheme="majorBidi"/>
      <w:b/>
      <w:bCs/>
      <w:i/>
      <w:iCs/>
      <w:color w:val="4F81BD" w:themeColor="accent1"/>
      <w:sz w:val="24"/>
      <w:szCs w:val="24"/>
      <w:lang w:eastAsia="pl-PL"/>
    </w:rPr>
  </w:style>
  <w:style w:type="paragraph" w:styleId="Bezodstpw">
    <w:name w:val="No Spacing"/>
    <w:uiPriority w:val="1"/>
    <w:qFormat/>
    <w:rsid w:val="003F0775"/>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9D7BCA"/>
    <w:rPr>
      <w:rFonts w:asciiTheme="majorHAnsi" w:eastAsiaTheme="majorEastAsia" w:hAnsiTheme="majorHAnsi" w:cstheme="majorBidi"/>
      <w:color w:val="243F60" w:themeColor="accent1" w:themeShade="7F"/>
      <w:sz w:val="24"/>
      <w:szCs w:val="24"/>
      <w:lang w:eastAsia="pl-PL"/>
    </w:rPr>
  </w:style>
  <w:style w:type="character" w:customStyle="1" w:styleId="om-price-currency4">
    <w:name w:val="om-price-currency4"/>
    <w:basedOn w:val="Domylnaczcionkaakapitu"/>
    <w:rsid w:val="001315D9"/>
  </w:style>
  <w:style w:type="character" w:customStyle="1" w:styleId="question2">
    <w:name w:val="question2"/>
    <w:basedOn w:val="Domylnaczcionkaakapitu"/>
    <w:rsid w:val="009C3F2A"/>
  </w:style>
  <w:style w:type="character" w:customStyle="1" w:styleId="tick2">
    <w:name w:val="tick2"/>
    <w:basedOn w:val="Domylnaczcionkaakapitu"/>
    <w:rsid w:val="009C3F2A"/>
  </w:style>
  <w:style w:type="character" w:customStyle="1" w:styleId="cross2">
    <w:name w:val="cross2"/>
    <w:basedOn w:val="Domylnaczcionkaakapitu"/>
    <w:rsid w:val="0044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3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0EA5"/>
    <w:pPr>
      <w:keepNext/>
      <w:ind w:left="2124" w:firstLine="708"/>
      <w:jc w:val="both"/>
      <w:outlineLvl w:val="0"/>
    </w:pPr>
    <w:rPr>
      <w:b/>
      <w:sz w:val="32"/>
    </w:rPr>
  </w:style>
  <w:style w:type="paragraph" w:styleId="Nagwek2">
    <w:name w:val="heading 2"/>
    <w:basedOn w:val="Normalny"/>
    <w:next w:val="Normalny"/>
    <w:link w:val="Nagwek2Znak"/>
    <w:uiPriority w:val="9"/>
    <w:semiHidden/>
    <w:unhideWhenUsed/>
    <w:qFormat/>
    <w:rsid w:val="00FC6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C62E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E19E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D7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0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F5F5C"/>
    <w:rPr>
      <w:color w:val="0000FF" w:themeColor="hyperlink"/>
      <w:u w:val="single"/>
    </w:rPr>
  </w:style>
  <w:style w:type="character" w:styleId="UyteHipercze">
    <w:name w:val="FollowedHyperlink"/>
    <w:basedOn w:val="Domylnaczcionkaakapitu"/>
    <w:uiPriority w:val="99"/>
    <w:semiHidden/>
    <w:unhideWhenUsed/>
    <w:rsid w:val="009D0990"/>
    <w:rPr>
      <w:color w:val="800080"/>
      <w:u w:val="single"/>
    </w:rPr>
  </w:style>
  <w:style w:type="paragraph" w:customStyle="1" w:styleId="xl65">
    <w:name w:val="xl65"/>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6">
    <w:name w:val="xl66"/>
    <w:basedOn w:val="Normalny"/>
    <w:rsid w:val="009D09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67">
    <w:name w:val="xl67"/>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9D0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9D09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rsid w:val="009D09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9D09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9D09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9D099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9D099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9D0990"/>
    <w:pPr>
      <w:spacing w:before="100" w:beforeAutospacing="1" w:after="100" w:afterAutospacing="1"/>
      <w:jc w:val="center"/>
      <w:textAlignment w:val="center"/>
    </w:pPr>
  </w:style>
  <w:style w:type="paragraph" w:customStyle="1" w:styleId="xl76">
    <w:name w:val="xl76"/>
    <w:basedOn w:val="Normalny"/>
    <w:rsid w:val="009D099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Normalny"/>
    <w:rsid w:val="009D099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ny"/>
    <w:rsid w:val="009D0990"/>
    <w:pPr>
      <w:spacing w:before="100" w:beforeAutospacing="1" w:after="100" w:afterAutospacing="1"/>
    </w:pPr>
    <w:rPr>
      <w:b/>
      <w:bCs/>
      <w:sz w:val="28"/>
      <w:szCs w:val="28"/>
    </w:rPr>
  </w:style>
  <w:style w:type="paragraph" w:customStyle="1" w:styleId="xl79">
    <w:name w:val="xl79"/>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0">
    <w:name w:val="xl80"/>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1">
    <w:name w:val="xl81"/>
    <w:basedOn w:val="Normalny"/>
    <w:rsid w:val="009D099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82">
    <w:name w:val="xl82"/>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3">
    <w:name w:val="xl83"/>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4">
    <w:name w:val="xl84"/>
    <w:basedOn w:val="Normalny"/>
    <w:rsid w:val="009D0990"/>
    <w:pPr>
      <w:shd w:val="clear" w:color="000000" w:fill="FFFF00"/>
      <w:spacing w:before="100" w:beforeAutospacing="1" w:after="100" w:afterAutospacing="1"/>
      <w:jc w:val="center"/>
      <w:textAlignment w:val="center"/>
    </w:pPr>
  </w:style>
  <w:style w:type="paragraph" w:customStyle="1" w:styleId="xl85">
    <w:name w:val="xl85"/>
    <w:basedOn w:val="Normalny"/>
    <w:rsid w:val="009D099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style>
  <w:style w:type="paragraph" w:customStyle="1" w:styleId="xl86">
    <w:name w:val="xl86"/>
    <w:basedOn w:val="Normalny"/>
    <w:rsid w:val="009D0990"/>
    <w:pPr>
      <w:spacing w:before="100" w:beforeAutospacing="1" w:after="100" w:afterAutospacing="1"/>
      <w:jc w:val="center"/>
      <w:textAlignment w:val="center"/>
    </w:pPr>
  </w:style>
  <w:style w:type="paragraph" w:customStyle="1" w:styleId="xl87">
    <w:name w:val="xl87"/>
    <w:basedOn w:val="Normalny"/>
    <w:rsid w:val="009D099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8">
    <w:name w:val="xl88"/>
    <w:basedOn w:val="Normalny"/>
    <w:rsid w:val="009D099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89">
    <w:name w:val="xl89"/>
    <w:basedOn w:val="Normalny"/>
    <w:rsid w:val="009D099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style>
  <w:style w:type="paragraph" w:customStyle="1" w:styleId="xl90">
    <w:name w:val="xl90"/>
    <w:basedOn w:val="Normalny"/>
    <w:rsid w:val="009D099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1">
    <w:name w:val="xl91"/>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92">
    <w:name w:val="xl92"/>
    <w:basedOn w:val="Normalny"/>
    <w:rsid w:val="009D0990"/>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93">
    <w:name w:val="xl93"/>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textAlignment w:val="center"/>
    </w:pPr>
  </w:style>
  <w:style w:type="paragraph" w:customStyle="1" w:styleId="xl94">
    <w:name w:val="xl94"/>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textAlignment w:val="center"/>
    </w:pPr>
  </w:style>
  <w:style w:type="paragraph" w:customStyle="1" w:styleId="xl95">
    <w:name w:val="xl95"/>
    <w:basedOn w:val="Normalny"/>
    <w:rsid w:val="009D099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96">
    <w:name w:val="xl96"/>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7">
    <w:name w:val="xl97"/>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8">
    <w:name w:val="xl98"/>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99">
    <w:name w:val="xl99"/>
    <w:basedOn w:val="Normalny"/>
    <w:rsid w:val="009D0990"/>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0">
    <w:name w:val="xl100"/>
    <w:basedOn w:val="Normalny"/>
    <w:rsid w:val="009D0990"/>
    <w:pPr>
      <w:pBdr>
        <w:left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1">
    <w:name w:val="xl101"/>
    <w:basedOn w:val="Normalny"/>
    <w:rsid w:val="009D0990"/>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style>
  <w:style w:type="paragraph" w:customStyle="1" w:styleId="xl102">
    <w:name w:val="xl102"/>
    <w:basedOn w:val="Normalny"/>
    <w:rsid w:val="009D099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style>
  <w:style w:type="paragraph" w:customStyle="1" w:styleId="xl103">
    <w:name w:val="xl103"/>
    <w:basedOn w:val="Normalny"/>
    <w:rsid w:val="009D099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4">
    <w:name w:val="xl104"/>
    <w:basedOn w:val="Normalny"/>
    <w:rsid w:val="009D099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05">
    <w:name w:val="xl105"/>
    <w:basedOn w:val="Normalny"/>
    <w:rsid w:val="009D0990"/>
    <w:pPr>
      <w:pBdr>
        <w:top w:val="single" w:sz="4" w:space="0" w:color="auto"/>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6">
    <w:name w:val="xl106"/>
    <w:basedOn w:val="Normalny"/>
    <w:rsid w:val="009D0990"/>
    <w:pPr>
      <w:pBdr>
        <w:left w:val="single" w:sz="4" w:space="0" w:color="auto"/>
        <w:right w:val="single" w:sz="4" w:space="0" w:color="auto"/>
      </w:pBdr>
      <w:shd w:val="clear" w:color="000000" w:fill="F79646"/>
      <w:spacing w:before="100" w:beforeAutospacing="1" w:after="100" w:afterAutospacing="1"/>
      <w:jc w:val="center"/>
      <w:textAlignment w:val="center"/>
    </w:pPr>
  </w:style>
  <w:style w:type="paragraph" w:customStyle="1" w:styleId="xl107">
    <w:name w:val="xl107"/>
    <w:basedOn w:val="Normalny"/>
    <w:rsid w:val="009D0990"/>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style>
  <w:style w:type="paragraph" w:styleId="Tekstdymka">
    <w:name w:val="Balloon Text"/>
    <w:basedOn w:val="Normalny"/>
    <w:link w:val="TekstdymkaZnak"/>
    <w:uiPriority w:val="99"/>
    <w:semiHidden/>
    <w:unhideWhenUsed/>
    <w:rsid w:val="00E52FE3"/>
    <w:rPr>
      <w:rFonts w:ascii="Tahoma" w:hAnsi="Tahoma" w:cs="Tahoma"/>
      <w:sz w:val="16"/>
      <w:szCs w:val="16"/>
    </w:rPr>
  </w:style>
  <w:style w:type="character" w:customStyle="1" w:styleId="TekstdymkaZnak">
    <w:name w:val="Tekst dymka Znak"/>
    <w:basedOn w:val="Domylnaczcionkaakapitu"/>
    <w:link w:val="Tekstdymka"/>
    <w:uiPriority w:val="99"/>
    <w:semiHidden/>
    <w:rsid w:val="00E52FE3"/>
    <w:rPr>
      <w:rFonts w:ascii="Tahoma" w:hAnsi="Tahoma" w:cs="Tahoma"/>
      <w:sz w:val="16"/>
      <w:szCs w:val="16"/>
    </w:rPr>
  </w:style>
  <w:style w:type="character" w:styleId="Pogrubienie">
    <w:name w:val="Strong"/>
    <w:basedOn w:val="Domylnaczcionkaakapitu"/>
    <w:uiPriority w:val="22"/>
    <w:qFormat/>
    <w:rsid w:val="0078131C"/>
    <w:rPr>
      <w:b/>
      <w:bCs/>
    </w:rPr>
  </w:style>
  <w:style w:type="paragraph" w:styleId="NormalnyWeb">
    <w:name w:val="Normal (Web)"/>
    <w:basedOn w:val="Normalny"/>
    <w:uiPriority w:val="99"/>
    <w:unhideWhenUsed/>
    <w:rsid w:val="0078131C"/>
  </w:style>
  <w:style w:type="character" w:styleId="Odwoaniedokomentarza">
    <w:name w:val="annotation reference"/>
    <w:basedOn w:val="Domylnaczcionkaakapitu"/>
    <w:uiPriority w:val="99"/>
    <w:semiHidden/>
    <w:unhideWhenUsed/>
    <w:rsid w:val="0041190C"/>
    <w:rPr>
      <w:sz w:val="16"/>
      <w:szCs w:val="16"/>
    </w:rPr>
  </w:style>
  <w:style w:type="paragraph" w:styleId="Tekstkomentarza">
    <w:name w:val="annotation text"/>
    <w:basedOn w:val="Normalny"/>
    <w:link w:val="TekstkomentarzaZnak"/>
    <w:uiPriority w:val="99"/>
    <w:semiHidden/>
    <w:unhideWhenUsed/>
    <w:rsid w:val="0041190C"/>
    <w:rPr>
      <w:sz w:val="20"/>
      <w:szCs w:val="20"/>
    </w:rPr>
  </w:style>
  <w:style w:type="character" w:customStyle="1" w:styleId="TekstkomentarzaZnak">
    <w:name w:val="Tekst komentarza Znak"/>
    <w:basedOn w:val="Domylnaczcionkaakapitu"/>
    <w:link w:val="Tekstkomentarza"/>
    <w:uiPriority w:val="99"/>
    <w:semiHidden/>
    <w:rsid w:val="004119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90C"/>
    <w:rPr>
      <w:b/>
      <w:bCs/>
    </w:rPr>
  </w:style>
  <w:style w:type="character" w:customStyle="1" w:styleId="TematkomentarzaZnak">
    <w:name w:val="Temat komentarza Znak"/>
    <w:basedOn w:val="TekstkomentarzaZnak"/>
    <w:link w:val="Tematkomentarza"/>
    <w:uiPriority w:val="99"/>
    <w:semiHidden/>
    <w:rsid w:val="0041190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BC0C27"/>
    <w:pPr>
      <w:tabs>
        <w:tab w:val="center" w:pos="4536"/>
        <w:tab w:val="right" w:pos="9072"/>
      </w:tabs>
    </w:pPr>
  </w:style>
  <w:style w:type="character" w:customStyle="1" w:styleId="NagwekZnak">
    <w:name w:val="Nagłówek Znak"/>
    <w:basedOn w:val="Domylnaczcionkaakapitu"/>
    <w:link w:val="Nagwek"/>
    <w:uiPriority w:val="99"/>
    <w:rsid w:val="00BC0C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0C27"/>
    <w:pPr>
      <w:tabs>
        <w:tab w:val="center" w:pos="4536"/>
        <w:tab w:val="right" w:pos="9072"/>
      </w:tabs>
    </w:pPr>
  </w:style>
  <w:style w:type="character" w:customStyle="1" w:styleId="StopkaZnak">
    <w:name w:val="Stopka Znak"/>
    <w:basedOn w:val="Domylnaczcionkaakapitu"/>
    <w:link w:val="Stopka"/>
    <w:uiPriority w:val="99"/>
    <w:rsid w:val="00BC0C27"/>
    <w:rPr>
      <w:rFonts w:ascii="Times New Roman" w:eastAsia="Times New Roman" w:hAnsi="Times New Roman" w:cs="Times New Roman"/>
      <w:sz w:val="24"/>
      <w:szCs w:val="24"/>
      <w:lang w:eastAsia="pl-PL"/>
    </w:rPr>
  </w:style>
  <w:style w:type="paragraph" w:customStyle="1" w:styleId="Akgwny">
    <w:name w:val="Ak_główny"/>
    <w:basedOn w:val="Normalny"/>
    <w:rsid w:val="00C1334D"/>
    <w:pPr>
      <w:spacing w:before="120"/>
      <w:ind w:firstLine="567"/>
      <w:jc w:val="both"/>
    </w:pPr>
    <w:rPr>
      <w:szCs w:val="20"/>
      <w:lang w:val="en-GB"/>
    </w:rPr>
  </w:style>
  <w:style w:type="character" w:styleId="Uwydatnienie">
    <w:name w:val="Emphasis"/>
    <w:basedOn w:val="Domylnaczcionkaakapitu"/>
    <w:uiPriority w:val="20"/>
    <w:qFormat/>
    <w:rsid w:val="00447DBB"/>
    <w:rPr>
      <w:b/>
      <w:bCs/>
      <w:i w:val="0"/>
      <w:iCs w:val="0"/>
    </w:rPr>
  </w:style>
  <w:style w:type="character" w:customStyle="1" w:styleId="st">
    <w:name w:val="st"/>
    <w:basedOn w:val="Domylnaczcionkaakapitu"/>
    <w:rsid w:val="00447DBB"/>
  </w:style>
  <w:style w:type="paragraph" w:styleId="Akapitzlist">
    <w:name w:val="List Paragraph"/>
    <w:basedOn w:val="Normalny"/>
    <w:uiPriority w:val="34"/>
    <w:qFormat/>
    <w:rsid w:val="00780A83"/>
    <w:pPr>
      <w:ind w:left="720"/>
      <w:contextualSpacing/>
    </w:pPr>
  </w:style>
  <w:style w:type="character" w:customStyle="1" w:styleId="Nagwek1Znak">
    <w:name w:val="Nagłówek 1 Znak"/>
    <w:basedOn w:val="Domylnaczcionkaakapitu"/>
    <w:link w:val="Nagwek1"/>
    <w:rsid w:val="00F10EA5"/>
    <w:rPr>
      <w:rFonts w:ascii="Times New Roman" w:eastAsia="Times New Roman" w:hAnsi="Times New Roman" w:cs="Times New Roman"/>
      <w:b/>
      <w:sz w:val="32"/>
      <w:szCs w:val="24"/>
      <w:lang w:eastAsia="pl-PL"/>
    </w:rPr>
  </w:style>
  <w:style w:type="paragraph" w:styleId="Lista">
    <w:name w:val="List"/>
    <w:basedOn w:val="Normalny"/>
    <w:rsid w:val="00F10EA5"/>
    <w:pPr>
      <w:ind w:left="283" w:hanging="283"/>
    </w:pPr>
    <w:rPr>
      <w:lang w:val="en-GB" w:eastAsia="en-GB"/>
    </w:rPr>
  </w:style>
  <w:style w:type="character" w:customStyle="1" w:styleId="Nagwek2Znak">
    <w:name w:val="Nagłówek 2 Znak"/>
    <w:basedOn w:val="Domylnaczcionkaakapitu"/>
    <w:link w:val="Nagwek2"/>
    <w:uiPriority w:val="9"/>
    <w:semiHidden/>
    <w:rsid w:val="00FC62E5"/>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FC62E5"/>
    <w:rPr>
      <w:rFonts w:asciiTheme="majorHAnsi" w:eastAsiaTheme="majorEastAsia" w:hAnsiTheme="majorHAnsi" w:cstheme="majorBidi"/>
      <w:b/>
      <w:bCs/>
      <w:color w:val="4F81BD" w:themeColor="accent1"/>
      <w:sz w:val="24"/>
      <w:szCs w:val="24"/>
      <w:lang w:eastAsia="pl-PL"/>
    </w:rPr>
  </w:style>
  <w:style w:type="character" w:customStyle="1" w:styleId="none1">
    <w:name w:val="none1"/>
    <w:basedOn w:val="Domylnaczcionkaakapitu"/>
    <w:rsid w:val="00D5663E"/>
    <w:rPr>
      <w:vanish/>
      <w:webHidden w:val="0"/>
      <w:specVanish w:val="0"/>
    </w:rPr>
  </w:style>
  <w:style w:type="character" w:customStyle="1" w:styleId="availability">
    <w:name w:val="availability"/>
    <w:basedOn w:val="Domylnaczcionkaakapitu"/>
    <w:rsid w:val="00D5663E"/>
  </w:style>
  <w:style w:type="character" w:customStyle="1" w:styleId="label5">
    <w:name w:val="label5"/>
    <w:basedOn w:val="Domylnaczcionkaakapitu"/>
    <w:rsid w:val="00D5663E"/>
    <w:rPr>
      <w:b/>
      <w:bCs/>
    </w:rPr>
  </w:style>
  <w:style w:type="character" w:customStyle="1" w:styleId="label6">
    <w:name w:val="label6"/>
    <w:basedOn w:val="Domylnaczcionkaakapitu"/>
    <w:rsid w:val="00D5663E"/>
  </w:style>
  <w:style w:type="paragraph" w:styleId="Zagicieodgryformularza">
    <w:name w:val="HTML Top of Form"/>
    <w:basedOn w:val="Normalny"/>
    <w:next w:val="Normalny"/>
    <w:link w:val="ZagicieodgryformularzaZnak"/>
    <w:hidden/>
    <w:uiPriority w:val="99"/>
    <w:semiHidden/>
    <w:unhideWhenUsed/>
    <w:rsid w:val="00D5663E"/>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5663E"/>
    <w:rPr>
      <w:rFonts w:ascii="Arial" w:eastAsia="Times New Roman" w:hAnsi="Arial" w:cs="Arial"/>
      <w:vanish/>
      <w:sz w:val="16"/>
      <w:szCs w:val="16"/>
      <w:lang w:eastAsia="pl-PL"/>
    </w:rPr>
  </w:style>
  <w:style w:type="character" w:customStyle="1" w:styleId="unit2">
    <w:name w:val="unit2"/>
    <w:basedOn w:val="Domylnaczcionkaakapitu"/>
    <w:rsid w:val="00D5663E"/>
    <w:rPr>
      <w:b/>
      <w:bCs/>
    </w:rPr>
  </w:style>
  <w:style w:type="paragraph" w:styleId="Zagicieoddouformularza">
    <w:name w:val="HTML Bottom of Form"/>
    <w:basedOn w:val="Normalny"/>
    <w:next w:val="Normalny"/>
    <w:link w:val="ZagicieoddouformularzaZnak"/>
    <w:hidden/>
    <w:uiPriority w:val="99"/>
    <w:semiHidden/>
    <w:unhideWhenUsed/>
    <w:rsid w:val="00D5663E"/>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5663E"/>
    <w:rPr>
      <w:rFonts w:ascii="Arial" w:eastAsia="Times New Roman" w:hAnsi="Arial" w:cs="Arial"/>
      <w:vanish/>
      <w:sz w:val="16"/>
      <w:szCs w:val="16"/>
      <w:lang w:eastAsia="pl-PL"/>
    </w:rPr>
  </w:style>
  <w:style w:type="character" w:customStyle="1" w:styleId="votecount2">
    <w:name w:val="votecount2"/>
    <w:basedOn w:val="Domylnaczcionkaakapitu"/>
    <w:rsid w:val="00D5663E"/>
  </w:style>
  <w:style w:type="character" w:customStyle="1" w:styleId="Nagwek4Znak">
    <w:name w:val="Nagłówek 4 Znak"/>
    <w:basedOn w:val="Domylnaczcionkaakapitu"/>
    <w:link w:val="Nagwek4"/>
    <w:uiPriority w:val="9"/>
    <w:semiHidden/>
    <w:rsid w:val="005E19E4"/>
    <w:rPr>
      <w:rFonts w:asciiTheme="majorHAnsi" w:eastAsiaTheme="majorEastAsia" w:hAnsiTheme="majorHAnsi" w:cstheme="majorBidi"/>
      <w:b/>
      <w:bCs/>
      <w:i/>
      <w:iCs/>
      <w:color w:val="4F81BD" w:themeColor="accent1"/>
      <w:sz w:val="24"/>
      <w:szCs w:val="24"/>
      <w:lang w:eastAsia="pl-PL"/>
    </w:rPr>
  </w:style>
  <w:style w:type="paragraph" w:styleId="Bezodstpw">
    <w:name w:val="No Spacing"/>
    <w:uiPriority w:val="1"/>
    <w:qFormat/>
    <w:rsid w:val="003F0775"/>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9D7BCA"/>
    <w:rPr>
      <w:rFonts w:asciiTheme="majorHAnsi" w:eastAsiaTheme="majorEastAsia" w:hAnsiTheme="majorHAnsi" w:cstheme="majorBidi"/>
      <w:color w:val="243F60" w:themeColor="accent1" w:themeShade="7F"/>
      <w:sz w:val="24"/>
      <w:szCs w:val="24"/>
      <w:lang w:eastAsia="pl-PL"/>
    </w:rPr>
  </w:style>
  <w:style w:type="character" w:customStyle="1" w:styleId="om-price-currency4">
    <w:name w:val="om-price-currency4"/>
    <w:basedOn w:val="Domylnaczcionkaakapitu"/>
    <w:rsid w:val="001315D9"/>
  </w:style>
  <w:style w:type="character" w:customStyle="1" w:styleId="question2">
    <w:name w:val="question2"/>
    <w:basedOn w:val="Domylnaczcionkaakapitu"/>
    <w:rsid w:val="009C3F2A"/>
  </w:style>
  <w:style w:type="character" w:customStyle="1" w:styleId="tick2">
    <w:name w:val="tick2"/>
    <w:basedOn w:val="Domylnaczcionkaakapitu"/>
    <w:rsid w:val="009C3F2A"/>
  </w:style>
  <w:style w:type="character" w:customStyle="1" w:styleId="cross2">
    <w:name w:val="cross2"/>
    <w:basedOn w:val="Domylnaczcionkaakapitu"/>
    <w:rsid w:val="004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745">
      <w:bodyDiv w:val="1"/>
      <w:marLeft w:val="0"/>
      <w:marRight w:val="0"/>
      <w:marTop w:val="0"/>
      <w:marBottom w:val="0"/>
      <w:divBdr>
        <w:top w:val="none" w:sz="0" w:space="0" w:color="auto"/>
        <w:left w:val="none" w:sz="0" w:space="0" w:color="auto"/>
        <w:bottom w:val="none" w:sz="0" w:space="0" w:color="auto"/>
        <w:right w:val="none" w:sz="0" w:space="0" w:color="auto"/>
      </w:divBdr>
      <w:divsChild>
        <w:div w:id="742413975">
          <w:marLeft w:val="0"/>
          <w:marRight w:val="0"/>
          <w:marTop w:val="0"/>
          <w:marBottom w:val="0"/>
          <w:divBdr>
            <w:top w:val="none" w:sz="0" w:space="0" w:color="auto"/>
            <w:left w:val="none" w:sz="0" w:space="0" w:color="auto"/>
            <w:bottom w:val="none" w:sz="0" w:space="0" w:color="auto"/>
            <w:right w:val="none" w:sz="0" w:space="0" w:color="auto"/>
          </w:divBdr>
        </w:div>
      </w:divsChild>
    </w:div>
    <w:div w:id="37748876">
      <w:bodyDiv w:val="1"/>
      <w:marLeft w:val="0"/>
      <w:marRight w:val="0"/>
      <w:marTop w:val="0"/>
      <w:marBottom w:val="0"/>
      <w:divBdr>
        <w:top w:val="none" w:sz="0" w:space="0" w:color="auto"/>
        <w:left w:val="none" w:sz="0" w:space="0" w:color="auto"/>
        <w:bottom w:val="none" w:sz="0" w:space="0" w:color="auto"/>
        <w:right w:val="none" w:sz="0" w:space="0" w:color="auto"/>
      </w:divBdr>
      <w:divsChild>
        <w:div w:id="1036353495">
          <w:marLeft w:val="0"/>
          <w:marRight w:val="0"/>
          <w:marTop w:val="0"/>
          <w:marBottom w:val="0"/>
          <w:divBdr>
            <w:top w:val="none" w:sz="0" w:space="0" w:color="auto"/>
            <w:left w:val="none" w:sz="0" w:space="0" w:color="auto"/>
            <w:bottom w:val="none" w:sz="0" w:space="0" w:color="auto"/>
            <w:right w:val="none" w:sz="0" w:space="0" w:color="auto"/>
          </w:divBdr>
          <w:divsChild>
            <w:div w:id="354891294">
              <w:marLeft w:val="0"/>
              <w:marRight w:val="0"/>
              <w:marTop w:val="0"/>
              <w:marBottom w:val="0"/>
              <w:divBdr>
                <w:top w:val="none" w:sz="0" w:space="0" w:color="auto"/>
                <w:left w:val="none" w:sz="0" w:space="0" w:color="auto"/>
                <w:bottom w:val="none" w:sz="0" w:space="0" w:color="auto"/>
                <w:right w:val="none" w:sz="0" w:space="0" w:color="auto"/>
              </w:divBdr>
              <w:divsChild>
                <w:div w:id="1342273088">
                  <w:marLeft w:val="0"/>
                  <w:marRight w:val="0"/>
                  <w:marTop w:val="0"/>
                  <w:marBottom w:val="0"/>
                  <w:divBdr>
                    <w:top w:val="none" w:sz="0" w:space="0" w:color="auto"/>
                    <w:left w:val="none" w:sz="0" w:space="0" w:color="auto"/>
                    <w:bottom w:val="none" w:sz="0" w:space="0" w:color="auto"/>
                    <w:right w:val="none" w:sz="0" w:space="0" w:color="auto"/>
                  </w:divBdr>
                  <w:divsChild>
                    <w:div w:id="667564872">
                      <w:marLeft w:val="0"/>
                      <w:marRight w:val="0"/>
                      <w:marTop w:val="0"/>
                      <w:marBottom w:val="0"/>
                      <w:divBdr>
                        <w:top w:val="none" w:sz="0" w:space="0" w:color="auto"/>
                        <w:left w:val="none" w:sz="0" w:space="0" w:color="auto"/>
                        <w:bottom w:val="none" w:sz="0" w:space="0" w:color="auto"/>
                        <w:right w:val="none" w:sz="0" w:space="0" w:color="auto"/>
                      </w:divBdr>
                      <w:divsChild>
                        <w:div w:id="2086029895">
                          <w:marLeft w:val="0"/>
                          <w:marRight w:val="0"/>
                          <w:marTop w:val="0"/>
                          <w:marBottom w:val="0"/>
                          <w:divBdr>
                            <w:top w:val="none" w:sz="0" w:space="0" w:color="auto"/>
                            <w:left w:val="none" w:sz="0" w:space="0" w:color="auto"/>
                            <w:bottom w:val="none" w:sz="0" w:space="0" w:color="auto"/>
                            <w:right w:val="none" w:sz="0" w:space="0" w:color="auto"/>
                          </w:divBdr>
                          <w:divsChild>
                            <w:div w:id="15522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7454">
      <w:bodyDiv w:val="1"/>
      <w:marLeft w:val="0"/>
      <w:marRight w:val="0"/>
      <w:marTop w:val="0"/>
      <w:marBottom w:val="0"/>
      <w:divBdr>
        <w:top w:val="none" w:sz="0" w:space="0" w:color="auto"/>
        <w:left w:val="none" w:sz="0" w:space="0" w:color="auto"/>
        <w:bottom w:val="none" w:sz="0" w:space="0" w:color="auto"/>
        <w:right w:val="none" w:sz="0" w:space="0" w:color="auto"/>
      </w:divBdr>
      <w:divsChild>
        <w:div w:id="910848568">
          <w:marLeft w:val="0"/>
          <w:marRight w:val="0"/>
          <w:marTop w:val="0"/>
          <w:marBottom w:val="0"/>
          <w:divBdr>
            <w:top w:val="none" w:sz="0" w:space="0" w:color="auto"/>
            <w:left w:val="none" w:sz="0" w:space="0" w:color="auto"/>
            <w:bottom w:val="none" w:sz="0" w:space="0" w:color="auto"/>
            <w:right w:val="none" w:sz="0" w:space="0" w:color="auto"/>
          </w:divBdr>
          <w:divsChild>
            <w:div w:id="626206057">
              <w:marLeft w:val="0"/>
              <w:marRight w:val="0"/>
              <w:marTop w:val="0"/>
              <w:marBottom w:val="0"/>
              <w:divBdr>
                <w:top w:val="none" w:sz="0" w:space="0" w:color="auto"/>
                <w:left w:val="none" w:sz="0" w:space="0" w:color="auto"/>
                <w:bottom w:val="none" w:sz="0" w:space="0" w:color="auto"/>
                <w:right w:val="none" w:sz="0" w:space="0" w:color="auto"/>
              </w:divBdr>
              <w:divsChild>
                <w:div w:id="1369067660">
                  <w:marLeft w:val="0"/>
                  <w:marRight w:val="0"/>
                  <w:marTop w:val="0"/>
                  <w:marBottom w:val="0"/>
                  <w:divBdr>
                    <w:top w:val="none" w:sz="0" w:space="0" w:color="auto"/>
                    <w:left w:val="none" w:sz="0" w:space="0" w:color="auto"/>
                    <w:bottom w:val="none" w:sz="0" w:space="0" w:color="auto"/>
                    <w:right w:val="none" w:sz="0" w:space="0" w:color="auto"/>
                  </w:divBdr>
                  <w:divsChild>
                    <w:div w:id="1486169540">
                      <w:marLeft w:val="0"/>
                      <w:marRight w:val="0"/>
                      <w:marTop w:val="0"/>
                      <w:marBottom w:val="0"/>
                      <w:divBdr>
                        <w:top w:val="none" w:sz="0" w:space="0" w:color="auto"/>
                        <w:left w:val="none" w:sz="0" w:space="0" w:color="auto"/>
                        <w:bottom w:val="none" w:sz="0" w:space="0" w:color="auto"/>
                        <w:right w:val="none" w:sz="0" w:space="0" w:color="auto"/>
                      </w:divBdr>
                      <w:divsChild>
                        <w:div w:id="471101450">
                          <w:marLeft w:val="0"/>
                          <w:marRight w:val="0"/>
                          <w:marTop w:val="0"/>
                          <w:marBottom w:val="75"/>
                          <w:divBdr>
                            <w:top w:val="none" w:sz="0" w:space="0" w:color="auto"/>
                            <w:left w:val="none" w:sz="0" w:space="0" w:color="auto"/>
                            <w:bottom w:val="none" w:sz="0" w:space="0" w:color="auto"/>
                            <w:right w:val="none" w:sz="0" w:space="0" w:color="auto"/>
                          </w:divBdr>
                          <w:divsChild>
                            <w:div w:id="266698008">
                              <w:marLeft w:val="0"/>
                              <w:marRight w:val="0"/>
                              <w:marTop w:val="225"/>
                              <w:marBottom w:val="0"/>
                              <w:divBdr>
                                <w:top w:val="single" w:sz="6" w:space="0" w:color="DCDCDC"/>
                                <w:left w:val="single" w:sz="6" w:space="0" w:color="DCDCDC"/>
                                <w:bottom w:val="single" w:sz="6" w:space="0" w:color="DCDCDC"/>
                                <w:right w:val="single" w:sz="6" w:space="0" w:color="DCDCDC"/>
                              </w:divBdr>
                              <w:divsChild>
                                <w:div w:id="761414828">
                                  <w:marLeft w:val="0"/>
                                  <w:marRight w:val="0"/>
                                  <w:marTop w:val="0"/>
                                  <w:marBottom w:val="0"/>
                                  <w:divBdr>
                                    <w:top w:val="none" w:sz="0" w:space="0" w:color="auto"/>
                                    <w:left w:val="none" w:sz="0" w:space="0" w:color="auto"/>
                                    <w:bottom w:val="none" w:sz="0" w:space="0" w:color="auto"/>
                                    <w:right w:val="none" w:sz="0" w:space="0" w:color="auto"/>
                                  </w:divBdr>
                                  <w:divsChild>
                                    <w:div w:id="1403454912">
                                      <w:marLeft w:val="0"/>
                                      <w:marRight w:val="0"/>
                                      <w:marTop w:val="0"/>
                                      <w:marBottom w:val="0"/>
                                      <w:divBdr>
                                        <w:top w:val="none" w:sz="0" w:space="0" w:color="auto"/>
                                        <w:left w:val="none" w:sz="0" w:space="0" w:color="auto"/>
                                        <w:bottom w:val="none" w:sz="0" w:space="0" w:color="auto"/>
                                        <w:right w:val="none" w:sz="0" w:space="0" w:color="auto"/>
                                      </w:divBdr>
                                      <w:divsChild>
                                        <w:div w:id="1490709546">
                                          <w:marLeft w:val="0"/>
                                          <w:marRight w:val="0"/>
                                          <w:marTop w:val="0"/>
                                          <w:marBottom w:val="0"/>
                                          <w:divBdr>
                                            <w:top w:val="none" w:sz="0" w:space="0" w:color="auto"/>
                                            <w:left w:val="none" w:sz="0" w:space="0" w:color="auto"/>
                                            <w:bottom w:val="none" w:sz="0" w:space="0" w:color="auto"/>
                                            <w:right w:val="none" w:sz="0" w:space="0" w:color="auto"/>
                                          </w:divBdr>
                                        </w:div>
                                        <w:div w:id="1113480912">
                                          <w:marLeft w:val="0"/>
                                          <w:marRight w:val="0"/>
                                          <w:marTop w:val="0"/>
                                          <w:marBottom w:val="0"/>
                                          <w:divBdr>
                                            <w:top w:val="none" w:sz="0" w:space="0" w:color="auto"/>
                                            <w:left w:val="none" w:sz="0" w:space="0" w:color="auto"/>
                                            <w:bottom w:val="none" w:sz="0" w:space="0" w:color="auto"/>
                                            <w:right w:val="none" w:sz="0" w:space="0" w:color="auto"/>
                                          </w:divBdr>
                                        </w:div>
                                        <w:div w:id="1120338736">
                                          <w:marLeft w:val="0"/>
                                          <w:marRight w:val="0"/>
                                          <w:marTop w:val="0"/>
                                          <w:marBottom w:val="30"/>
                                          <w:divBdr>
                                            <w:top w:val="none" w:sz="0" w:space="0" w:color="auto"/>
                                            <w:left w:val="none" w:sz="0" w:space="0" w:color="auto"/>
                                            <w:bottom w:val="none" w:sz="0" w:space="0" w:color="auto"/>
                                            <w:right w:val="none" w:sz="0" w:space="0" w:color="auto"/>
                                          </w:divBdr>
                                          <w:divsChild>
                                            <w:div w:id="1772119833">
                                              <w:marLeft w:val="0"/>
                                              <w:marRight w:val="0"/>
                                              <w:marTop w:val="0"/>
                                              <w:marBottom w:val="0"/>
                                              <w:divBdr>
                                                <w:top w:val="none" w:sz="0" w:space="0" w:color="auto"/>
                                                <w:left w:val="none" w:sz="0" w:space="0" w:color="auto"/>
                                                <w:bottom w:val="none" w:sz="0" w:space="0" w:color="auto"/>
                                                <w:right w:val="none" w:sz="0" w:space="0" w:color="auto"/>
                                              </w:divBdr>
                                            </w:div>
                                            <w:div w:id="1547988104">
                                              <w:marLeft w:val="0"/>
                                              <w:marRight w:val="0"/>
                                              <w:marTop w:val="0"/>
                                              <w:marBottom w:val="0"/>
                                              <w:divBdr>
                                                <w:top w:val="none" w:sz="0" w:space="0" w:color="auto"/>
                                                <w:left w:val="none" w:sz="0" w:space="0" w:color="auto"/>
                                                <w:bottom w:val="none" w:sz="0" w:space="0" w:color="auto"/>
                                                <w:right w:val="none" w:sz="0" w:space="0" w:color="auto"/>
                                              </w:divBdr>
                                            </w:div>
                                          </w:divsChild>
                                        </w:div>
                                        <w:div w:id="83344939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70485">
      <w:bodyDiv w:val="1"/>
      <w:marLeft w:val="0"/>
      <w:marRight w:val="0"/>
      <w:marTop w:val="0"/>
      <w:marBottom w:val="0"/>
      <w:divBdr>
        <w:top w:val="none" w:sz="0" w:space="0" w:color="auto"/>
        <w:left w:val="none" w:sz="0" w:space="0" w:color="auto"/>
        <w:bottom w:val="none" w:sz="0" w:space="0" w:color="auto"/>
        <w:right w:val="none" w:sz="0" w:space="0" w:color="auto"/>
      </w:divBdr>
      <w:divsChild>
        <w:div w:id="582106263">
          <w:marLeft w:val="0"/>
          <w:marRight w:val="0"/>
          <w:marTop w:val="0"/>
          <w:marBottom w:val="0"/>
          <w:divBdr>
            <w:top w:val="none" w:sz="0" w:space="0" w:color="auto"/>
            <w:left w:val="none" w:sz="0" w:space="0" w:color="auto"/>
            <w:bottom w:val="none" w:sz="0" w:space="0" w:color="auto"/>
            <w:right w:val="none" w:sz="0" w:space="0" w:color="auto"/>
          </w:divBdr>
          <w:divsChild>
            <w:div w:id="1291596965">
              <w:marLeft w:val="0"/>
              <w:marRight w:val="0"/>
              <w:marTop w:val="0"/>
              <w:marBottom w:val="0"/>
              <w:divBdr>
                <w:top w:val="none" w:sz="0" w:space="0" w:color="auto"/>
                <w:left w:val="none" w:sz="0" w:space="0" w:color="auto"/>
                <w:bottom w:val="none" w:sz="0" w:space="0" w:color="auto"/>
                <w:right w:val="none" w:sz="0" w:space="0" w:color="auto"/>
              </w:divBdr>
              <w:divsChild>
                <w:div w:id="201137600">
                  <w:marLeft w:val="0"/>
                  <w:marRight w:val="0"/>
                  <w:marTop w:val="0"/>
                  <w:marBottom w:val="0"/>
                  <w:divBdr>
                    <w:top w:val="none" w:sz="0" w:space="0" w:color="auto"/>
                    <w:left w:val="none" w:sz="0" w:space="0" w:color="auto"/>
                    <w:bottom w:val="none" w:sz="0" w:space="0" w:color="auto"/>
                    <w:right w:val="none" w:sz="0" w:space="0" w:color="auto"/>
                  </w:divBdr>
                  <w:divsChild>
                    <w:div w:id="921525695">
                      <w:marLeft w:val="0"/>
                      <w:marRight w:val="0"/>
                      <w:marTop w:val="0"/>
                      <w:marBottom w:val="0"/>
                      <w:divBdr>
                        <w:top w:val="none" w:sz="0" w:space="0" w:color="auto"/>
                        <w:left w:val="none" w:sz="0" w:space="0" w:color="auto"/>
                        <w:bottom w:val="none" w:sz="0" w:space="0" w:color="auto"/>
                        <w:right w:val="none" w:sz="0" w:space="0" w:color="auto"/>
                      </w:divBdr>
                      <w:divsChild>
                        <w:div w:id="1223056839">
                          <w:marLeft w:val="0"/>
                          <w:marRight w:val="0"/>
                          <w:marTop w:val="0"/>
                          <w:marBottom w:val="0"/>
                          <w:divBdr>
                            <w:top w:val="none" w:sz="0" w:space="0" w:color="auto"/>
                            <w:left w:val="none" w:sz="0" w:space="0" w:color="auto"/>
                            <w:bottom w:val="none" w:sz="0" w:space="0" w:color="auto"/>
                            <w:right w:val="none" w:sz="0" w:space="0" w:color="auto"/>
                          </w:divBdr>
                          <w:divsChild>
                            <w:div w:id="2112628587">
                              <w:marLeft w:val="0"/>
                              <w:marRight w:val="0"/>
                              <w:marTop w:val="0"/>
                              <w:marBottom w:val="0"/>
                              <w:divBdr>
                                <w:top w:val="none" w:sz="0" w:space="0" w:color="auto"/>
                                <w:left w:val="none" w:sz="0" w:space="0" w:color="auto"/>
                                <w:bottom w:val="none" w:sz="0" w:space="0" w:color="auto"/>
                                <w:right w:val="none" w:sz="0" w:space="0" w:color="auto"/>
                              </w:divBdr>
                              <w:divsChild>
                                <w:div w:id="1982535415">
                                  <w:marLeft w:val="0"/>
                                  <w:marRight w:val="0"/>
                                  <w:marTop w:val="0"/>
                                  <w:marBottom w:val="0"/>
                                  <w:divBdr>
                                    <w:top w:val="none" w:sz="0" w:space="0" w:color="auto"/>
                                    <w:left w:val="none" w:sz="0" w:space="0" w:color="auto"/>
                                    <w:bottom w:val="none" w:sz="0" w:space="0" w:color="auto"/>
                                    <w:right w:val="none" w:sz="0" w:space="0" w:color="auto"/>
                                  </w:divBdr>
                                  <w:divsChild>
                                    <w:div w:id="1467162686">
                                      <w:marLeft w:val="0"/>
                                      <w:marRight w:val="0"/>
                                      <w:marTop w:val="0"/>
                                      <w:marBottom w:val="0"/>
                                      <w:divBdr>
                                        <w:top w:val="none" w:sz="0" w:space="0" w:color="auto"/>
                                        <w:left w:val="none" w:sz="0" w:space="0" w:color="auto"/>
                                        <w:bottom w:val="none" w:sz="0" w:space="0" w:color="auto"/>
                                        <w:right w:val="none" w:sz="0" w:space="0" w:color="auto"/>
                                      </w:divBdr>
                                      <w:divsChild>
                                        <w:div w:id="1143617055">
                                          <w:marLeft w:val="0"/>
                                          <w:marRight w:val="0"/>
                                          <w:marTop w:val="0"/>
                                          <w:marBottom w:val="0"/>
                                          <w:divBdr>
                                            <w:top w:val="none" w:sz="0" w:space="0" w:color="auto"/>
                                            <w:left w:val="none" w:sz="0" w:space="0" w:color="auto"/>
                                            <w:bottom w:val="none" w:sz="0" w:space="0" w:color="auto"/>
                                            <w:right w:val="none" w:sz="0" w:space="0" w:color="auto"/>
                                          </w:divBdr>
                                          <w:divsChild>
                                            <w:div w:id="320231138">
                                              <w:marLeft w:val="0"/>
                                              <w:marRight w:val="0"/>
                                              <w:marTop w:val="0"/>
                                              <w:marBottom w:val="0"/>
                                              <w:divBdr>
                                                <w:top w:val="none" w:sz="0" w:space="0" w:color="auto"/>
                                                <w:left w:val="none" w:sz="0" w:space="0" w:color="auto"/>
                                                <w:bottom w:val="none" w:sz="0" w:space="0" w:color="auto"/>
                                                <w:right w:val="none" w:sz="0" w:space="0" w:color="auto"/>
                                              </w:divBdr>
                                              <w:divsChild>
                                                <w:div w:id="617566818">
                                                  <w:marLeft w:val="0"/>
                                                  <w:marRight w:val="0"/>
                                                  <w:marTop w:val="0"/>
                                                  <w:marBottom w:val="0"/>
                                                  <w:divBdr>
                                                    <w:top w:val="none" w:sz="0" w:space="0" w:color="auto"/>
                                                    <w:left w:val="none" w:sz="0" w:space="0" w:color="auto"/>
                                                    <w:bottom w:val="none" w:sz="0" w:space="0" w:color="auto"/>
                                                    <w:right w:val="none" w:sz="0" w:space="0" w:color="auto"/>
                                                  </w:divBdr>
                                                  <w:divsChild>
                                                    <w:div w:id="260383447">
                                                      <w:marLeft w:val="0"/>
                                                      <w:marRight w:val="0"/>
                                                      <w:marTop w:val="0"/>
                                                      <w:marBottom w:val="0"/>
                                                      <w:divBdr>
                                                        <w:top w:val="none" w:sz="0" w:space="0" w:color="auto"/>
                                                        <w:left w:val="none" w:sz="0" w:space="0" w:color="auto"/>
                                                        <w:bottom w:val="none" w:sz="0" w:space="0" w:color="auto"/>
                                                        <w:right w:val="none" w:sz="0" w:space="0" w:color="auto"/>
                                                      </w:divBdr>
                                                      <w:divsChild>
                                                        <w:div w:id="1333339005">
                                                          <w:marLeft w:val="0"/>
                                                          <w:marRight w:val="0"/>
                                                          <w:marTop w:val="0"/>
                                                          <w:marBottom w:val="0"/>
                                                          <w:divBdr>
                                                            <w:top w:val="none" w:sz="0" w:space="0" w:color="auto"/>
                                                            <w:left w:val="none" w:sz="0" w:space="0" w:color="auto"/>
                                                            <w:bottom w:val="none" w:sz="0" w:space="0" w:color="auto"/>
                                                            <w:right w:val="none" w:sz="0" w:space="0" w:color="auto"/>
                                                          </w:divBdr>
                                                          <w:divsChild>
                                                            <w:div w:id="1605259038">
                                                              <w:marLeft w:val="0"/>
                                                              <w:marRight w:val="0"/>
                                                              <w:marTop w:val="0"/>
                                                              <w:marBottom w:val="0"/>
                                                              <w:divBdr>
                                                                <w:top w:val="none" w:sz="0" w:space="0" w:color="auto"/>
                                                                <w:left w:val="none" w:sz="0" w:space="0" w:color="auto"/>
                                                                <w:bottom w:val="none" w:sz="0" w:space="0" w:color="auto"/>
                                                                <w:right w:val="none" w:sz="0" w:space="0" w:color="auto"/>
                                                              </w:divBdr>
                                                              <w:divsChild>
                                                                <w:div w:id="2003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52444">
      <w:bodyDiv w:val="1"/>
      <w:marLeft w:val="0"/>
      <w:marRight w:val="0"/>
      <w:marTop w:val="0"/>
      <w:marBottom w:val="0"/>
      <w:divBdr>
        <w:top w:val="none" w:sz="0" w:space="0" w:color="auto"/>
        <w:left w:val="none" w:sz="0" w:space="0" w:color="auto"/>
        <w:bottom w:val="none" w:sz="0" w:space="0" w:color="auto"/>
        <w:right w:val="none" w:sz="0" w:space="0" w:color="auto"/>
      </w:divBdr>
      <w:divsChild>
        <w:div w:id="670181626">
          <w:marLeft w:val="0"/>
          <w:marRight w:val="0"/>
          <w:marTop w:val="0"/>
          <w:marBottom w:val="0"/>
          <w:divBdr>
            <w:top w:val="none" w:sz="0" w:space="0" w:color="auto"/>
            <w:left w:val="none" w:sz="0" w:space="0" w:color="auto"/>
            <w:bottom w:val="none" w:sz="0" w:space="0" w:color="auto"/>
            <w:right w:val="none" w:sz="0" w:space="0" w:color="auto"/>
          </w:divBdr>
        </w:div>
      </w:divsChild>
    </w:div>
    <w:div w:id="79956574">
      <w:bodyDiv w:val="1"/>
      <w:marLeft w:val="0"/>
      <w:marRight w:val="0"/>
      <w:marTop w:val="0"/>
      <w:marBottom w:val="0"/>
      <w:divBdr>
        <w:top w:val="none" w:sz="0" w:space="0" w:color="auto"/>
        <w:left w:val="none" w:sz="0" w:space="0" w:color="auto"/>
        <w:bottom w:val="none" w:sz="0" w:space="0" w:color="auto"/>
        <w:right w:val="none" w:sz="0" w:space="0" w:color="auto"/>
      </w:divBdr>
      <w:divsChild>
        <w:div w:id="1519811222">
          <w:marLeft w:val="0"/>
          <w:marRight w:val="0"/>
          <w:marTop w:val="0"/>
          <w:marBottom w:val="0"/>
          <w:divBdr>
            <w:top w:val="none" w:sz="0" w:space="0" w:color="auto"/>
            <w:left w:val="none" w:sz="0" w:space="0" w:color="auto"/>
            <w:bottom w:val="none" w:sz="0" w:space="0" w:color="auto"/>
            <w:right w:val="none" w:sz="0" w:space="0" w:color="auto"/>
          </w:divBdr>
          <w:divsChild>
            <w:div w:id="38668254">
              <w:marLeft w:val="0"/>
              <w:marRight w:val="0"/>
              <w:marTop w:val="0"/>
              <w:marBottom w:val="0"/>
              <w:divBdr>
                <w:top w:val="none" w:sz="0" w:space="0" w:color="auto"/>
                <w:left w:val="none" w:sz="0" w:space="0" w:color="auto"/>
                <w:bottom w:val="none" w:sz="0" w:space="0" w:color="auto"/>
                <w:right w:val="none" w:sz="0" w:space="0" w:color="auto"/>
              </w:divBdr>
              <w:divsChild>
                <w:div w:id="1318072113">
                  <w:marLeft w:val="-225"/>
                  <w:marRight w:val="-225"/>
                  <w:marTop w:val="0"/>
                  <w:marBottom w:val="0"/>
                  <w:divBdr>
                    <w:top w:val="none" w:sz="0" w:space="0" w:color="auto"/>
                    <w:left w:val="none" w:sz="0" w:space="0" w:color="auto"/>
                    <w:bottom w:val="none" w:sz="0" w:space="0" w:color="auto"/>
                    <w:right w:val="none" w:sz="0" w:space="0" w:color="auto"/>
                  </w:divBdr>
                  <w:divsChild>
                    <w:div w:id="45879663">
                      <w:marLeft w:val="0"/>
                      <w:marRight w:val="0"/>
                      <w:marTop w:val="0"/>
                      <w:marBottom w:val="0"/>
                      <w:divBdr>
                        <w:top w:val="none" w:sz="0" w:space="0" w:color="auto"/>
                        <w:left w:val="none" w:sz="0" w:space="0" w:color="auto"/>
                        <w:bottom w:val="none" w:sz="0" w:space="0" w:color="auto"/>
                        <w:right w:val="none" w:sz="0" w:space="0" w:color="auto"/>
                      </w:divBdr>
                      <w:divsChild>
                        <w:div w:id="391733509">
                          <w:marLeft w:val="-225"/>
                          <w:marRight w:val="-225"/>
                          <w:marTop w:val="0"/>
                          <w:marBottom w:val="0"/>
                          <w:divBdr>
                            <w:top w:val="none" w:sz="0" w:space="0" w:color="auto"/>
                            <w:left w:val="none" w:sz="0" w:space="0" w:color="auto"/>
                            <w:bottom w:val="none" w:sz="0" w:space="0" w:color="auto"/>
                            <w:right w:val="none" w:sz="0" w:space="0" w:color="auto"/>
                          </w:divBdr>
                          <w:divsChild>
                            <w:div w:id="1331518342">
                              <w:marLeft w:val="0"/>
                              <w:marRight w:val="0"/>
                              <w:marTop w:val="0"/>
                              <w:marBottom w:val="0"/>
                              <w:divBdr>
                                <w:top w:val="none" w:sz="0" w:space="0" w:color="auto"/>
                                <w:left w:val="none" w:sz="0" w:space="0" w:color="auto"/>
                                <w:bottom w:val="none" w:sz="0" w:space="0" w:color="auto"/>
                                <w:right w:val="none" w:sz="0" w:space="0" w:color="auto"/>
                              </w:divBdr>
                            </w:div>
                            <w:div w:id="892498259">
                              <w:marLeft w:val="0"/>
                              <w:marRight w:val="0"/>
                              <w:marTop w:val="0"/>
                              <w:marBottom w:val="0"/>
                              <w:divBdr>
                                <w:top w:val="none" w:sz="0" w:space="0" w:color="auto"/>
                                <w:left w:val="none" w:sz="0" w:space="0" w:color="auto"/>
                                <w:bottom w:val="none" w:sz="0" w:space="0" w:color="auto"/>
                                <w:right w:val="none" w:sz="0" w:space="0" w:color="auto"/>
                              </w:divBdr>
                            </w:div>
                          </w:divsChild>
                        </w:div>
                        <w:div w:id="1736467334">
                          <w:marLeft w:val="-225"/>
                          <w:marRight w:val="-225"/>
                          <w:marTop w:val="0"/>
                          <w:marBottom w:val="0"/>
                          <w:divBdr>
                            <w:top w:val="none" w:sz="0" w:space="0" w:color="auto"/>
                            <w:left w:val="none" w:sz="0" w:space="0" w:color="auto"/>
                            <w:bottom w:val="none" w:sz="0" w:space="0" w:color="auto"/>
                            <w:right w:val="none" w:sz="0" w:space="0" w:color="auto"/>
                          </w:divBdr>
                          <w:divsChild>
                            <w:div w:id="836531083">
                              <w:marLeft w:val="0"/>
                              <w:marRight w:val="0"/>
                              <w:marTop w:val="0"/>
                              <w:marBottom w:val="0"/>
                              <w:divBdr>
                                <w:top w:val="none" w:sz="0" w:space="0" w:color="auto"/>
                                <w:left w:val="none" w:sz="0" w:space="0" w:color="auto"/>
                                <w:bottom w:val="none" w:sz="0" w:space="0" w:color="auto"/>
                                <w:right w:val="none" w:sz="0" w:space="0" w:color="auto"/>
                              </w:divBdr>
                            </w:div>
                            <w:div w:id="969549789">
                              <w:marLeft w:val="0"/>
                              <w:marRight w:val="0"/>
                              <w:marTop w:val="0"/>
                              <w:marBottom w:val="0"/>
                              <w:divBdr>
                                <w:top w:val="none" w:sz="0" w:space="0" w:color="auto"/>
                                <w:left w:val="none" w:sz="0" w:space="0" w:color="auto"/>
                                <w:bottom w:val="none" w:sz="0" w:space="0" w:color="auto"/>
                                <w:right w:val="none" w:sz="0" w:space="0" w:color="auto"/>
                              </w:divBdr>
                            </w:div>
                          </w:divsChild>
                        </w:div>
                        <w:div w:id="541792955">
                          <w:marLeft w:val="-225"/>
                          <w:marRight w:val="-225"/>
                          <w:marTop w:val="0"/>
                          <w:marBottom w:val="0"/>
                          <w:divBdr>
                            <w:top w:val="none" w:sz="0" w:space="0" w:color="auto"/>
                            <w:left w:val="none" w:sz="0" w:space="0" w:color="auto"/>
                            <w:bottom w:val="none" w:sz="0" w:space="0" w:color="auto"/>
                            <w:right w:val="none" w:sz="0" w:space="0" w:color="auto"/>
                          </w:divBdr>
                          <w:divsChild>
                            <w:div w:id="693699213">
                              <w:marLeft w:val="0"/>
                              <w:marRight w:val="0"/>
                              <w:marTop w:val="0"/>
                              <w:marBottom w:val="0"/>
                              <w:divBdr>
                                <w:top w:val="none" w:sz="0" w:space="0" w:color="auto"/>
                                <w:left w:val="none" w:sz="0" w:space="0" w:color="auto"/>
                                <w:bottom w:val="none" w:sz="0" w:space="0" w:color="auto"/>
                                <w:right w:val="none" w:sz="0" w:space="0" w:color="auto"/>
                              </w:divBdr>
                            </w:div>
                            <w:div w:id="1716463152">
                              <w:marLeft w:val="0"/>
                              <w:marRight w:val="0"/>
                              <w:marTop w:val="0"/>
                              <w:marBottom w:val="0"/>
                              <w:divBdr>
                                <w:top w:val="none" w:sz="0" w:space="0" w:color="auto"/>
                                <w:left w:val="none" w:sz="0" w:space="0" w:color="auto"/>
                                <w:bottom w:val="none" w:sz="0" w:space="0" w:color="auto"/>
                                <w:right w:val="none" w:sz="0" w:space="0" w:color="auto"/>
                              </w:divBdr>
                            </w:div>
                          </w:divsChild>
                        </w:div>
                        <w:div w:id="229998063">
                          <w:marLeft w:val="-225"/>
                          <w:marRight w:val="-225"/>
                          <w:marTop w:val="0"/>
                          <w:marBottom w:val="0"/>
                          <w:divBdr>
                            <w:top w:val="none" w:sz="0" w:space="0" w:color="auto"/>
                            <w:left w:val="none" w:sz="0" w:space="0" w:color="auto"/>
                            <w:bottom w:val="none" w:sz="0" w:space="0" w:color="auto"/>
                            <w:right w:val="none" w:sz="0" w:space="0" w:color="auto"/>
                          </w:divBdr>
                          <w:divsChild>
                            <w:div w:id="147748575">
                              <w:marLeft w:val="0"/>
                              <w:marRight w:val="0"/>
                              <w:marTop w:val="0"/>
                              <w:marBottom w:val="0"/>
                              <w:divBdr>
                                <w:top w:val="none" w:sz="0" w:space="0" w:color="auto"/>
                                <w:left w:val="none" w:sz="0" w:space="0" w:color="auto"/>
                                <w:bottom w:val="none" w:sz="0" w:space="0" w:color="auto"/>
                                <w:right w:val="none" w:sz="0" w:space="0" w:color="auto"/>
                              </w:divBdr>
                            </w:div>
                            <w:div w:id="86318089">
                              <w:marLeft w:val="0"/>
                              <w:marRight w:val="0"/>
                              <w:marTop w:val="0"/>
                              <w:marBottom w:val="0"/>
                              <w:divBdr>
                                <w:top w:val="none" w:sz="0" w:space="0" w:color="auto"/>
                                <w:left w:val="none" w:sz="0" w:space="0" w:color="auto"/>
                                <w:bottom w:val="none" w:sz="0" w:space="0" w:color="auto"/>
                                <w:right w:val="none" w:sz="0" w:space="0" w:color="auto"/>
                              </w:divBdr>
                            </w:div>
                          </w:divsChild>
                        </w:div>
                        <w:div w:id="442578333">
                          <w:marLeft w:val="-225"/>
                          <w:marRight w:val="-225"/>
                          <w:marTop w:val="0"/>
                          <w:marBottom w:val="0"/>
                          <w:divBdr>
                            <w:top w:val="none" w:sz="0" w:space="0" w:color="auto"/>
                            <w:left w:val="none" w:sz="0" w:space="0" w:color="auto"/>
                            <w:bottom w:val="none" w:sz="0" w:space="0" w:color="auto"/>
                            <w:right w:val="none" w:sz="0" w:space="0" w:color="auto"/>
                          </w:divBdr>
                          <w:divsChild>
                            <w:div w:id="1842115983">
                              <w:marLeft w:val="0"/>
                              <w:marRight w:val="0"/>
                              <w:marTop w:val="0"/>
                              <w:marBottom w:val="0"/>
                              <w:divBdr>
                                <w:top w:val="none" w:sz="0" w:space="0" w:color="auto"/>
                                <w:left w:val="none" w:sz="0" w:space="0" w:color="auto"/>
                                <w:bottom w:val="none" w:sz="0" w:space="0" w:color="auto"/>
                                <w:right w:val="none" w:sz="0" w:space="0" w:color="auto"/>
                              </w:divBdr>
                            </w:div>
                            <w:div w:id="492912899">
                              <w:marLeft w:val="0"/>
                              <w:marRight w:val="0"/>
                              <w:marTop w:val="0"/>
                              <w:marBottom w:val="0"/>
                              <w:divBdr>
                                <w:top w:val="none" w:sz="0" w:space="0" w:color="auto"/>
                                <w:left w:val="none" w:sz="0" w:space="0" w:color="auto"/>
                                <w:bottom w:val="none" w:sz="0" w:space="0" w:color="auto"/>
                                <w:right w:val="none" w:sz="0" w:space="0" w:color="auto"/>
                              </w:divBdr>
                            </w:div>
                          </w:divsChild>
                        </w:div>
                        <w:div w:id="485705024">
                          <w:marLeft w:val="-225"/>
                          <w:marRight w:val="-225"/>
                          <w:marTop w:val="0"/>
                          <w:marBottom w:val="0"/>
                          <w:divBdr>
                            <w:top w:val="none" w:sz="0" w:space="0" w:color="auto"/>
                            <w:left w:val="none" w:sz="0" w:space="0" w:color="auto"/>
                            <w:bottom w:val="none" w:sz="0" w:space="0" w:color="auto"/>
                            <w:right w:val="none" w:sz="0" w:space="0" w:color="auto"/>
                          </w:divBdr>
                          <w:divsChild>
                            <w:div w:id="1710259183">
                              <w:marLeft w:val="0"/>
                              <w:marRight w:val="0"/>
                              <w:marTop w:val="0"/>
                              <w:marBottom w:val="0"/>
                              <w:divBdr>
                                <w:top w:val="none" w:sz="0" w:space="0" w:color="auto"/>
                                <w:left w:val="none" w:sz="0" w:space="0" w:color="auto"/>
                                <w:bottom w:val="none" w:sz="0" w:space="0" w:color="auto"/>
                                <w:right w:val="none" w:sz="0" w:space="0" w:color="auto"/>
                              </w:divBdr>
                            </w:div>
                            <w:div w:id="747195828">
                              <w:marLeft w:val="0"/>
                              <w:marRight w:val="0"/>
                              <w:marTop w:val="0"/>
                              <w:marBottom w:val="0"/>
                              <w:divBdr>
                                <w:top w:val="none" w:sz="0" w:space="0" w:color="auto"/>
                                <w:left w:val="none" w:sz="0" w:space="0" w:color="auto"/>
                                <w:bottom w:val="none" w:sz="0" w:space="0" w:color="auto"/>
                                <w:right w:val="none" w:sz="0" w:space="0" w:color="auto"/>
                              </w:divBdr>
                            </w:div>
                          </w:divsChild>
                        </w:div>
                        <w:div w:id="160390244">
                          <w:marLeft w:val="-225"/>
                          <w:marRight w:val="-225"/>
                          <w:marTop w:val="0"/>
                          <w:marBottom w:val="0"/>
                          <w:divBdr>
                            <w:top w:val="none" w:sz="0" w:space="0" w:color="auto"/>
                            <w:left w:val="none" w:sz="0" w:space="0" w:color="auto"/>
                            <w:bottom w:val="none" w:sz="0" w:space="0" w:color="auto"/>
                            <w:right w:val="none" w:sz="0" w:space="0" w:color="auto"/>
                          </w:divBdr>
                          <w:divsChild>
                            <w:div w:id="1219249357">
                              <w:marLeft w:val="0"/>
                              <w:marRight w:val="0"/>
                              <w:marTop w:val="0"/>
                              <w:marBottom w:val="0"/>
                              <w:divBdr>
                                <w:top w:val="none" w:sz="0" w:space="0" w:color="auto"/>
                                <w:left w:val="none" w:sz="0" w:space="0" w:color="auto"/>
                                <w:bottom w:val="none" w:sz="0" w:space="0" w:color="auto"/>
                                <w:right w:val="none" w:sz="0" w:space="0" w:color="auto"/>
                              </w:divBdr>
                            </w:div>
                            <w:div w:id="176383347">
                              <w:marLeft w:val="0"/>
                              <w:marRight w:val="0"/>
                              <w:marTop w:val="0"/>
                              <w:marBottom w:val="0"/>
                              <w:divBdr>
                                <w:top w:val="none" w:sz="0" w:space="0" w:color="auto"/>
                                <w:left w:val="none" w:sz="0" w:space="0" w:color="auto"/>
                                <w:bottom w:val="none" w:sz="0" w:space="0" w:color="auto"/>
                                <w:right w:val="none" w:sz="0" w:space="0" w:color="auto"/>
                              </w:divBdr>
                            </w:div>
                          </w:divsChild>
                        </w:div>
                        <w:div w:id="1234659375">
                          <w:marLeft w:val="-225"/>
                          <w:marRight w:val="-225"/>
                          <w:marTop w:val="0"/>
                          <w:marBottom w:val="0"/>
                          <w:divBdr>
                            <w:top w:val="none" w:sz="0" w:space="0" w:color="auto"/>
                            <w:left w:val="none" w:sz="0" w:space="0" w:color="auto"/>
                            <w:bottom w:val="none" w:sz="0" w:space="0" w:color="auto"/>
                            <w:right w:val="none" w:sz="0" w:space="0" w:color="auto"/>
                          </w:divBdr>
                          <w:divsChild>
                            <w:div w:id="201137467">
                              <w:marLeft w:val="0"/>
                              <w:marRight w:val="0"/>
                              <w:marTop w:val="0"/>
                              <w:marBottom w:val="0"/>
                              <w:divBdr>
                                <w:top w:val="none" w:sz="0" w:space="0" w:color="auto"/>
                                <w:left w:val="none" w:sz="0" w:space="0" w:color="auto"/>
                                <w:bottom w:val="none" w:sz="0" w:space="0" w:color="auto"/>
                                <w:right w:val="none" w:sz="0" w:space="0" w:color="auto"/>
                              </w:divBdr>
                            </w:div>
                            <w:div w:id="2076320999">
                              <w:marLeft w:val="0"/>
                              <w:marRight w:val="0"/>
                              <w:marTop w:val="0"/>
                              <w:marBottom w:val="0"/>
                              <w:divBdr>
                                <w:top w:val="none" w:sz="0" w:space="0" w:color="auto"/>
                                <w:left w:val="none" w:sz="0" w:space="0" w:color="auto"/>
                                <w:bottom w:val="none" w:sz="0" w:space="0" w:color="auto"/>
                                <w:right w:val="none" w:sz="0" w:space="0" w:color="auto"/>
                              </w:divBdr>
                            </w:div>
                          </w:divsChild>
                        </w:div>
                        <w:div w:id="769206985">
                          <w:marLeft w:val="-225"/>
                          <w:marRight w:val="-225"/>
                          <w:marTop w:val="0"/>
                          <w:marBottom w:val="0"/>
                          <w:divBdr>
                            <w:top w:val="none" w:sz="0" w:space="0" w:color="auto"/>
                            <w:left w:val="none" w:sz="0" w:space="0" w:color="auto"/>
                            <w:bottom w:val="none" w:sz="0" w:space="0" w:color="auto"/>
                            <w:right w:val="none" w:sz="0" w:space="0" w:color="auto"/>
                          </w:divBdr>
                          <w:divsChild>
                            <w:div w:id="1739210478">
                              <w:marLeft w:val="0"/>
                              <w:marRight w:val="0"/>
                              <w:marTop w:val="0"/>
                              <w:marBottom w:val="0"/>
                              <w:divBdr>
                                <w:top w:val="none" w:sz="0" w:space="0" w:color="auto"/>
                                <w:left w:val="none" w:sz="0" w:space="0" w:color="auto"/>
                                <w:bottom w:val="none" w:sz="0" w:space="0" w:color="auto"/>
                                <w:right w:val="none" w:sz="0" w:space="0" w:color="auto"/>
                              </w:divBdr>
                            </w:div>
                            <w:div w:id="1472285579">
                              <w:marLeft w:val="0"/>
                              <w:marRight w:val="0"/>
                              <w:marTop w:val="0"/>
                              <w:marBottom w:val="0"/>
                              <w:divBdr>
                                <w:top w:val="none" w:sz="0" w:space="0" w:color="auto"/>
                                <w:left w:val="none" w:sz="0" w:space="0" w:color="auto"/>
                                <w:bottom w:val="none" w:sz="0" w:space="0" w:color="auto"/>
                                <w:right w:val="none" w:sz="0" w:space="0" w:color="auto"/>
                              </w:divBdr>
                            </w:div>
                          </w:divsChild>
                        </w:div>
                        <w:div w:id="621964380">
                          <w:marLeft w:val="-225"/>
                          <w:marRight w:val="-225"/>
                          <w:marTop w:val="0"/>
                          <w:marBottom w:val="0"/>
                          <w:divBdr>
                            <w:top w:val="none" w:sz="0" w:space="0" w:color="auto"/>
                            <w:left w:val="none" w:sz="0" w:space="0" w:color="auto"/>
                            <w:bottom w:val="none" w:sz="0" w:space="0" w:color="auto"/>
                            <w:right w:val="none" w:sz="0" w:space="0" w:color="auto"/>
                          </w:divBdr>
                          <w:divsChild>
                            <w:div w:id="1805349684">
                              <w:marLeft w:val="0"/>
                              <w:marRight w:val="0"/>
                              <w:marTop w:val="0"/>
                              <w:marBottom w:val="0"/>
                              <w:divBdr>
                                <w:top w:val="none" w:sz="0" w:space="0" w:color="auto"/>
                                <w:left w:val="none" w:sz="0" w:space="0" w:color="auto"/>
                                <w:bottom w:val="none" w:sz="0" w:space="0" w:color="auto"/>
                                <w:right w:val="none" w:sz="0" w:space="0" w:color="auto"/>
                              </w:divBdr>
                            </w:div>
                            <w:div w:id="1304654156">
                              <w:marLeft w:val="0"/>
                              <w:marRight w:val="0"/>
                              <w:marTop w:val="0"/>
                              <w:marBottom w:val="0"/>
                              <w:divBdr>
                                <w:top w:val="none" w:sz="0" w:space="0" w:color="auto"/>
                                <w:left w:val="none" w:sz="0" w:space="0" w:color="auto"/>
                                <w:bottom w:val="none" w:sz="0" w:space="0" w:color="auto"/>
                                <w:right w:val="none" w:sz="0" w:space="0" w:color="auto"/>
                              </w:divBdr>
                            </w:div>
                          </w:divsChild>
                        </w:div>
                        <w:div w:id="1354651210">
                          <w:marLeft w:val="-225"/>
                          <w:marRight w:val="-225"/>
                          <w:marTop w:val="0"/>
                          <w:marBottom w:val="0"/>
                          <w:divBdr>
                            <w:top w:val="none" w:sz="0" w:space="0" w:color="auto"/>
                            <w:left w:val="none" w:sz="0" w:space="0" w:color="auto"/>
                            <w:bottom w:val="none" w:sz="0" w:space="0" w:color="auto"/>
                            <w:right w:val="none" w:sz="0" w:space="0" w:color="auto"/>
                          </w:divBdr>
                          <w:divsChild>
                            <w:div w:id="917860555">
                              <w:marLeft w:val="0"/>
                              <w:marRight w:val="0"/>
                              <w:marTop w:val="0"/>
                              <w:marBottom w:val="0"/>
                              <w:divBdr>
                                <w:top w:val="none" w:sz="0" w:space="0" w:color="auto"/>
                                <w:left w:val="none" w:sz="0" w:space="0" w:color="auto"/>
                                <w:bottom w:val="none" w:sz="0" w:space="0" w:color="auto"/>
                                <w:right w:val="none" w:sz="0" w:space="0" w:color="auto"/>
                              </w:divBdr>
                            </w:div>
                            <w:div w:id="1108426421">
                              <w:marLeft w:val="0"/>
                              <w:marRight w:val="0"/>
                              <w:marTop w:val="0"/>
                              <w:marBottom w:val="0"/>
                              <w:divBdr>
                                <w:top w:val="none" w:sz="0" w:space="0" w:color="auto"/>
                                <w:left w:val="none" w:sz="0" w:space="0" w:color="auto"/>
                                <w:bottom w:val="none" w:sz="0" w:space="0" w:color="auto"/>
                                <w:right w:val="none" w:sz="0" w:space="0" w:color="auto"/>
                              </w:divBdr>
                            </w:div>
                          </w:divsChild>
                        </w:div>
                        <w:div w:id="1509099324">
                          <w:marLeft w:val="-225"/>
                          <w:marRight w:val="-225"/>
                          <w:marTop w:val="0"/>
                          <w:marBottom w:val="0"/>
                          <w:divBdr>
                            <w:top w:val="none" w:sz="0" w:space="0" w:color="auto"/>
                            <w:left w:val="none" w:sz="0" w:space="0" w:color="auto"/>
                            <w:bottom w:val="none" w:sz="0" w:space="0" w:color="auto"/>
                            <w:right w:val="none" w:sz="0" w:space="0" w:color="auto"/>
                          </w:divBdr>
                          <w:divsChild>
                            <w:div w:id="2146699051">
                              <w:marLeft w:val="0"/>
                              <w:marRight w:val="0"/>
                              <w:marTop w:val="0"/>
                              <w:marBottom w:val="0"/>
                              <w:divBdr>
                                <w:top w:val="none" w:sz="0" w:space="0" w:color="auto"/>
                                <w:left w:val="none" w:sz="0" w:space="0" w:color="auto"/>
                                <w:bottom w:val="none" w:sz="0" w:space="0" w:color="auto"/>
                                <w:right w:val="none" w:sz="0" w:space="0" w:color="auto"/>
                              </w:divBdr>
                            </w:div>
                            <w:div w:id="165561127">
                              <w:marLeft w:val="0"/>
                              <w:marRight w:val="0"/>
                              <w:marTop w:val="0"/>
                              <w:marBottom w:val="0"/>
                              <w:divBdr>
                                <w:top w:val="none" w:sz="0" w:space="0" w:color="auto"/>
                                <w:left w:val="none" w:sz="0" w:space="0" w:color="auto"/>
                                <w:bottom w:val="none" w:sz="0" w:space="0" w:color="auto"/>
                                <w:right w:val="none" w:sz="0" w:space="0" w:color="auto"/>
                              </w:divBdr>
                            </w:div>
                          </w:divsChild>
                        </w:div>
                        <w:div w:id="1782722692">
                          <w:marLeft w:val="-225"/>
                          <w:marRight w:val="-225"/>
                          <w:marTop w:val="0"/>
                          <w:marBottom w:val="0"/>
                          <w:divBdr>
                            <w:top w:val="none" w:sz="0" w:space="0" w:color="auto"/>
                            <w:left w:val="none" w:sz="0" w:space="0" w:color="auto"/>
                            <w:bottom w:val="none" w:sz="0" w:space="0" w:color="auto"/>
                            <w:right w:val="none" w:sz="0" w:space="0" w:color="auto"/>
                          </w:divBdr>
                          <w:divsChild>
                            <w:div w:id="124783234">
                              <w:marLeft w:val="0"/>
                              <w:marRight w:val="0"/>
                              <w:marTop w:val="0"/>
                              <w:marBottom w:val="0"/>
                              <w:divBdr>
                                <w:top w:val="none" w:sz="0" w:space="0" w:color="auto"/>
                                <w:left w:val="none" w:sz="0" w:space="0" w:color="auto"/>
                                <w:bottom w:val="none" w:sz="0" w:space="0" w:color="auto"/>
                                <w:right w:val="none" w:sz="0" w:space="0" w:color="auto"/>
                              </w:divBdr>
                            </w:div>
                            <w:div w:id="1876965302">
                              <w:marLeft w:val="0"/>
                              <w:marRight w:val="0"/>
                              <w:marTop w:val="0"/>
                              <w:marBottom w:val="0"/>
                              <w:divBdr>
                                <w:top w:val="none" w:sz="0" w:space="0" w:color="auto"/>
                                <w:left w:val="none" w:sz="0" w:space="0" w:color="auto"/>
                                <w:bottom w:val="none" w:sz="0" w:space="0" w:color="auto"/>
                                <w:right w:val="none" w:sz="0" w:space="0" w:color="auto"/>
                              </w:divBdr>
                              <w:divsChild>
                                <w:div w:id="6400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750">
                          <w:marLeft w:val="-225"/>
                          <w:marRight w:val="-225"/>
                          <w:marTop w:val="0"/>
                          <w:marBottom w:val="0"/>
                          <w:divBdr>
                            <w:top w:val="none" w:sz="0" w:space="0" w:color="auto"/>
                            <w:left w:val="none" w:sz="0" w:space="0" w:color="auto"/>
                            <w:bottom w:val="none" w:sz="0" w:space="0" w:color="auto"/>
                            <w:right w:val="none" w:sz="0" w:space="0" w:color="auto"/>
                          </w:divBdr>
                          <w:divsChild>
                            <w:div w:id="1271081827">
                              <w:marLeft w:val="0"/>
                              <w:marRight w:val="0"/>
                              <w:marTop w:val="0"/>
                              <w:marBottom w:val="0"/>
                              <w:divBdr>
                                <w:top w:val="none" w:sz="0" w:space="0" w:color="auto"/>
                                <w:left w:val="none" w:sz="0" w:space="0" w:color="auto"/>
                                <w:bottom w:val="none" w:sz="0" w:space="0" w:color="auto"/>
                                <w:right w:val="none" w:sz="0" w:space="0" w:color="auto"/>
                              </w:divBdr>
                            </w:div>
                            <w:div w:id="433480091">
                              <w:marLeft w:val="0"/>
                              <w:marRight w:val="0"/>
                              <w:marTop w:val="0"/>
                              <w:marBottom w:val="0"/>
                              <w:divBdr>
                                <w:top w:val="none" w:sz="0" w:space="0" w:color="auto"/>
                                <w:left w:val="none" w:sz="0" w:space="0" w:color="auto"/>
                                <w:bottom w:val="none" w:sz="0" w:space="0" w:color="auto"/>
                                <w:right w:val="none" w:sz="0" w:space="0" w:color="auto"/>
                              </w:divBdr>
                            </w:div>
                          </w:divsChild>
                        </w:div>
                        <w:div w:id="861163090">
                          <w:marLeft w:val="-225"/>
                          <w:marRight w:val="-225"/>
                          <w:marTop w:val="0"/>
                          <w:marBottom w:val="0"/>
                          <w:divBdr>
                            <w:top w:val="none" w:sz="0" w:space="0" w:color="auto"/>
                            <w:left w:val="none" w:sz="0" w:space="0" w:color="auto"/>
                            <w:bottom w:val="none" w:sz="0" w:space="0" w:color="auto"/>
                            <w:right w:val="none" w:sz="0" w:space="0" w:color="auto"/>
                          </w:divBdr>
                          <w:divsChild>
                            <w:div w:id="1792552125">
                              <w:marLeft w:val="0"/>
                              <w:marRight w:val="0"/>
                              <w:marTop w:val="0"/>
                              <w:marBottom w:val="0"/>
                              <w:divBdr>
                                <w:top w:val="none" w:sz="0" w:space="0" w:color="auto"/>
                                <w:left w:val="none" w:sz="0" w:space="0" w:color="auto"/>
                                <w:bottom w:val="none" w:sz="0" w:space="0" w:color="auto"/>
                                <w:right w:val="none" w:sz="0" w:space="0" w:color="auto"/>
                              </w:divBdr>
                            </w:div>
                            <w:div w:id="551311931">
                              <w:marLeft w:val="0"/>
                              <w:marRight w:val="0"/>
                              <w:marTop w:val="0"/>
                              <w:marBottom w:val="0"/>
                              <w:divBdr>
                                <w:top w:val="none" w:sz="0" w:space="0" w:color="auto"/>
                                <w:left w:val="none" w:sz="0" w:space="0" w:color="auto"/>
                                <w:bottom w:val="none" w:sz="0" w:space="0" w:color="auto"/>
                                <w:right w:val="none" w:sz="0" w:space="0" w:color="auto"/>
                              </w:divBdr>
                              <w:divsChild>
                                <w:div w:id="957107450">
                                  <w:marLeft w:val="0"/>
                                  <w:marRight w:val="0"/>
                                  <w:marTop w:val="0"/>
                                  <w:marBottom w:val="0"/>
                                  <w:divBdr>
                                    <w:top w:val="none" w:sz="0" w:space="0" w:color="auto"/>
                                    <w:left w:val="none" w:sz="0" w:space="0" w:color="auto"/>
                                    <w:bottom w:val="none" w:sz="0" w:space="0" w:color="auto"/>
                                    <w:right w:val="none" w:sz="0" w:space="0" w:color="auto"/>
                                  </w:divBdr>
                                  <w:divsChild>
                                    <w:div w:id="1523741948">
                                      <w:marLeft w:val="0"/>
                                      <w:marRight w:val="0"/>
                                      <w:marTop w:val="0"/>
                                      <w:marBottom w:val="0"/>
                                      <w:divBdr>
                                        <w:top w:val="none" w:sz="0" w:space="0" w:color="auto"/>
                                        <w:left w:val="none" w:sz="0" w:space="0" w:color="auto"/>
                                        <w:bottom w:val="none" w:sz="0" w:space="0" w:color="auto"/>
                                        <w:right w:val="none" w:sz="0" w:space="0" w:color="auto"/>
                                      </w:divBdr>
                                    </w:div>
                                    <w:div w:id="20054812">
                                      <w:marLeft w:val="0"/>
                                      <w:marRight w:val="0"/>
                                      <w:marTop w:val="0"/>
                                      <w:marBottom w:val="0"/>
                                      <w:divBdr>
                                        <w:top w:val="none" w:sz="0" w:space="0" w:color="auto"/>
                                        <w:left w:val="none" w:sz="0" w:space="0" w:color="auto"/>
                                        <w:bottom w:val="none" w:sz="0" w:space="0" w:color="auto"/>
                                        <w:right w:val="none" w:sz="0" w:space="0" w:color="auto"/>
                                      </w:divBdr>
                                    </w:div>
                                    <w:div w:id="13051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1774">
                          <w:marLeft w:val="-225"/>
                          <w:marRight w:val="-225"/>
                          <w:marTop w:val="0"/>
                          <w:marBottom w:val="0"/>
                          <w:divBdr>
                            <w:top w:val="none" w:sz="0" w:space="0" w:color="auto"/>
                            <w:left w:val="none" w:sz="0" w:space="0" w:color="auto"/>
                            <w:bottom w:val="none" w:sz="0" w:space="0" w:color="auto"/>
                            <w:right w:val="none" w:sz="0" w:space="0" w:color="auto"/>
                          </w:divBdr>
                          <w:divsChild>
                            <w:div w:id="891883845">
                              <w:marLeft w:val="0"/>
                              <w:marRight w:val="0"/>
                              <w:marTop w:val="0"/>
                              <w:marBottom w:val="0"/>
                              <w:divBdr>
                                <w:top w:val="none" w:sz="0" w:space="0" w:color="auto"/>
                                <w:left w:val="none" w:sz="0" w:space="0" w:color="auto"/>
                                <w:bottom w:val="none" w:sz="0" w:space="0" w:color="auto"/>
                                <w:right w:val="none" w:sz="0" w:space="0" w:color="auto"/>
                              </w:divBdr>
                            </w:div>
                            <w:div w:id="23751043">
                              <w:marLeft w:val="0"/>
                              <w:marRight w:val="0"/>
                              <w:marTop w:val="0"/>
                              <w:marBottom w:val="0"/>
                              <w:divBdr>
                                <w:top w:val="none" w:sz="0" w:space="0" w:color="auto"/>
                                <w:left w:val="none" w:sz="0" w:space="0" w:color="auto"/>
                                <w:bottom w:val="none" w:sz="0" w:space="0" w:color="auto"/>
                                <w:right w:val="none" w:sz="0" w:space="0" w:color="auto"/>
                              </w:divBdr>
                            </w:div>
                          </w:divsChild>
                        </w:div>
                        <w:div w:id="1445274306">
                          <w:marLeft w:val="-225"/>
                          <w:marRight w:val="-225"/>
                          <w:marTop w:val="0"/>
                          <w:marBottom w:val="0"/>
                          <w:divBdr>
                            <w:top w:val="none" w:sz="0" w:space="0" w:color="auto"/>
                            <w:left w:val="none" w:sz="0" w:space="0" w:color="auto"/>
                            <w:bottom w:val="none" w:sz="0" w:space="0" w:color="auto"/>
                            <w:right w:val="none" w:sz="0" w:space="0" w:color="auto"/>
                          </w:divBdr>
                          <w:divsChild>
                            <w:div w:id="1967153503">
                              <w:marLeft w:val="0"/>
                              <w:marRight w:val="0"/>
                              <w:marTop w:val="0"/>
                              <w:marBottom w:val="0"/>
                              <w:divBdr>
                                <w:top w:val="none" w:sz="0" w:space="0" w:color="auto"/>
                                <w:left w:val="none" w:sz="0" w:space="0" w:color="auto"/>
                                <w:bottom w:val="none" w:sz="0" w:space="0" w:color="auto"/>
                                <w:right w:val="none" w:sz="0" w:space="0" w:color="auto"/>
                              </w:divBdr>
                            </w:div>
                            <w:div w:id="555556114">
                              <w:marLeft w:val="0"/>
                              <w:marRight w:val="0"/>
                              <w:marTop w:val="0"/>
                              <w:marBottom w:val="0"/>
                              <w:divBdr>
                                <w:top w:val="none" w:sz="0" w:space="0" w:color="auto"/>
                                <w:left w:val="none" w:sz="0" w:space="0" w:color="auto"/>
                                <w:bottom w:val="none" w:sz="0" w:space="0" w:color="auto"/>
                                <w:right w:val="none" w:sz="0" w:space="0" w:color="auto"/>
                              </w:divBdr>
                            </w:div>
                          </w:divsChild>
                        </w:div>
                        <w:div w:id="745689561">
                          <w:marLeft w:val="-225"/>
                          <w:marRight w:val="-225"/>
                          <w:marTop w:val="0"/>
                          <w:marBottom w:val="0"/>
                          <w:divBdr>
                            <w:top w:val="none" w:sz="0" w:space="0" w:color="auto"/>
                            <w:left w:val="none" w:sz="0" w:space="0" w:color="auto"/>
                            <w:bottom w:val="none" w:sz="0" w:space="0" w:color="auto"/>
                            <w:right w:val="none" w:sz="0" w:space="0" w:color="auto"/>
                          </w:divBdr>
                          <w:divsChild>
                            <w:div w:id="1839274269">
                              <w:marLeft w:val="0"/>
                              <w:marRight w:val="0"/>
                              <w:marTop w:val="0"/>
                              <w:marBottom w:val="0"/>
                              <w:divBdr>
                                <w:top w:val="none" w:sz="0" w:space="0" w:color="auto"/>
                                <w:left w:val="none" w:sz="0" w:space="0" w:color="auto"/>
                                <w:bottom w:val="none" w:sz="0" w:space="0" w:color="auto"/>
                                <w:right w:val="none" w:sz="0" w:space="0" w:color="auto"/>
                              </w:divBdr>
                            </w:div>
                            <w:div w:id="18903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09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498">
          <w:marLeft w:val="0"/>
          <w:marRight w:val="0"/>
          <w:marTop w:val="0"/>
          <w:marBottom w:val="0"/>
          <w:divBdr>
            <w:top w:val="none" w:sz="0" w:space="0" w:color="auto"/>
            <w:left w:val="none" w:sz="0" w:space="0" w:color="auto"/>
            <w:bottom w:val="none" w:sz="0" w:space="0" w:color="auto"/>
            <w:right w:val="none" w:sz="0" w:space="0" w:color="auto"/>
          </w:divBdr>
          <w:divsChild>
            <w:div w:id="1910991900">
              <w:marLeft w:val="0"/>
              <w:marRight w:val="0"/>
              <w:marTop w:val="0"/>
              <w:marBottom w:val="0"/>
              <w:divBdr>
                <w:top w:val="none" w:sz="0" w:space="0" w:color="auto"/>
                <w:left w:val="none" w:sz="0" w:space="0" w:color="auto"/>
                <w:bottom w:val="none" w:sz="0" w:space="0" w:color="auto"/>
                <w:right w:val="none" w:sz="0" w:space="0" w:color="auto"/>
              </w:divBdr>
              <w:divsChild>
                <w:div w:id="2094744517">
                  <w:marLeft w:val="0"/>
                  <w:marRight w:val="0"/>
                  <w:marTop w:val="0"/>
                  <w:marBottom w:val="0"/>
                  <w:divBdr>
                    <w:top w:val="none" w:sz="0" w:space="0" w:color="auto"/>
                    <w:left w:val="none" w:sz="0" w:space="0" w:color="auto"/>
                    <w:bottom w:val="none" w:sz="0" w:space="0" w:color="auto"/>
                    <w:right w:val="none" w:sz="0" w:space="0" w:color="auto"/>
                  </w:divBdr>
                  <w:divsChild>
                    <w:div w:id="1673678645">
                      <w:marLeft w:val="0"/>
                      <w:marRight w:val="0"/>
                      <w:marTop w:val="0"/>
                      <w:marBottom w:val="225"/>
                      <w:divBdr>
                        <w:top w:val="none" w:sz="0" w:space="0" w:color="auto"/>
                        <w:left w:val="none" w:sz="0" w:space="0" w:color="auto"/>
                        <w:bottom w:val="none" w:sz="0" w:space="0" w:color="auto"/>
                        <w:right w:val="none" w:sz="0" w:space="0" w:color="auto"/>
                      </w:divBdr>
                      <w:divsChild>
                        <w:div w:id="967977771">
                          <w:marLeft w:val="0"/>
                          <w:marRight w:val="0"/>
                          <w:marTop w:val="0"/>
                          <w:marBottom w:val="0"/>
                          <w:divBdr>
                            <w:top w:val="none" w:sz="0" w:space="0" w:color="auto"/>
                            <w:left w:val="none" w:sz="0" w:space="0" w:color="auto"/>
                            <w:bottom w:val="none" w:sz="0" w:space="0" w:color="auto"/>
                            <w:right w:val="none" w:sz="0" w:space="0" w:color="auto"/>
                          </w:divBdr>
                        </w:div>
                      </w:divsChild>
                    </w:div>
                    <w:div w:id="9068902">
                      <w:marLeft w:val="0"/>
                      <w:marRight w:val="0"/>
                      <w:marTop w:val="0"/>
                      <w:marBottom w:val="0"/>
                      <w:divBdr>
                        <w:top w:val="none" w:sz="0" w:space="0" w:color="auto"/>
                        <w:left w:val="none" w:sz="0" w:space="0" w:color="auto"/>
                        <w:bottom w:val="none" w:sz="0" w:space="0" w:color="auto"/>
                        <w:right w:val="none" w:sz="0" w:space="0" w:color="auto"/>
                      </w:divBdr>
                      <w:divsChild>
                        <w:div w:id="224798064">
                          <w:marLeft w:val="0"/>
                          <w:marRight w:val="0"/>
                          <w:marTop w:val="0"/>
                          <w:marBottom w:val="0"/>
                          <w:divBdr>
                            <w:top w:val="single" w:sz="6" w:space="8" w:color="E20074"/>
                            <w:left w:val="single" w:sz="6" w:space="8" w:color="E20074"/>
                            <w:bottom w:val="single" w:sz="6" w:space="8" w:color="E20074"/>
                            <w:right w:val="single" w:sz="6" w:space="8" w:color="E20074"/>
                          </w:divBdr>
                          <w:divsChild>
                            <w:div w:id="1543714523">
                              <w:marLeft w:val="0"/>
                              <w:marRight w:val="0"/>
                              <w:marTop w:val="0"/>
                              <w:marBottom w:val="0"/>
                              <w:divBdr>
                                <w:top w:val="none" w:sz="0" w:space="0" w:color="auto"/>
                                <w:left w:val="none" w:sz="0" w:space="0" w:color="auto"/>
                                <w:bottom w:val="none" w:sz="0" w:space="0" w:color="auto"/>
                                <w:right w:val="none" w:sz="0" w:space="0" w:color="auto"/>
                              </w:divBdr>
                              <w:divsChild>
                                <w:div w:id="1660498446">
                                  <w:marLeft w:val="0"/>
                                  <w:marRight w:val="0"/>
                                  <w:marTop w:val="0"/>
                                  <w:marBottom w:val="0"/>
                                  <w:divBdr>
                                    <w:top w:val="none" w:sz="0" w:space="0" w:color="auto"/>
                                    <w:left w:val="none" w:sz="0" w:space="0" w:color="auto"/>
                                    <w:bottom w:val="none" w:sz="0" w:space="0" w:color="auto"/>
                                    <w:right w:val="none" w:sz="0" w:space="0" w:color="auto"/>
                                  </w:divBdr>
                                  <w:divsChild>
                                    <w:div w:id="963581035">
                                      <w:marLeft w:val="0"/>
                                      <w:marRight w:val="0"/>
                                      <w:marTop w:val="0"/>
                                      <w:marBottom w:val="0"/>
                                      <w:divBdr>
                                        <w:top w:val="none" w:sz="0" w:space="0" w:color="auto"/>
                                        <w:left w:val="none" w:sz="0" w:space="0" w:color="auto"/>
                                        <w:bottom w:val="none" w:sz="0" w:space="0" w:color="auto"/>
                                        <w:right w:val="none" w:sz="0" w:space="0" w:color="auto"/>
                                      </w:divBdr>
                                      <w:divsChild>
                                        <w:div w:id="1762021616">
                                          <w:marLeft w:val="0"/>
                                          <w:marRight w:val="0"/>
                                          <w:marTop w:val="0"/>
                                          <w:marBottom w:val="0"/>
                                          <w:divBdr>
                                            <w:top w:val="none" w:sz="0" w:space="0" w:color="auto"/>
                                            <w:left w:val="none" w:sz="0" w:space="0" w:color="auto"/>
                                            <w:bottom w:val="none" w:sz="0" w:space="0" w:color="auto"/>
                                            <w:right w:val="none" w:sz="0" w:space="0" w:color="auto"/>
                                          </w:divBdr>
                                          <w:divsChild>
                                            <w:div w:id="1017848264">
                                              <w:marLeft w:val="0"/>
                                              <w:marRight w:val="0"/>
                                              <w:marTop w:val="0"/>
                                              <w:marBottom w:val="0"/>
                                              <w:divBdr>
                                                <w:top w:val="none" w:sz="0" w:space="0" w:color="auto"/>
                                                <w:left w:val="none" w:sz="0" w:space="0" w:color="auto"/>
                                                <w:bottom w:val="none" w:sz="0" w:space="0" w:color="auto"/>
                                                <w:right w:val="none" w:sz="0" w:space="0" w:color="auto"/>
                                              </w:divBdr>
                                              <w:divsChild>
                                                <w:div w:id="1392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05336">
      <w:bodyDiv w:val="1"/>
      <w:marLeft w:val="0"/>
      <w:marRight w:val="0"/>
      <w:marTop w:val="0"/>
      <w:marBottom w:val="0"/>
      <w:divBdr>
        <w:top w:val="none" w:sz="0" w:space="0" w:color="auto"/>
        <w:left w:val="none" w:sz="0" w:space="0" w:color="auto"/>
        <w:bottom w:val="none" w:sz="0" w:space="0" w:color="auto"/>
        <w:right w:val="none" w:sz="0" w:space="0" w:color="auto"/>
      </w:divBdr>
      <w:divsChild>
        <w:div w:id="860821282">
          <w:marLeft w:val="0"/>
          <w:marRight w:val="0"/>
          <w:marTop w:val="0"/>
          <w:marBottom w:val="0"/>
          <w:divBdr>
            <w:top w:val="none" w:sz="0" w:space="0" w:color="auto"/>
            <w:left w:val="none" w:sz="0" w:space="0" w:color="auto"/>
            <w:bottom w:val="none" w:sz="0" w:space="0" w:color="auto"/>
            <w:right w:val="none" w:sz="0" w:space="0" w:color="auto"/>
          </w:divBdr>
        </w:div>
      </w:divsChild>
    </w:div>
    <w:div w:id="94135794">
      <w:bodyDiv w:val="1"/>
      <w:marLeft w:val="0"/>
      <w:marRight w:val="0"/>
      <w:marTop w:val="0"/>
      <w:marBottom w:val="0"/>
      <w:divBdr>
        <w:top w:val="none" w:sz="0" w:space="0" w:color="auto"/>
        <w:left w:val="none" w:sz="0" w:space="0" w:color="auto"/>
        <w:bottom w:val="none" w:sz="0" w:space="0" w:color="auto"/>
        <w:right w:val="none" w:sz="0" w:space="0" w:color="auto"/>
      </w:divBdr>
      <w:divsChild>
        <w:div w:id="780495452">
          <w:marLeft w:val="0"/>
          <w:marRight w:val="0"/>
          <w:marTop w:val="0"/>
          <w:marBottom w:val="0"/>
          <w:divBdr>
            <w:top w:val="none" w:sz="0" w:space="0" w:color="auto"/>
            <w:left w:val="none" w:sz="0" w:space="0" w:color="auto"/>
            <w:bottom w:val="none" w:sz="0" w:space="0" w:color="auto"/>
            <w:right w:val="none" w:sz="0" w:space="0" w:color="auto"/>
          </w:divBdr>
          <w:divsChild>
            <w:div w:id="677854964">
              <w:marLeft w:val="0"/>
              <w:marRight w:val="0"/>
              <w:marTop w:val="0"/>
              <w:marBottom w:val="0"/>
              <w:divBdr>
                <w:top w:val="none" w:sz="0" w:space="0" w:color="auto"/>
                <w:left w:val="none" w:sz="0" w:space="0" w:color="auto"/>
                <w:bottom w:val="none" w:sz="0" w:space="0" w:color="auto"/>
                <w:right w:val="none" w:sz="0" w:space="0" w:color="auto"/>
              </w:divBdr>
              <w:divsChild>
                <w:div w:id="468016225">
                  <w:marLeft w:val="0"/>
                  <w:marRight w:val="0"/>
                  <w:marTop w:val="0"/>
                  <w:marBottom w:val="0"/>
                  <w:divBdr>
                    <w:top w:val="none" w:sz="0" w:space="0" w:color="auto"/>
                    <w:left w:val="none" w:sz="0" w:space="0" w:color="auto"/>
                    <w:bottom w:val="none" w:sz="0" w:space="0" w:color="auto"/>
                    <w:right w:val="none" w:sz="0" w:space="0" w:color="auto"/>
                  </w:divBdr>
                  <w:divsChild>
                    <w:div w:id="759062218">
                      <w:marLeft w:val="0"/>
                      <w:marRight w:val="0"/>
                      <w:marTop w:val="0"/>
                      <w:marBottom w:val="0"/>
                      <w:divBdr>
                        <w:top w:val="none" w:sz="0" w:space="0" w:color="auto"/>
                        <w:left w:val="none" w:sz="0" w:space="0" w:color="auto"/>
                        <w:bottom w:val="none" w:sz="0" w:space="0" w:color="auto"/>
                        <w:right w:val="none" w:sz="0" w:space="0" w:color="auto"/>
                      </w:divBdr>
                      <w:divsChild>
                        <w:div w:id="511382560">
                          <w:marLeft w:val="150"/>
                          <w:marRight w:val="0"/>
                          <w:marTop w:val="0"/>
                          <w:marBottom w:val="0"/>
                          <w:divBdr>
                            <w:top w:val="none" w:sz="0" w:space="0" w:color="auto"/>
                            <w:left w:val="none" w:sz="0" w:space="0" w:color="auto"/>
                            <w:bottom w:val="none" w:sz="0" w:space="0" w:color="auto"/>
                            <w:right w:val="none" w:sz="0" w:space="0" w:color="auto"/>
                          </w:divBdr>
                          <w:divsChild>
                            <w:div w:id="1065878305">
                              <w:marLeft w:val="0"/>
                              <w:marRight w:val="0"/>
                              <w:marTop w:val="0"/>
                              <w:marBottom w:val="0"/>
                              <w:divBdr>
                                <w:top w:val="none" w:sz="0" w:space="0" w:color="auto"/>
                                <w:left w:val="none" w:sz="0" w:space="0" w:color="auto"/>
                                <w:bottom w:val="none" w:sz="0" w:space="0" w:color="auto"/>
                                <w:right w:val="none" w:sz="0" w:space="0" w:color="auto"/>
                              </w:divBdr>
                              <w:divsChild>
                                <w:div w:id="467554031">
                                  <w:marLeft w:val="0"/>
                                  <w:marRight w:val="0"/>
                                  <w:marTop w:val="0"/>
                                  <w:marBottom w:val="0"/>
                                  <w:divBdr>
                                    <w:top w:val="none" w:sz="0" w:space="0" w:color="auto"/>
                                    <w:left w:val="none" w:sz="0" w:space="0" w:color="auto"/>
                                    <w:bottom w:val="none" w:sz="0" w:space="0" w:color="auto"/>
                                    <w:right w:val="none" w:sz="0" w:space="0" w:color="auto"/>
                                  </w:divBdr>
                                  <w:divsChild>
                                    <w:div w:id="1929535405">
                                      <w:marLeft w:val="0"/>
                                      <w:marRight w:val="0"/>
                                      <w:marTop w:val="0"/>
                                      <w:marBottom w:val="0"/>
                                      <w:divBdr>
                                        <w:top w:val="none" w:sz="0" w:space="0" w:color="auto"/>
                                        <w:left w:val="none" w:sz="0" w:space="0" w:color="auto"/>
                                        <w:bottom w:val="none" w:sz="0" w:space="0" w:color="auto"/>
                                        <w:right w:val="none" w:sz="0" w:space="0" w:color="auto"/>
                                      </w:divBdr>
                                      <w:divsChild>
                                        <w:div w:id="1025474392">
                                          <w:marLeft w:val="0"/>
                                          <w:marRight w:val="0"/>
                                          <w:marTop w:val="0"/>
                                          <w:marBottom w:val="0"/>
                                          <w:divBdr>
                                            <w:top w:val="none" w:sz="0" w:space="0" w:color="auto"/>
                                            <w:left w:val="none" w:sz="0" w:space="0" w:color="auto"/>
                                            <w:bottom w:val="none" w:sz="0" w:space="0" w:color="auto"/>
                                            <w:right w:val="none" w:sz="0" w:space="0" w:color="auto"/>
                                          </w:divBdr>
                                          <w:divsChild>
                                            <w:div w:id="750079360">
                                              <w:marLeft w:val="0"/>
                                              <w:marRight w:val="0"/>
                                              <w:marTop w:val="0"/>
                                              <w:marBottom w:val="0"/>
                                              <w:divBdr>
                                                <w:top w:val="none" w:sz="0" w:space="0" w:color="auto"/>
                                                <w:left w:val="none" w:sz="0" w:space="0" w:color="auto"/>
                                                <w:bottom w:val="none" w:sz="0" w:space="0" w:color="auto"/>
                                                <w:right w:val="none" w:sz="0" w:space="0" w:color="auto"/>
                                              </w:divBdr>
                                              <w:divsChild>
                                                <w:div w:id="971253303">
                                                  <w:marLeft w:val="0"/>
                                                  <w:marRight w:val="0"/>
                                                  <w:marTop w:val="0"/>
                                                  <w:marBottom w:val="0"/>
                                                  <w:divBdr>
                                                    <w:top w:val="none" w:sz="0" w:space="0" w:color="auto"/>
                                                    <w:left w:val="none" w:sz="0" w:space="0" w:color="auto"/>
                                                    <w:bottom w:val="none" w:sz="0" w:space="0" w:color="auto"/>
                                                    <w:right w:val="none" w:sz="0" w:space="0" w:color="auto"/>
                                                  </w:divBdr>
                                                  <w:divsChild>
                                                    <w:div w:id="1225798154">
                                                      <w:marLeft w:val="0"/>
                                                      <w:marRight w:val="0"/>
                                                      <w:marTop w:val="0"/>
                                                      <w:marBottom w:val="0"/>
                                                      <w:divBdr>
                                                        <w:top w:val="none" w:sz="0" w:space="0" w:color="auto"/>
                                                        <w:left w:val="none" w:sz="0" w:space="0" w:color="auto"/>
                                                        <w:bottom w:val="none" w:sz="0" w:space="0" w:color="auto"/>
                                                        <w:right w:val="none" w:sz="0" w:space="0" w:color="auto"/>
                                                      </w:divBdr>
                                                    </w:div>
                                                    <w:div w:id="1037780504">
                                                      <w:marLeft w:val="45"/>
                                                      <w:marRight w:val="0"/>
                                                      <w:marTop w:val="0"/>
                                                      <w:marBottom w:val="105"/>
                                                      <w:divBdr>
                                                        <w:top w:val="none" w:sz="0" w:space="0" w:color="auto"/>
                                                        <w:left w:val="none" w:sz="0" w:space="0" w:color="auto"/>
                                                        <w:bottom w:val="none" w:sz="0" w:space="0" w:color="auto"/>
                                                        <w:right w:val="none" w:sz="0" w:space="0" w:color="auto"/>
                                                      </w:divBdr>
                                                    </w:div>
                                                    <w:div w:id="708990516">
                                                      <w:marLeft w:val="4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25881">
      <w:bodyDiv w:val="1"/>
      <w:marLeft w:val="0"/>
      <w:marRight w:val="0"/>
      <w:marTop w:val="0"/>
      <w:marBottom w:val="0"/>
      <w:divBdr>
        <w:top w:val="none" w:sz="0" w:space="0" w:color="auto"/>
        <w:left w:val="none" w:sz="0" w:space="0" w:color="auto"/>
        <w:bottom w:val="none" w:sz="0" w:space="0" w:color="auto"/>
        <w:right w:val="none" w:sz="0" w:space="0" w:color="auto"/>
      </w:divBdr>
      <w:divsChild>
        <w:div w:id="1821463168">
          <w:marLeft w:val="0"/>
          <w:marRight w:val="0"/>
          <w:marTop w:val="100"/>
          <w:marBottom w:val="100"/>
          <w:divBdr>
            <w:top w:val="none" w:sz="0" w:space="0" w:color="auto"/>
            <w:left w:val="none" w:sz="0" w:space="0" w:color="auto"/>
            <w:bottom w:val="none" w:sz="0" w:space="0" w:color="auto"/>
            <w:right w:val="none" w:sz="0" w:space="0" w:color="auto"/>
          </w:divBdr>
          <w:divsChild>
            <w:div w:id="1684815899">
              <w:marLeft w:val="0"/>
              <w:marRight w:val="0"/>
              <w:marTop w:val="0"/>
              <w:marBottom w:val="0"/>
              <w:divBdr>
                <w:top w:val="none" w:sz="0" w:space="0" w:color="auto"/>
                <w:left w:val="none" w:sz="0" w:space="0" w:color="auto"/>
                <w:bottom w:val="none" w:sz="0" w:space="0" w:color="auto"/>
                <w:right w:val="none" w:sz="0" w:space="0" w:color="auto"/>
              </w:divBdr>
              <w:divsChild>
                <w:div w:id="458959053">
                  <w:marLeft w:val="2280"/>
                  <w:marRight w:val="0"/>
                  <w:marTop w:val="0"/>
                  <w:marBottom w:val="0"/>
                  <w:divBdr>
                    <w:top w:val="none" w:sz="0" w:space="0" w:color="auto"/>
                    <w:left w:val="none" w:sz="0" w:space="0" w:color="auto"/>
                    <w:bottom w:val="none" w:sz="0" w:space="0" w:color="auto"/>
                    <w:right w:val="none" w:sz="0" w:space="0" w:color="auto"/>
                  </w:divBdr>
                  <w:divsChild>
                    <w:div w:id="1847354434">
                      <w:marLeft w:val="0"/>
                      <w:marRight w:val="0"/>
                      <w:marTop w:val="0"/>
                      <w:marBottom w:val="75"/>
                      <w:divBdr>
                        <w:top w:val="none" w:sz="0" w:space="0" w:color="auto"/>
                        <w:left w:val="none" w:sz="0" w:space="0" w:color="auto"/>
                        <w:bottom w:val="none" w:sz="0" w:space="0" w:color="auto"/>
                        <w:right w:val="none" w:sz="0" w:space="0" w:color="auto"/>
                      </w:divBdr>
                    </w:div>
                    <w:div w:id="1676497900">
                      <w:marLeft w:val="0"/>
                      <w:marRight w:val="0"/>
                      <w:marTop w:val="0"/>
                      <w:marBottom w:val="0"/>
                      <w:divBdr>
                        <w:top w:val="none" w:sz="0" w:space="0" w:color="auto"/>
                        <w:left w:val="none" w:sz="0" w:space="0" w:color="auto"/>
                        <w:bottom w:val="none" w:sz="0" w:space="0" w:color="auto"/>
                        <w:right w:val="none" w:sz="0" w:space="0" w:color="auto"/>
                      </w:divBdr>
                    </w:div>
                    <w:div w:id="647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3497">
      <w:bodyDiv w:val="1"/>
      <w:marLeft w:val="0"/>
      <w:marRight w:val="0"/>
      <w:marTop w:val="0"/>
      <w:marBottom w:val="0"/>
      <w:divBdr>
        <w:top w:val="none" w:sz="0" w:space="0" w:color="auto"/>
        <w:left w:val="none" w:sz="0" w:space="0" w:color="auto"/>
        <w:bottom w:val="none" w:sz="0" w:space="0" w:color="auto"/>
        <w:right w:val="none" w:sz="0" w:space="0" w:color="auto"/>
      </w:divBdr>
      <w:divsChild>
        <w:div w:id="83889987">
          <w:marLeft w:val="0"/>
          <w:marRight w:val="0"/>
          <w:marTop w:val="0"/>
          <w:marBottom w:val="9585"/>
          <w:divBdr>
            <w:top w:val="none" w:sz="0" w:space="0" w:color="auto"/>
            <w:left w:val="none" w:sz="0" w:space="0" w:color="auto"/>
            <w:bottom w:val="none" w:sz="0" w:space="0" w:color="auto"/>
            <w:right w:val="none" w:sz="0" w:space="0" w:color="auto"/>
          </w:divBdr>
          <w:divsChild>
            <w:div w:id="2093428109">
              <w:marLeft w:val="0"/>
              <w:marRight w:val="0"/>
              <w:marTop w:val="0"/>
              <w:marBottom w:val="0"/>
              <w:divBdr>
                <w:top w:val="none" w:sz="0" w:space="0" w:color="auto"/>
                <w:left w:val="none" w:sz="0" w:space="0" w:color="auto"/>
                <w:bottom w:val="none" w:sz="0" w:space="0" w:color="auto"/>
                <w:right w:val="none" w:sz="0" w:space="0" w:color="auto"/>
              </w:divBdr>
              <w:divsChild>
                <w:div w:id="49116208">
                  <w:marLeft w:val="0"/>
                  <w:marRight w:val="0"/>
                  <w:marTop w:val="0"/>
                  <w:marBottom w:val="0"/>
                  <w:divBdr>
                    <w:top w:val="none" w:sz="0" w:space="0" w:color="auto"/>
                    <w:left w:val="none" w:sz="0" w:space="0" w:color="auto"/>
                    <w:bottom w:val="none" w:sz="0" w:space="0" w:color="auto"/>
                    <w:right w:val="none" w:sz="0" w:space="0" w:color="auto"/>
                  </w:divBdr>
                  <w:divsChild>
                    <w:div w:id="48039189">
                      <w:marLeft w:val="0"/>
                      <w:marRight w:val="0"/>
                      <w:marTop w:val="75"/>
                      <w:marBottom w:val="375"/>
                      <w:divBdr>
                        <w:top w:val="none" w:sz="0" w:space="0" w:color="auto"/>
                        <w:left w:val="none" w:sz="0" w:space="0" w:color="auto"/>
                        <w:bottom w:val="none" w:sz="0" w:space="0" w:color="auto"/>
                        <w:right w:val="none" w:sz="0" w:space="0" w:color="auto"/>
                      </w:divBdr>
                      <w:divsChild>
                        <w:div w:id="1535383787">
                          <w:marLeft w:val="0"/>
                          <w:marRight w:val="0"/>
                          <w:marTop w:val="0"/>
                          <w:marBottom w:val="0"/>
                          <w:divBdr>
                            <w:top w:val="none" w:sz="0" w:space="0" w:color="auto"/>
                            <w:left w:val="none" w:sz="0" w:space="0" w:color="auto"/>
                            <w:bottom w:val="none" w:sz="0" w:space="0" w:color="auto"/>
                            <w:right w:val="none" w:sz="0" w:space="0" w:color="auto"/>
                          </w:divBdr>
                          <w:divsChild>
                            <w:div w:id="913588651">
                              <w:marLeft w:val="0"/>
                              <w:marRight w:val="0"/>
                              <w:marTop w:val="0"/>
                              <w:marBottom w:val="0"/>
                              <w:divBdr>
                                <w:top w:val="none" w:sz="0" w:space="0" w:color="auto"/>
                                <w:left w:val="none" w:sz="0" w:space="0" w:color="auto"/>
                                <w:bottom w:val="none" w:sz="0" w:space="0" w:color="auto"/>
                                <w:right w:val="none" w:sz="0" w:space="0" w:color="auto"/>
                              </w:divBdr>
                            </w:div>
                            <w:div w:id="18664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47324">
      <w:bodyDiv w:val="1"/>
      <w:marLeft w:val="0"/>
      <w:marRight w:val="0"/>
      <w:marTop w:val="0"/>
      <w:marBottom w:val="0"/>
      <w:divBdr>
        <w:top w:val="none" w:sz="0" w:space="0" w:color="auto"/>
        <w:left w:val="none" w:sz="0" w:space="0" w:color="auto"/>
        <w:bottom w:val="none" w:sz="0" w:space="0" w:color="auto"/>
        <w:right w:val="none" w:sz="0" w:space="0" w:color="auto"/>
      </w:divBdr>
      <w:divsChild>
        <w:div w:id="274678959">
          <w:marLeft w:val="0"/>
          <w:marRight w:val="0"/>
          <w:marTop w:val="0"/>
          <w:marBottom w:val="0"/>
          <w:divBdr>
            <w:top w:val="none" w:sz="0" w:space="0" w:color="auto"/>
            <w:left w:val="none" w:sz="0" w:space="0" w:color="auto"/>
            <w:bottom w:val="none" w:sz="0" w:space="0" w:color="auto"/>
            <w:right w:val="none" w:sz="0" w:space="0" w:color="auto"/>
          </w:divBdr>
          <w:divsChild>
            <w:div w:id="481239353">
              <w:marLeft w:val="-225"/>
              <w:marRight w:val="-225"/>
              <w:marTop w:val="0"/>
              <w:marBottom w:val="0"/>
              <w:divBdr>
                <w:top w:val="none" w:sz="0" w:space="0" w:color="auto"/>
                <w:left w:val="none" w:sz="0" w:space="0" w:color="auto"/>
                <w:bottom w:val="none" w:sz="0" w:space="0" w:color="auto"/>
                <w:right w:val="none" w:sz="0" w:space="0" w:color="auto"/>
              </w:divBdr>
              <w:divsChild>
                <w:div w:id="749548648">
                  <w:marLeft w:val="0"/>
                  <w:marRight w:val="0"/>
                  <w:marTop w:val="0"/>
                  <w:marBottom w:val="0"/>
                  <w:divBdr>
                    <w:top w:val="none" w:sz="0" w:space="0" w:color="auto"/>
                    <w:left w:val="none" w:sz="0" w:space="0" w:color="auto"/>
                    <w:bottom w:val="none" w:sz="0" w:space="0" w:color="auto"/>
                    <w:right w:val="none" w:sz="0" w:space="0" w:color="auto"/>
                  </w:divBdr>
                  <w:divsChild>
                    <w:div w:id="1478693183">
                      <w:marLeft w:val="0"/>
                      <w:marRight w:val="0"/>
                      <w:marTop w:val="375"/>
                      <w:marBottom w:val="300"/>
                      <w:divBdr>
                        <w:top w:val="none" w:sz="0" w:space="0" w:color="auto"/>
                        <w:left w:val="none" w:sz="0" w:space="0" w:color="auto"/>
                        <w:bottom w:val="single" w:sz="6" w:space="15" w:color="D9D9D9"/>
                        <w:right w:val="none" w:sz="0" w:space="0" w:color="auto"/>
                      </w:divBdr>
                      <w:divsChild>
                        <w:div w:id="1088575363">
                          <w:marLeft w:val="0"/>
                          <w:marRight w:val="0"/>
                          <w:marTop w:val="0"/>
                          <w:marBottom w:val="0"/>
                          <w:divBdr>
                            <w:top w:val="none" w:sz="0" w:space="0" w:color="auto"/>
                            <w:left w:val="none" w:sz="0" w:space="0" w:color="auto"/>
                            <w:bottom w:val="none" w:sz="0" w:space="0" w:color="auto"/>
                            <w:right w:val="none" w:sz="0" w:space="0" w:color="auto"/>
                          </w:divBdr>
                          <w:divsChild>
                            <w:div w:id="21131647">
                              <w:marLeft w:val="0"/>
                              <w:marRight w:val="0"/>
                              <w:marTop w:val="0"/>
                              <w:marBottom w:val="0"/>
                              <w:divBdr>
                                <w:top w:val="none" w:sz="0" w:space="0" w:color="auto"/>
                                <w:left w:val="none" w:sz="0" w:space="0" w:color="auto"/>
                                <w:bottom w:val="none" w:sz="0" w:space="0" w:color="auto"/>
                                <w:right w:val="none" w:sz="0" w:space="0" w:color="auto"/>
                              </w:divBdr>
                              <w:divsChild>
                                <w:div w:id="1307735649">
                                  <w:marLeft w:val="0"/>
                                  <w:marRight w:val="0"/>
                                  <w:marTop w:val="0"/>
                                  <w:marBottom w:val="0"/>
                                  <w:divBdr>
                                    <w:top w:val="none" w:sz="0" w:space="0" w:color="auto"/>
                                    <w:left w:val="none" w:sz="0" w:space="0" w:color="auto"/>
                                    <w:bottom w:val="none" w:sz="0" w:space="0" w:color="auto"/>
                                    <w:right w:val="none" w:sz="0" w:space="0" w:color="auto"/>
                                  </w:divBdr>
                                  <w:divsChild>
                                    <w:div w:id="228155187">
                                      <w:marLeft w:val="-225"/>
                                      <w:marRight w:val="-225"/>
                                      <w:marTop w:val="0"/>
                                      <w:marBottom w:val="0"/>
                                      <w:divBdr>
                                        <w:top w:val="none" w:sz="0" w:space="0" w:color="auto"/>
                                        <w:left w:val="none" w:sz="0" w:space="0" w:color="auto"/>
                                        <w:bottom w:val="none" w:sz="0" w:space="0" w:color="auto"/>
                                        <w:right w:val="none" w:sz="0" w:space="0" w:color="auto"/>
                                      </w:divBdr>
                                      <w:divsChild>
                                        <w:div w:id="443814420">
                                          <w:marLeft w:val="0"/>
                                          <w:marRight w:val="0"/>
                                          <w:marTop w:val="0"/>
                                          <w:marBottom w:val="0"/>
                                          <w:divBdr>
                                            <w:top w:val="none" w:sz="0" w:space="0" w:color="auto"/>
                                            <w:left w:val="none" w:sz="0" w:space="0" w:color="auto"/>
                                            <w:bottom w:val="none" w:sz="0" w:space="0" w:color="auto"/>
                                            <w:right w:val="none" w:sz="0" w:space="0" w:color="auto"/>
                                          </w:divBdr>
                                          <w:divsChild>
                                            <w:div w:id="9740200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34042">
      <w:bodyDiv w:val="1"/>
      <w:marLeft w:val="0"/>
      <w:marRight w:val="0"/>
      <w:marTop w:val="0"/>
      <w:marBottom w:val="0"/>
      <w:divBdr>
        <w:top w:val="none" w:sz="0" w:space="0" w:color="auto"/>
        <w:left w:val="none" w:sz="0" w:space="0" w:color="auto"/>
        <w:bottom w:val="none" w:sz="0" w:space="0" w:color="auto"/>
        <w:right w:val="none" w:sz="0" w:space="0" w:color="auto"/>
      </w:divBdr>
    </w:div>
    <w:div w:id="128712823">
      <w:bodyDiv w:val="1"/>
      <w:marLeft w:val="0"/>
      <w:marRight w:val="0"/>
      <w:marTop w:val="0"/>
      <w:marBottom w:val="0"/>
      <w:divBdr>
        <w:top w:val="none" w:sz="0" w:space="0" w:color="auto"/>
        <w:left w:val="none" w:sz="0" w:space="0" w:color="auto"/>
        <w:bottom w:val="none" w:sz="0" w:space="0" w:color="auto"/>
        <w:right w:val="none" w:sz="0" w:space="0" w:color="auto"/>
      </w:divBdr>
      <w:divsChild>
        <w:div w:id="852456029">
          <w:marLeft w:val="0"/>
          <w:marRight w:val="0"/>
          <w:marTop w:val="0"/>
          <w:marBottom w:val="0"/>
          <w:divBdr>
            <w:top w:val="none" w:sz="0" w:space="0" w:color="auto"/>
            <w:left w:val="none" w:sz="0" w:space="0" w:color="auto"/>
            <w:bottom w:val="none" w:sz="0" w:space="0" w:color="auto"/>
            <w:right w:val="none" w:sz="0" w:space="0" w:color="auto"/>
          </w:divBdr>
          <w:divsChild>
            <w:div w:id="371882961">
              <w:marLeft w:val="0"/>
              <w:marRight w:val="0"/>
              <w:marTop w:val="0"/>
              <w:marBottom w:val="0"/>
              <w:divBdr>
                <w:top w:val="none" w:sz="0" w:space="0" w:color="auto"/>
                <w:left w:val="none" w:sz="0" w:space="0" w:color="auto"/>
                <w:bottom w:val="none" w:sz="0" w:space="0" w:color="auto"/>
                <w:right w:val="none" w:sz="0" w:space="0" w:color="auto"/>
              </w:divBdr>
              <w:divsChild>
                <w:div w:id="189879073">
                  <w:marLeft w:val="0"/>
                  <w:marRight w:val="0"/>
                  <w:marTop w:val="0"/>
                  <w:marBottom w:val="0"/>
                  <w:divBdr>
                    <w:top w:val="none" w:sz="0" w:space="0" w:color="auto"/>
                    <w:left w:val="none" w:sz="0" w:space="0" w:color="auto"/>
                    <w:bottom w:val="none" w:sz="0" w:space="0" w:color="auto"/>
                    <w:right w:val="none" w:sz="0" w:space="0" w:color="auto"/>
                  </w:divBdr>
                  <w:divsChild>
                    <w:div w:id="740324147">
                      <w:marLeft w:val="0"/>
                      <w:marRight w:val="0"/>
                      <w:marTop w:val="0"/>
                      <w:marBottom w:val="0"/>
                      <w:divBdr>
                        <w:top w:val="none" w:sz="0" w:space="0" w:color="auto"/>
                        <w:left w:val="none" w:sz="0" w:space="0" w:color="auto"/>
                        <w:bottom w:val="none" w:sz="0" w:space="0" w:color="auto"/>
                        <w:right w:val="none" w:sz="0" w:space="0" w:color="auto"/>
                      </w:divBdr>
                      <w:divsChild>
                        <w:div w:id="729154438">
                          <w:marLeft w:val="-5850"/>
                          <w:marRight w:val="0"/>
                          <w:marTop w:val="0"/>
                          <w:marBottom w:val="0"/>
                          <w:divBdr>
                            <w:top w:val="none" w:sz="0" w:space="0" w:color="auto"/>
                            <w:left w:val="none" w:sz="0" w:space="0" w:color="auto"/>
                            <w:bottom w:val="none" w:sz="0" w:space="0" w:color="auto"/>
                            <w:right w:val="none" w:sz="0" w:space="0" w:color="auto"/>
                          </w:divBdr>
                          <w:divsChild>
                            <w:div w:id="199130801">
                              <w:marLeft w:val="0"/>
                              <w:marRight w:val="0"/>
                              <w:marTop w:val="0"/>
                              <w:marBottom w:val="600"/>
                              <w:divBdr>
                                <w:top w:val="none" w:sz="0" w:space="0" w:color="auto"/>
                                <w:left w:val="none" w:sz="0" w:space="0" w:color="auto"/>
                                <w:bottom w:val="none" w:sz="0" w:space="0" w:color="auto"/>
                                <w:right w:val="none" w:sz="0" w:space="0" w:color="auto"/>
                              </w:divBdr>
                              <w:divsChild>
                                <w:div w:id="416755062">
                                  <w:marLeft w:val="0"/>
                                  <w:marRight w:val="0"/>
                                  <w:marTop w:val="0"/>
                                  <w:marBottom w:val="0"/>
                                  <w:divBdr>
                                    <w:top w:val="none" w:sz="0" w:space="0" w:color="auto"/>
                                    <w:left w:val="none" w:sz="0" w:space="0" w:color="auto"/>
                                    <w:bottom w:val="none" w:sz="0" w:space="0" w:color="auto"/>
                                    <w:right w:val="none" w:sz="0" w:space="0" w:color="auto"/>
                                  </w:divBdr>
                                </w:div>
                              </w:divsChild>
                            </w:div>
                            <w:div w:id="1908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3042">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150"/>
                      <w:marRight w:val="150"/>
                      <w:marTop w:val="300"/>
                      <w:marBottom w:val="300"/>
                      <w:divBdr>
                        <w:top w:val="none" w:sz="0" w:space="0" w:color="auto"/>
                        <w:left w:val="none" w:sz="0" w:space="0" w:color="auto"/>
                        <w:bottom w:val="none" w:sz="0" w:space="0" w:color="auto"/>
                        <w:right w:val="none" w:sz="0" w:space="0" w:color="auto"/>
                      </w:divBdr>
                    </w:div>
                    <w:div w:id="1403022616">
                      <w:marLeft w:val="0"/>
                      <w:marRight w:val="0"/>
                      <w:marTop w:val="0"/>
                      <w:marBottom w:val="0"/>
                      <w:divBdr>
                        <w:top w:val="single" w:sz="6" w:space="15" w:color="C9CACD"/>
                        <w:left w:val="none" w:sz="0" w:space="0" w:color="auto"/>
                        <w:bottom w:val="none" w:sz="0" w:space="0" w:color="auto"/>
                        <w:right w:val="none" w:sz="0" w:space="0" w:color="auto"/>
                      </w:divBdr>
                      <w:divsChild>
                        <w:div w:id="42366394">
                          <w:marLeft w:val="0"/>
                          <w:marRight w:val="0"/>
                          <w:marTop w:val="0"/>
                          <w:marBottom w:val="150"/>
                          <w:divBdr>
                            <w:top w:val="none" w:sz="0" w:space="0" w:color="auto"/>
                            <w:left w:val="none" w:sz="0" w:space="0" w:color="auto"/>
                            <w:bottom w:val="none" w:sz="0" w:space="0" w:color="auto"/>
                            <w:right w:val="none" w:sz="0" w:space="0" w:color="auto"/>
                          </w:divBdr>
                        </w:div>
                        <w:div w:id="1326085050">
                          <w:marLeft w:val="0"/>
                          <w:marRight w:val="0"/>
                          <w:marTop w:val="0"/>
                          <w:marBottom w:val="0"/>
                          <w:divBdr>
                            <w:top w:val="none" w:sz="0" w:space="0" w:color="auto"/>
                            <w:left w:val="none" w:sz="0" w:space="0" w:color="auto"/>
                            <w:bottom w:val="none" w:sz="0" w:space="0" w:color="auto"/>
                            <w:right w:val="none" w:sz="0" w:space="0" w:color="auto"/>
                          </w:divBdr>
                        </w:div>
                        <w:div w:id="663513765">
                          <w:marLeft w:val="0"/>
                          <w:marRight w:val="0"/>
                          <w:marTop w:val="0"/>
                          <w:marBottom w:val="0"/>
                          <w:divBdr>
                            <w:top w:val="none" w:sz="0" w:space="0" w:color="auto"/>
                            <w:left w:val="none" w:sz="0" w:space="0" w:color="auto"/>
                            <w:bottom w:val="none" w:sz="0" w:space="0" w:color="auto"/>
                            <w:right w:val="none" w:sz="0" w:space="0" w:color="auto"/>
                          </w:divBdr>
                          <w:divsChild>
                            <w:div w:id="1398286973">
                              <w:marLeft w:val="0"/>
                              <w:marRight w:val="0"/>
                              <w:marTop w:val="0"/>
                              <w:marBottom w:val="0"/>
                              <w:divBdr>
                                <w:top w:val="none" w:sz="0" w:space="0" w:color="auto"/>
                                <w:left w:val="none" w:sz="0" w:space="0" w:color="auto"/>
                                <w:bottom w:val="single" w:sz="6" w:space="15" w:color="C8CCD6"/>
                                <w:right w:val="none" w:sz="0" w:space="0" w:color="auto"/>
                              </w:divBdr>
                            </w:div>
                            <w:div w:id="1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756">
                      <w:marLeft w:val="0"/>
                      <w:marRight w:val="0"/>
                      <w:marTop w:val="0"/>
                      <w:marBottom w:val="0"/>
                      <w:divBdr>
                        <w:top w:val="none" w:sz="0" w:space="0" w:color="auto"/>
                        <w:left w:val="none" w:sz="0" w:space="0" w:color="auto"/>
                        <w:bottom w:val="none" w:sz="0" w:space="0" w:color="auto"/>
                        <w:right w:val="none" w:sz="0" w:space="0" w:color="auto"/>
                      </w:divBdr>
                      <w:divsChild>
                        <w:div w:id="896891408">
                          <w:marLeft w:val="0"/>
                          <w:marRight w:val="0"/>
                          <w:marTop w:val="0"/>
                          <w:marBottom w:val="0"/>
                          <w:divBdr>
                            <w:top w:val="none" w:sz="0" w:space="0" w:color="auto"/>
                            <w:left w:val="none" w:sz="0" w:space="0" w:color="auto"/>
                            <w:bottom w:val="none" w:sz="0" w:space="0" w:color="auto"/>
                            <w:right w:val="none" w:sz="0" w:space="0" w:color="auto"/>
                          </w:divBdr>
                        </w:div>
                        <w:div w:id="370767615">
                          <w:marLeft w:val="0"/>
                          <w:marRight w:val="0"/>
                          <w:marTop w:val="0"/>
                          <w:marBottom w:val="0"/>
                          <w:divBdr>
                            <w:top w:val="none" w:sz="0" w:space="0" w:color="auto"/>
                            <w:left w:val="none" w:sz="0" w:space="0" w:color="auto"/>
                            <w:bottom w:val="none" w:sz="0" w:space="0" w:color="auto"/>
                            <w:right w:val="none" w:sz="0" w:space="0" w:color="auto"/>
                          </w:divBdr>
                        </w:div>
                        <w:div w:id="13103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932">
      <w:bodyDiv w:val="1"/>
      <w:marLeft w:val="0"/>
      <w:marRight w:val="0"/>
      <w:marTop w:val="1350"/>
      <w:marBottom w:val="0"/>
      <w:divBdr>
        <w:top w:val="none" w:sz="0" w:space="0" w:color="auto"/>
        <w:left w:val="none" w:sz="0" w:space="0" w:color="auto"/>
        <w:bottom w:val="none" w:sz="0" w:space="0" w:color="auto"/>
        <w:right w:val="none" w:sz="0" w:space="0" w:color="auto"/>
      </w:divBdr>
      <w:divsChild>
        <w:div w:id="939877323">
          <w:marLeft w:val="0"/>
          <w:marRight w:val="0"/>
          <w:marTop w:val="0"/>
          <w:marBottom w:val="0"/>
          <w:divBdr>
            <w:top w:val="none" w:sz="0" w:space="0" w:color="auto"/>
            <w:left w:val="none" w:sz="0" w:space="0" w:color="auto"/>
            <w:bottom w:val="none" w:sz="0" w:space="0" w:color="auto"/>
            <w:right w:val="none" w:sz="0" w:space="0" w:color="auto"/>
          </w:divBdr>
          <w:divsChild>
            <w:div w:id="668169652">
              <w:marLeft w:val="0"/>
              <w:marRight w:val="0"/>
              <w:marTop w:val="0"/>
              <w:marBottom w:val="0"/>
              <w:divBdr>
                <w:top w:val="none" w:sz="0" w:space="0" w:color="auto"/>
                <w:left w:val="none" w:sz="0" w:space="0" w:color="auto"/>
                <w:bottom w:val="none" w:sz="0" w:space="0" w:color="auto"/>
                <w:right w:val="none" w:sz="0" w:space="0" w:color="auto"/>
              </w:divBdr>
              <w:divsChild>
                <w:div w:id="1719276243">
                  <w:marLeft w:val="0"/>
                  <w:marRight w:val="0"/>
                  <w:marTop w:val="0"/>
                  <w:marBottom w:val="0"/>
                  <w:divBdr>
                    <w:top w:val="none" w:sz="0" w:space="0" w:color="auto"/>
                    <w:left w:val="none" w:sz="0" w:space="0" w:color="auto"/>
                    <w:bottom w:val="none" w:sz="0" w:space="0" w:color="auto"/>
                    <w:right w:val="none" w:sz="0" w:space="0" w:color="auto"/>
                  </w:divBdr>
                  <w:divsChild>
                    <w:div w:id="1978103902">
                      <w:marLeft w:val="0"/>
                      <w:marRight w:val="0"/>
                      <w:marTop w:val="0"/>
                      <w:marBottom w:val="0"/>
                      <w:divBdr>
                        <w:top w:val="none" w:sz="0" w:space="0" w:color="auto"/>
                        <w:left w:val="none" w:sz="0" w:space="0" w:color="auto"/>
                        <w:bottom w:val="none" w:sz="0" w:space="0" w:color="auto"/>
                        <w:right w:val="none" w:sz="0" w:space="0" w:color="auto"/>
                      </w:divBdr>
                      <w:divsChild>
                        <w:div w:id="20181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8848">
      <w:bodyDiv w:val="1"/>
      <w:marLeft w:val="0"/>
      <w:marRight w:val="0"/>
      <w:marTop w:val="0"/>
      <w:marBottom w:val="0"/>
      <w:divBdr>
        <w:top w:val="none" w:sz="0" w:space="0" w:color="auto"/>
        <w:left w:val="none" w:sz="0" w:space="0" w:color="auto"/>
        <w:bottom w:val="none" w:sz="0" w:space="0" w:color="auto"/>
        <w:right w:val="none" w:sz="0" w:space="0" w:color="auto"/>
      </w:divBdr>
      <w:divsChild>
        <w:div w:id="1734617067">
          <w:marLeft w:val="0"/>
          <w:marRight w:val="0"/>
          <w:marTop w:val="0"/>
          <w:marBottom w:val="0"/>
          <w:divBdr>
            <w:top w:val="none" w:sz="0" w:space="0" w:color="auto"/>
            <w:left w:val="none" w:sz="0" w:space="0" w:color="auto"/>
            <w:bottom w:val="none" w:sz="0" w:space="0" w:color="auto"/>
            <w:right w:val="none" w:sz="0" w:space="0" w:color="auto"/>
          </w:divBdr>
          <w:divsChild>
            <w:div w:id="1975940457">
              <w:marLeft w:val="0"/>
              <w:marRight w:val="0"/>
              <w:marTop w:val="0"/>
              <w:marBottom w:val="0"/>
              <w:divBdr>
                <w:top w:val="none" w:sz="0" w:space="0" w:color="auto"/>
                <w:left w:val="none" w:sz="0" w:space="0" w:color="auto"/>
                <w:bottom w:val="none" w:sz="0" w:space="0" w:color="auto"/>
                <w:right w:val="none" w:sz="0" w:space="0" w:color="auto"/>
              </w:divBdr>
              <w:divsChild>
                <w:div w:id="811215337">
                  <w:marLeft w:val="0"/>
                  <w:marRight w:val="0"/>
                  <w:marTop w:val="0"/>
                  <w:marBottom w:val="0"/>
                  <w:divBdr>
                    <w:top w:val="none" w:sz="0" w:space="0" w:color="auto"/>
                    <w:left w:val="none" w:sz="0" w:space="0" w:color="auto"/>
                    <w:bottom w:val="none" w:sz="0" w:space="0" w:color="auto"/>
                    <w:right w:val="none" w:sz="0" w:space="0" w:color="auto"/>
                  </w:divBdr>
                  <w:divsChild>
                    <w:div w:id="553081590">
                      <w:marLeft w:val="0"/>
                      <w:marRight w:val="0"/>
                      <w:marTop w:val="0"/>
                      <w:marBottom w:val="0"/>
                      <w:divBdr>
                        <w:top w:val="none" w:sz="0" w:space="0" w:color="auto"/>
                        <w:left w:val="none" w:sz="0" w:space="0" w:color="auto"/>
                        <w:bottom w:val="none" w:sz="0" w:space="0" w:color="auto"/>
                        <w:right w:val="none" w:sz="0" w:space="0" w:color="auto"/>
                      </w:divBdr>
                      <w:divsChild>
                        <w:div w:id="589387603">
                          <w:marLeft w:val="0"/>
                          <w:marRight w:val="0"/>
                          <w:marTop w:val="0"/>
                          <w:marBottom w:val="0"/>
                          <w:divBdr>
                            <w:top w:val="none" w:sz="0" w:space="0" w:color="auto"/>
                            <w:left w:val="none" w:sz="0" w:space="0" w:color="auto"/>
                            <w:bottom w:val="none" w:sz="0" w:space="0" w:color="auto"/>
                            <w:right w:val="none" w:sz="0" w:space="0" w:color="auto"/>
                          </w:divBdr>
                          <w:divsChild>
                            <w:div w:id="2801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5348">
      <w:bodyDiv w:val="1"/>
      <w:marLeft w:val="0"/>
      <w:marRight w:val="0"/>
      <w:marTop w:val="0"/>
      <w:marBottom w:val="0"/>
      <w:divBdr>
        <w:top w:val="none" w:sz="0" w:space="0" w:color="auto"/>
        <w:left w:val="none" w:sz="0" w:space="0" w:color="auto"/>
        <w:bottom w:val="none" w:sz="0" w:space="0" w:color="auto"/>
        <w:right w:val="none" w:sz="0" w:space="0" w:color="auto"/>
      </w:divBdr>
      <w:divsChild>
        <w:div w:id="192042711">
          <w:marLeft w:val="0"/>
          <w:marRight w:val="0"/>
          <w:marTop w:val="0"/>
          <w:marBottom w:val="0"/>
          <w:divBdr>
            <w:top w:val="none" w:sz="0" w:space="0" w:color="auto"/>
            <w:left w:val="none" w:sz="0" w:space="0" w:color="auto"/>
            <w:bottom w:val="none" w:sz="0" w:space="0" w:color="auto"/>
            <w:right w:val="none" w:sz="0" w:space="0" w:color="auto"/>
          </w:divBdr>
        </w:div>
      </w:divsChild>
    </w:div>
    <w:div w:id="164053250">
      <w:bodyDiv w:val="1"/>
      <w:marLeft w:val="0"/>
      <w:marRight w:val="0"/>
      <w:marTop w:val="0"/>
      <w:marBottom w:val="0"/>
      <w:divBdr>
        <w:top w:val="none" w:sz="0" w:space="0" w:color="auto"/>
        <w:left w:val="none" w:sz="0" w:space="0" w:color="auto"/>
        <w:bottom w:val="none" w:sz="0" w:space="0" w:color="auto"/>
        <w:right w:val="none" w:sz="0" w:space="0" w:color="auto"/>
      </w:divBdr>
      <w:divsChild>
        <w:div w:id="349187779">
          <w:marLeft w:val="0"/>
          <w:marRight w:val="0"/>
          <w:marTop w:val="0"/>
          <w:marBottom w:val="0"/>
          <w:divBdr>
            <w:top w:val="none" w:sz="0" w:space="0" w:color="auto"/>
            <w:left w:val="none" w:sz="0" w:space="0" w:color="auto"/>
            <w:bottom w:val="none" w:sz="0" w:space="0" w:color="auto"/>
            <w:right w:val="none" w:sz="0" w:space="0" w:color="auto"/>
          </w:divBdr>
          <w:divsChild>
            <w:div w:id="88621011">
              <w:marLeft w:val="0"/>
              <w:marRight w:val="0"/>
              <w:marTop w:val="0"/>
              <w:marBottom w:val="0"/>
              <w:divBdr>
                <w:top w:val="none" w:sz="0" w:space="0" w:color="auto"/>
                <w:left w:val="none" w:sz="0" w:space="0" w:color="auto"/>
                <w:bottom w:val="none" w:sz="0" w:space="0" w:color="auto"/>
                <w:right w:val="none" w:sz="0" w:space="0" w:color="auto"/>
              </w:divBdr>
              <w:divsChild>
                <w:div w:id="563298719">
                  <w:marLeft w:val="0"/>
                  <w:marRight w:val="0"/>
                  <w:marTop w:val="0"/>
                  <w:marBottom w:val="0"/>
                  <w:divBdr>
                    <w:top w:val="none" w:sz="0" w:space="0" w:color="auto"/>
                    <w:left w:val="none" w:sz="0" w:space="0" w:color="auto"/>
                    <w:bottom w:val="none" w:sz="0" w:space="0" w:color="auto"/>
                    <w:right w:val="none" w:sz="0" w:space="0" w:color="auto"/>
                  </w:divBdr>
                  <w:divsChild>
                    <w:div w:id="1066222150">
                      <w:marLeft w:val="0"/>
                      <w:marRight w:val="0"/>
                      <w:marTop w:val="0"/>
                      <w:marBottom w:val="0"/>
                      <w:divBdr>
                        <w:top w:val="none" w:sz="0" w:space="0" w:color="auto"/>
                        <w:left w:val="none" w:sz="0" w:space="0" w:color="auto"/>
                        <w:bottom w:val="none" w:sz="0" w:space="0" w:color="auto"/>
                        <w:right w:val="none" w:sz="0" w:space="0" w:color="auto"/>
                      </w:divBdr>
                      <w:divsChild>
                        <w:div w:id="397554933">
                          <w:marLeft w:val="0"/>
                          <w:marRight w:val="0"/>
                          <w:marTop w:val="0"/>
                          <w:marBottom w:val="0"/>
                          <w:divBdr>
                            <w:top w:val="none" w:sz="0" w:space="0" w:color="auto"/>
                            <w:left w:val="none" w:sz="0" w:space="0" w:color="auto"/>
                            <w:bottom w:val="none" w:sz="0" w:space="0" w:color="auto"/>
                            <w:right w:val="none" w:sz="0" w:space="0" w:color="auto"/>
                          </w:divBdr>
                          <w:divsChild>
                            <w:div w:id="1495410668">
                              <w:marLeft w:val="0"/>
                              <w:marRight w:val="0"/>
                              <w:marTop w:val="0"/>
                              <w:marBottom w:val="0"/>
                              <w:divBdr>
                                <w:top w:val="none" w:sz="0" w:space="0" w:color="auto"/>
                                <w:left w:val="none" w:sz="0" w:space="0" w:color="auto"/>
                                <w:bottom w:val="none" w:sz="0" w:space="0" w:color="auto"/>
                                <w:right w:val="none" w:sz="0" w:space="0" w:color="auto"/>
                              </w:divBdr>
                              <w:divsChild>
                                <w:div w:id="887691054">
                                  <w:marLeft w:val="0"/>
                                  <w:marRight w:val="0"/>
                                  <w:marTop w:val="0"/>
                                  <w:marBottom w:val="0"/>
                                  <w:divBdr>
                                    <w:top w:val="none" w:sz="0" w:space="0" w:color="auto"/>
                                    <w:left w:val="none" w:sz="0" w:space="0" w:color="auto"/>
                                    <w:bottom w:val="none" w:sz="0" w:space="0" w:color="auto"/>
                                    <w:right w:val="none" w:sz="0" w:space="0" w:color="auto"/>
                                  </w:divBdr>
                                  <w:divsChild>
                                    <w:div w:id="2116169326">
                                      <w:marLeft w:val="0"/>
                                      <w:marRight w:val="0"/>
                                      <w:marTop w:val="0"/>
                                      <w:marBottom w:val="0"/>
                                      <w:divBdr>
                                        <w:top w:val="none" w:sz="0" w:space="0" w:color="auto"/>
                                        <w:left w:val="none" w:sz="0" w:space="0" w:color="auto"/>
                                        <w:bottom w:val="none" w:sz="0" w:space="0" w:color="auto"/>
                                        <w:right w:val="none" w:sz="0" w:space="0" w:color="auto"/>
                                      </w:divBdr>
                                      <w:divsChild>
                                        <w:div w:id="1280644961">
                                          <w:marLeft w:val="0"/>
                                          <w:marRight w:val="0"/>
                                          <w:marTop w:val="0"/>
                                          <w:marBottom w:val="0"/>
                                          <w:divBdr>
                                            <w:top w:val="none" w:sz="0" w:space="0" w:color="auto"/>
                                            <w:left w:val="none" w:sz="0" w:space="0" w:color="auto"/>
                                            <w:bottom w:val="none" w:sz="0" w:space="0" w:color="auto"/>
                                            <w:right w:val="none" w:sz="0" w:space="0" w:color="auto"/>
                                          </w:divBdr>
                                          <w:divsChild>
                                            <w:div w:id="1922257050">
                                              <w:marLeft w:val="0"/>
                                              <w:marRight w:val="0"/>
                                              <w:marTop w:val="0"/>
                                              <w:marBottom w:val="0"/>
                                              <w:divBdr>
                                                <w:top w:val="none" w:sz="0" w:space="0" w:color="auto"/>
                                                <w:left w:val="none" w:sz="0" w:space="0" w:color="auto"/>
                                                <w:bottom w:val="none" w:sz="0" w:space="0" w:color="auto"/>
                                                <w:right w:val="none" w:sz="0" w:space="0" w:color="auto"/>
                                              </w:divBdr>
                                              <w:divsChild>
                                                <w:div w:id="1924417294">
                                                  <w:marLeft w:val="0"/>
                                                  <w:marRight w:val="0"/>
                                                  <w:marTop w:val="0"/>
                                                  <w:marBottom w:val="0"/>
                                                  <w:divBdr>
                                                    <w:top w:val="none" w:sz="0" w:space="0" w:color="auto"/>
                                                    <w:left w:val="none" w:sz="0" w:space="0" w:color="auto"/>
                                                    <w:bottom w:val="none" w:sz="0" w:space="0" w:color="auto"/>
                                                    <w:right w:val="none" w:sz="0" w:space="0" w:color="auto"/>
                                                  </w:divBdr>
                                                  <w:divsChild>
                                                    <w:div w:id="1996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76100">
      <w:bodyDiv w:val="1"/>
      <w:marLeft w:val="0"/>
      <w:marRight w:val="0"/>
      <w:marTop w:val="0"/>
      <w:marBottom w:val="0"/>
      <w:divBdr>
        <w:top w:val="none" w:sz="0" w:space="0" w:color="auto"/>
        <w:left w:val="none" w:sz="0" w:space="0" w:color="auto"/>
        <w:bottom w:val="none" w:sz="0" w:space="0" w:color="auto"/>
        <w:right w:val="none" w:sz="0" w:space="0" w:color="auto"/>
      </w:divBdr>
      <w:divsChild>
        <w:div w:id="1290747585">
          <w:marLeft w:val="0"/>
          <w:marRight w:val="0"/>
          <w:marTop w:val="0"/>
          <w:marBottom w:val="0"/>
          <w:divBdr>
            <w:top w:val="none" w:sz="0" w:space="0" w:color="auto"/>
            <w:left w:val="none" w:sz="0" w:space="0" w:color="auto"/>
            <w:bottom w:val="none" w:sz="0" w:space="0" w:color="auto"/>
            <w:right w:val="none" w:sz="0" w:space="0" w:color="auto"/>
          </w:divBdr>
          <w:divsChild>
            <w:div w:id="325785770">
              <w:marLeft w:val="0"/>
              <w:marRight w:val="0"/>
              <w:marTop w:val="0"/>
              <w:marBottom w:val="0"/>
              <w:divBdr>
                <w:top w:val="none" w:sz="0" w:space="0" w:color="auto"/>
                <w:left w:val="none" w:sz="0" w:space="0" w:color="auto"/>
                <w:bottom w:val="none" w:sz="0" w:space="0" w:color="auto"/>
                <w:right w:val="none" w:sz="0" w:space="0" w:color="auto"/>
              </w:divBdr>
              <w:divsChild>
                <w:div w:id="734935465">
                  <w:marLeft w:val="0"/>
                  <w:marRight w:val="0"/>
                  <w:marTop w:val="0"/>
                  <w:marBottom w:val="0"/>
                  <w:divBdr>
                    <w:top w:val="none" w:sz="0" w:space="0" w:color="auto"/>
                    <w:left w:val="none" w:sz="0" w:space="0" w:color="auto"/>
                    <w:bottom w:val="none" w:sz="0" w:space="0" w:color="auto"/>
                    <w:right w:val="none" w:sz="0" w:space="0" w:color="auto"/>
                  </w:divBdr>
                  <w:divsChild>
                    <w:div w:id="1018578496">
                      <w:marLeft w:val="0"/>
                      <w:marRight w:val="0"/>
                      <w:marTop w:val="0"/>
                      <w:marBottom w:val="0"/>
                      <w:divBdr>
                        <w:top w:val="none" w:sz="0" w:space="0" w:color="auto"/>
                        <w:left w:val="none" w:sz="0" w:space="0" w:color="auto"/>
                        <w:bottom w:val="none" w:sz="0" w:space="0" w:color="auto"/>
                        <w:right w:val="none" w:sz="0" w:space="0" w:color="auto"/>
                      </w:divBdr>
                      <w:divsChild>
                        <w:div w:id="187376440">
                          <w:marLeft w:val="0"/>
                          <w:marRight w:val="0"/>
                          <w:marTop w:val="0"/>
                          <w:marBottom w:val="0"/>
                          <w:divBdr>
                            <w:top w:val="none" w:sz="0" w:space="0" w:color="auto"/>
                            <w:left w:val="none" w:sz="0" w:space="0" w:color="auto"/>
                            <w:bottom w:val="none" w:sz="0" w:space="0" w:color="auto"/>
                            <w:right w:val="none" w:sz="0" w:space="0" w:color="auto"/>
                          </w:divBdr>
                          <w:divsChild>
                            <w:div w:id="1844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8782">
      <w:bodyDiv w:val="1"/>
      <w:marLeft w:val="0"/>
      <w:marRight w:val="0"/>
      <w:marTop w:val="0"/>
      <w:marBottom w:val="0"/>
      <w:divBdr>
        <w:top w:val="none" w:sz="0" w:space="0" w:color="auto"/>
        <w:left w:val="none" w:sz="0" w:space="0" w:color="auto"/>
        <w:bottom w:val="none" w:sz="0" w:space="0" w:color="auto"/>
        <w:right w:val="none" w:sz="0" w:space="0" w:color="auto"/>
      </w:divBdr>
    </w:div>
    <w:div w:id="167983256">
      <w:bodyDiv w:val="1"/>
      <w:marLeft w:val="0"/>
      <w:marRight w:val="0"/>
      <w:marTop w:val="0"/>
      <w:marBottom w:val="0"/>
      <w:divBdr>
        <w:top w:val="none" w:sz="0" w:space="0" w:color="auto"/>
        <w:left w:val="none" w:sz="0" w:space="0" w:color="auto"/>
        <w:bottom w:val="none" w:sz="0" w:space="0" w:color="auto"/>
        <w:right w:val="none" w:sz="0" w:space="0" w:color="auto"/>
      </w:divBdr>
    </w:div>
    <w:div w:id="179515437">
      <w:bodyDiv w:val="1"/>
      <w:marLeft w:val="0"/>
      <w:marRight w:val="0"/>
      <w:marTop w:val="0"/>
      <w:marBottom w:val="0"/>
      <w:divBdr>
        <w:top w:val="none" w:sz="0" w:space="0" w:color="auto"/>
        <w:left w:val="none" w:sz="0" w:space="0" w:color="auto"/>
        <w:bottom w:val="none" w:sz="0" w:space="0" w:color="auto"/>
        <w:right w:val="none" w:sz="0" w:space="0" w:color="auto"/>
      </w:divBdr>
    </w:div>
    <w:div w:id="195889969">
      <w:bodyDiv w:val="1"/>
      <w:marLeft w:val="0"/>
      <w:marRight w:val="0"/>
      <w:marTop w:val="0"/>
      <w:marBottom w:val="0"/>
      <w:divBdr>
        <w:top w:val="none" w:sz="0" w:space="0" w:color="auto"/>
        <w:left w:val="none" w:sz="0" w:space="0" w:color="auto"/>
        <w:bottom w:val="none" w:sz="0" w:space="0" w:color="auto"/>
        <w:right w:val="none" w:sz="0" w:space="0" w:color="auto"/>
      </w:divBdr>
      <w:divsChild>
        <w:div w:id="931472944">
          <w:marLeft w:val="0"/>
          <w:marRight w:val="0"/>
          <w:marTop w:val="100"/>
          <w:marBottom w:val="100"/>
          <w:divBdr>
            <w:top w:val="none" w:sz="0" w:space="0" w:color="auto"/>
            <w:left w:val="none" w:sz="0" w:space="0" w:color="auto"/>
            <w:bottom w:val="none" w:sz="0" w:space="0" w:color="auto"/>
            <w:right w:val="none" w:sz="0" w:space="0" w:color="auto"/>
          </w:divBdr>
          <w:divsChild>
            <w:div w:id="1196305726">
              <w:marLeft w:val="0"/>
              <w:marRight w:val="0"/>
              <w:marTop w:val="0"/>
              <w:marBottom w:val="0"/>
              <w:divBdr>
                <w:top w:val="none" w:sz="0" w:space="0" w:color="auto"/>
                <w:left w:val="none" w:sz="0" w:space="0" w:color="auto"/>
                <w:bottom w:val="none" w:sz="0" w:space="0" w:color="auto"/>
                <w:right w:val="none" w:sz="0" w:space="0" w:color="auto"/>
              </w:divBdr>
              <w:divsChild>
                <w:div w:id="1450511643">
                  <w:marLeft w:val="2280"/>
                  <w:marRight w:val="0"/>
                  <w:marTop w:val="0"/>
                  <w:marBottom w:val="0"/>
                  <w:divBdr>
                    <w:top w:val="none" w:sz="0" w:space="0" w:color="auto"/>
                    <w:left w:val="none" w:sz="0" w:space="0" w:color="auto"/>
                    <w:bottom w:val="none" w:sz="0" w:space="0" w:color="auto"/>
                    <w:right w:val="none" w:sz="0" w:space="0" w:color="auto"/>
                  </w:divBdr>
                  <w:divsChild>
                    <w:div w:id="1130897213">
                      <w:marLeft w:val="0"/>
                      <w:marRight w:val="0"/>
                      <w:marTop w:val="0"/>
                      <w:marBottom w:val="75"/>
                      <w:divBdr>
                        <w:top w:val="none" w:sz="0" w:space="0" w:color="auto"/>
                        <w:left w:val="none" w:sz="0" w:space="0" w:color="auto"/>
                        <w:bottom w:val="none" w:sz="0" w:space="0" w:color="auto"/>
                        <w:right w:val="none" w:sz="0" w:space="0" w:color="auto"/>
                      </w:divBdr>
                    </w:div>
                    <w:div w:id="2085102754">
                      <w:marLeft w:val="0"/>
                      <w:marRight w:val="0"/>
                      <w:marTop w:val="0"/>
                      <w:marBottom w:val="0"/>
                      <w:divBdr>
                        <w:top w:val="none" w:sz="0" w:space="0" w:color="auto"/>
                        <w:left w:val="none" w:sz="0" w:space="0" w:color="auto"/>
                        <w:bottom w:val="none" w:sz="0" w:space="0" w:color="auto"/>
                        <w:right w:val="none" w:sz="0" w:space="0" w:color="auto"/>
                      </w:divBdr>
                    </w:div>
                    <w:div w:id="2048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051">
      <w:bodyDiv w:val="1"/>
      <w:marLeft w:val="0"/>
      <w:marRight w:val="0"/>
      <w:marTop w:val="0"/>
      <w:marBottom w:val="0"/>
      <w:divBdr>
        <w:top w:val="none" w:sz="0" w:space="0" w:color="auto"/>
        <w:left w:val="none" w:sz="0" w:space="0" w:color="auto"/>
        <w:bottom w:val="none" w:sz="0" w:space="0" w:color="auto"/>
        <w:right w:val="none" w:sz="0" w:space="0" w:color="auto"/>
      </w:divBdr>
    </w:div>
    <w:div w:id="220677248">
      <w:bodyDiv w:val="1"/>
      <w:marLeft w:val="0"/>
      <w:marRight w:val="0"/>
      <w:marTop w:val="0"/>
      <w:marBottom w:val="0"/>
      <w:divBdr>
        <w:top w:val="none" w:sz="0" w:space="0" w:color="auto"/>
        <w:left w:val="none" w:sz="0" w:space="0" w:color="auto"/>
        <w:bottom w:val="none" w:sz="0" w:space="0" w:color="auto"/>
        <w:right w:val="none" w:sz="0" w:space="0" w:color="auto"/>
      </w:divBdr>
      <w:divsChild>
        <w:div w:id="1763915927">
          <w:marLeft w:val="0"/>
          <w:marRight w:val="0"/>
          <w:marTop w:val="0"/>
          <w:marBottom w:val="0"/>
          <w:divBdr>
            <w:top w:val="none" w:sz="0" w:space="0" w:color="auto"/>
            <w:left w:val="none" w:sz="0" w:space="0" w:color="auto"/>
            <w:bottom w:val="none" w:sz="0" w:space="0" w:color="auto"/>
            <w:right w:val="none" w:sz="0" w:space="0" w:color="auto"/>
          </w:divBdr>
          <w:divsChild>
            <w:div w:id="1683244306">
              <w:marLeft w:val="0"/>
              <w:marRight w:val="0"/>
              <w:marTop w:val="0"/>
              <w:marBottom w:val="0"/>
              <w:divBdr>
                <w:top w:val="none" w:sz="0" w:space="0" w:color="auto"/>
                <w:left w:val="none" w:sz="0" w:space="0" w:color="auto"/>
                <w:bottom w:val="none" w:sz="0" w:space="0" w:color="auto"/>
                <w:right w:val="none" w:sz="0" w:space="0" w:color="auto"/>
              </w:divBdr>
              <w:divsChild>
                <w:div w:id="836117432">
                  <w:marLeft w:val="0"/>
                  <w:marRight w:val="0"/>
                  <w:marTop w:val="0"/>
                  <w:marBottom w:val="0"/>
                  <w:divBdr>
                    <w:top w:val="none" w:sz="0" w:space="0" w:color="auto"/>
                    <w:left w:val="none" w:sz="0" w:space="0" w:color="auto"/>
                    <w:bottom w:val="none" w:sz="0" w:space="0" w:color="auto"/>
                    <w:right w:val="none" w:sz="0" w:space="0" w:color="auto"/>
                  </w:divBdr>
                  <w:divsChild>
                    <w:div w:id="1972974864">
                      <w:marLeft w:val="0"/>
                      <w:marRight w:val="0"/>
                      <w:marTop w:val="0"/>
                      <w:marBottom w:val="0"/>
                      <w:divBdr>
                        <w:top w:val="none" w:sz="0" w:space="0" w:color="auto"/>
                        <w:left w:val="none" w:sz="0" w:space="0" w:color="auto"/>
                        <w:bottom w:val="none" w:sz="0" w:space="0" w:color="auto"/>
                        <w:right w:val="none" w:sz="0" w:space="0" w:color="auto"/>
                      </w:divBdr>
                      <w:divsChild>
                        <w:div w:id="519515652">
                          <w:marLeft w:val="0"/>
                          <w:marRight w:val="-100"/>
                          <w:marTop w:val="0"/>
                          <w:marBottom w:val="0"/>
                          <w:divBdr>
                            <w:top w:val="none" w:sz="0" w:space="0" w:color="auto"/>
                            <w:left w:val="none" w:sz="0" w:space="0" w:color="auto"/>
                            <w:bottom w:val="none" w:sz="0" w:space="0" w:color="auto"/>
                            <w:right w:val="none" w:sz="0" w:space="0" w:color="auto"/>
                          </w:divBdr>
                          <w:divsChild>
                            <w:div w:id="150678759">
                              <w:marLeft w:val="0"/>
                              <w:marRight w:val="0"/>
                              <w:marTop w:val="0"/>
                              <w:marBottom w:val="0"/>
                              <w:divBdr>
                                <w:top w:val="none" w:sz="0" w:space="0" w:color="auto"/>
                                <w:left w:val="none" w:sz="0" w:space="0" w:color="auto"/>
                                <w:bottom w:val="none" w:sz="0" w:space="0" w:color="auto"/>
                                <w:right w:val="none" w:sz="0" w:space="0" w:color="auto"/>
                              </w:divBdr>
                              <w:divsChild>
                                <w:div w:id="377629664">
                                  <w:marLeft w:val="0"/>
                                  <w:marRight w:val="0"/>
                                  <w:marTop w:val="0"/>
                                  <w:marBottom w:val="0"/>
                                  <w:divBdr>
                                    <w:top w:val="none" w:sz="0" w:space="0" w:color="auto"/>
                                    <w:left w:val="none" w:sz="0" w:space="0" w:color="auto"/>
                                    <w:bottom w:val="none" w:sz="0" w:space="0" w:color="auto"/>
                                    <w:right w:val="none" w:sz="0" w:space="0" w:color="auto"/>
                                  </w:divBdr>
                                  <w:divsChild>
                                    <w:div w:id="1992052652">
                                      <w:marLeft w:val="0"/>
                                      <w:marRight w:val="0"/>
                                      <w:marTop w:val="0"/>
                                      <w:marBottom w:val="0"/>
                                      <w:divBdr>
                                        <w:top w:val="none" w:sz="0" w:space="0" w:color="auto"/>
                                        <w:left w:val="none" w:sz="0" w:space="0" w:color="auto"/>
                                        <w:bottom w:val="none" w:sz="0" w:space="0" w:color="auto"/>
                                        <w:right w:val="none" w:sz="0" w:space="0" w:color="auto"/>
                                      </w:divBdr>
                                      <w:divsChild>
                                        <w:div w:id="845708254">
                                          <w:marLeft w:val="0"/>
                                          <w:marRight w:val="0"/>
                                          <w:marTop w:val="0"/>
                                          <w:marBottom w:val="0"/>
                                          <w:divBdr>
                                            <w:top w:val="none" w:sz="0" w:space="0" w:color="auto"/>
                                            <w:left w:val="none" w:sz="0" w:space="0" w:color="auto"/>
                                            <w:bottom w:val="none" w:sz="0" w:space="0" w:color="auto"/>
                                            <w:right w:val="none" w:sz="0" w:space="0" w:color="auto"/>
                                          </w:divBdr>
                                        </w:div>
                                        <w:div w:id="7920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07821">
      <w:bodyDiv w:val="1"/>
      <w:marLeft w:val="0"/>
      <w:marRight w:val="0"/>
      <w:marTop w:val="0"/>
      <w:marBottom w:val="0"/>
      <w:divBdr>
        <w:top w:val="none" w:sz="0" w:space="0" w:color="auto"/>
        <w:left w:val="none" w:sz="0" w:space="0" w:color="auto"/>
        <w:bottom w:val="none" w:sz="0" w:space="0" w:color="auto"/>
        <w:right w:val="none" w:sz="0" w:space="0" w:color="auto"/>
      </w:divBdr>
      <w:divsChild>
        <w:div w:id="154224585">
          <w:marLeft w:val="0"/>
          <w:marRight w:val="0"/>
          <w:marTop w:val="0"/>
          <w:marBottom w:val="0"/>
          <w:divBdr>
            <w:top w:val="none" w:sz="0" w:space="0" w:color="auto"/>
            <w:left w:val="none" w:sz="0" w:space="0" w:color="auto"/>
            <w:bottom w:val="none" w:sz="0" w:space="0" w:color="auto"/>
            <w:right w:val="none" w:sz="0" w:space="0" w:color="auto"/>
          </w:divBdr>
          <w:divsChild>
            <w:div w:id="1074282410">
              <w:marLeft w:val="0"/>
              <w:marRight w:val="0"/>
              <w:marTop w:val="0"/>
              <w:marBottom w:val="0"/>
              <w:divBdr>
                <w:top w:val="none" w:sz="0" w:space="0" w:color="auto"/>
                <w:left w:val="none" w:sz="0" w:space="0" w:color="auto"/>
                <w:bottom w:val="none" w:sz="0" w:space="0" w:color="auto"/>
                <w:right w:val="none" w:sz="0" w:space="0" w:color="auto"/>
              </w:divBdr>
              <w:divsChild>
                <w:div w:id="405030858">
                  <w:marLeft w:val="0"/>
                  <w:marRight w:val="0"/>
                  <w:marTop w:val="0"/>
                  <w:marBottom w:val="3"/>
                  <w:divBdr>
                    <w:top w:val="none" w:sz="0" w:space="0" w:color="auto"/>
                    <w:left w:val="none" w:sz="0" w:space="0" w:color="auto"/>
                    <w:bottom w:val="none" w:sz="0" w:space="0" w:color="auto"/>
                    <w:right w:val="none" w:sz="0" w:space="0" w:color="auto"/>
                  </w:divBdr>
                </w:div>
              </w:divsChild>
            </w:div>
          </w:divsChild>
        </w:div>
      </w:divsChild>
    </w:div>
    <w:div w:id="231357457">
      <w:bodyDiv w:val="1"/>
      <w:marLeft w:val="0"/>
      <w:marRight w:val="0"/>
      <w:marTop w:val="0"/>
      <w:marBottom w:val="0"/>
      <w:divBdr>
        <w:top w:val="none" w:sz="0" w:space="0" w:color="auto"/>
        <w:left w:val="none" w:sz="0" w:space="0" w:color="auto"/>
        <w:bottom w:val="none" w:sz="0" w:space="0" w:color="auto"/>
        <w:right w:val="none" w:sz="0" w:space="0" w:color="auto"/>
      </w:divBdr>
    </w:div>
    <w:div w:id="245000967">
      <w:bodyDiv w:val="1"/>
      <w:marLeft w:val="0"/>
      <w:marRight w:val="0"/>
      <w:marTop w:val="0"/>
      <w:marBottom w:val="0"/>
      <w:divBdr>
        <w:top w:val="none" w:sz="0" w:space="0" w:color="auto"/>
        <w:left w:val="none" w:sz="0" w:space="0" w:color="auto"/>
        <w:bottom w:val="none" w:sz="0" w:space="0" w:color="auto"/>
        <w:right w:val="none" w:sz="0" w:space="0" w:color="auto"/>
      </w:divBdr>
      <w:divsChild>
        <w:div w:id="1079869112">
          <w:marLeft w:val="0"/>
          <w:marRight w:val="0"/>
          <w:marTop w:val="0"/>
          <w:marBottom w:val="0"/>
          <w:divBdr>
            <w:top w:val="none" w:sz="0" w:space="0" w:color="auto"/>
            <w:left w:val="none" w:sz="0" w:space="0" w:color="auto"/>
            <w:bottom w:val="none" w:sz="0" w:space="0" w:color="auto"/>
            <w:right w:val="none" w:sz="0" w:space="0" w:color="auto"/>
          </w:divBdr>
          <w:divsChild>
            <w:div w:id="309555993">
              <w:marLeft w:val="0"/>
              <w:marRight w:val="0"/>
              <w:marTop w:val="0"/>
              <w:marBottom w:val="0"/>
              <w:divBdr>
                <w:top w:val="none" w:sz="0" w:space="0" w:color="auto"/>
                <w:left w:val="none" w:sz="0" w:space="0" w:color="auto"/>
                <w:bottom w:val="none" w:sz="0" w:space="0" w:color="auto"/>
                <w:right w:val="none" w:sz="0" w:space="0" w:color="auto"/>
              </w:divBdr>
              <w:divsChild>
                <w:div w:id="798768903">
                  <w:marLeft w:val="0"/>
                  <w:marRight w:val="0"/>
                  <w:marTop w:val="0"/>
                  <w:marBottom w:val="0"/>
                  <w:divBdr>
                    <w:top w:val="none" w:sz="0" w:space="0" w:color="auto"/>
                    <w:left w:val="none" w:sz="0" w:space="0" w:color="auto"/>
                    <w:bottom w:val="none" w:sz="0" w:space="0" w:color="auto"/>
                    <w:right w:val="none" w:sz="0" w:space="0" w:color="auto"/>
                  </w:divBdr>
                  <w:divsChild>
                    <w:div w:id="1174414076">
                      <w:marLeft w:val="0"/>
                      <w:marRight w:val="0"/>
                      <w:marTop w:val="0"/>
                      <w:marBottom w:val="0"/>
                      <w:divBdr>
                        <w:top w:val="none" w:sz="0" w:space="0" w:color="auto"/>
                        <w:left w:val="none" w:sz="0" w:space="0" w:color="auto"/>
                        <w:bottom w:val="none" w:sz="0" w:space="0" w:color="auto"/>
                        <w:right w:val="none" w:sz="0" w:space="0" w:color="auto"/>
                      </w:divBdr>
                      <w:divsChild>
                        <w:div w:id="1364598191">
                          <w:marLeft w:val="0"/>
                          <w:marRight w:val="0"/>
                          <w:marTop w:val="0"/>
                          <w:marBottom w:val="0"/>
                          <w:divBdr>
                            <w:top w:val="none" w:sz="0" w:space="0" w:color="auto"/>
                            <w:left w:val="none" w:sz="0" w:space="0" w:color="auto"/>
                            <w:bottom w:val="none" w:sz="0" w:space="0" w:color="auto"/>
                            <w:right w:val="none" w:sz="0" w:space="0" w:color="auto"/>
                          </w:divBdr>
                          <w:divsChild>
                            <w:div w:id="427819637">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411707328">
                                      <w:marLeft w:val="0"/>
                                      <w:marRight w:val="0"/>
                                      <w:marTop w:val="0"/>
                                      <w:marBottom w:val="0"/>
                                      <w:divBdr>
                                        <w:top w:val="none" w:sz="0" w:space="0" w:color="auto"/>
                                        <w:left w:val="none" w:sz="0" w:space="0" w:color="auto"/>
                                        <w:bottom w:val="none" w:sz="0" w:space="0" w:color="auto"/>
                                        <w:right w:val="none" w:sz="0" w:space="0" w:color="auto"/>
                                      </w:divBdr>
                                      <w:divsChild>
                                        <w:div w:id="411855947">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42750857">
                                                  <w:marLeft w:val="0"/>
                                                  <w:marRight w:val="0"/>
                                                  <w:marTop w:val="0"/>
                                                  <w:marBottom w:val="0"/>
                                                  <w:divBdr>
                                                    <w:top w:val="none" w:sz="0" w:space="0" w:color="auto"/>
                                                    <w:left w:val="none" w:sz="0" w:space="0" w:color="auto"/>
                                                    <w:bottom w:val="none" w:sz="0" w:space="0" w:color="auto"/>
                                                    <w:right w:val="none" w:sz="0" w:space="0" w:color="auto"/>
                                                  </w:divBdr>
                                                  <w:divsChild>
                                                    <w:div w:id="2209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9340">
                                              <w:marLeft w:val="0"/>
                                              <w:marRight w:val="0"/>
                                              <w:marTop w:val="0"/>
                                              <w:marBottom w:val="0"/>
                                              <w:divBdr>
                                                <w:top w:val="none" w:sz="0" w:space="0" w:color="auto"/>
                                                <w:left w:val="none" w:sz="0" w:space="0" w:color="auto"/>
                                                <w:bottom w:val="none" w:sz="0" w:space="0" w:color="auto"/>
                                                <w:right w:val="none" w:sz="0" w:space="0" w:color="auto"/>
                                              </w:divBdr>
                                              <w:divsChild>
                                                <w:div w:id="596908833">
                                                  <w:marLeft w:val="0"/>
                                                  <w:marRight w:val="0"/>
                                                  <w:marTop w:val="0"/>
                                                  <w:marBottom w:val="0"/>
                                                  <w:divBdr>
                                                    <w:top w:val="none" w:sz="0" w:space="0" w:color="auto"/>
                                                    <w:left w:val="none" w:sz="0" w:space="0" w:color="auto"/>
                                                    <w:bottom w:val="none" w:sz="0" w:space="0" w:color="auto"/>
                                                    <w:right w:val="none" w:sz="0" w:space="0" w:color="auto"/>
                                                  </w:divBdr>
                                                </w:div>
                                                <w:div w:id="2015258808">
                                                  <w:marLeft w:val="0"/>
                                                  <w:marRight w:val="0"/>
                                                  <w:marTop w:val="0"/>
                                                  <w:marBottom w:val="0"/>
                                                  <w:divBdr>
                                                    <w:top w:val="none" w:sz="0" w:space="0" w:color="auto"/>
                                                    <w:left w:val="none" w:sz="0" w:space="0" w:color="auto"/>
                                                    <w:bottom w:val="none" w:sz="0" w:space="0" w:color="auto"/>
                                                    <w:right w:val="none" w:sz="0" w:space="0" w:color="auto"/>
                                                  </w:divBdr>
                                                  <w:divsChild>
                                                    <w:div w:id="1481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233274">
      <w:bodyDiv w:val="1"/>
      <w:marLeft w:val="0"/>
      <w:marRight w:val="0"/>
      <w:marTop w:val="0"/>
      <w:marBottom w:val="0"/>
      <w:divBdr>
        <w:top w:val="none" w:sz="0" w:space="0" w:color="auto"/>
        <w:left w:val="none" w:sz="0" w:space="0" w:color="auto"/>
        <w:bottom w:val="none" w:sz="0" w:space="0" w:color="auto"/>
        <w:right w:val="none" w:sz="0" w:space="0" w:color="auto"/>
      </w:divBdr>
      <w:divsChild>
        <w:div w:id="1453859309">
          <w:marLeft w:val="0"/>
          <w:marRight w:val="0"/>
          <w:marTop w:val="0"/>
          <w:marBottom w:val="0"/>
          <w:divBdr>
            <w:top w:val="none" w:sz="0" w:space="0" w:color="auto"/>
            <w:left w:val="none" w:sz="0" w:space="0" w:color="auto"/>
            <w:bottom w:val="none" w:sz="0" w:space="0" w:color="auto"/>
            <w:right w:val="none" w:sz="0" w:space="0" w:color="auto"/>
          </w:divBdr>
          <w:divsChild>
            <w:div w:id="1489327362">
              <w:marLeft w:val="0"/>
              <w:marRight w:val="0"/>
              <w:marTop w:val="0"/>
              <w:marBottom w:val="0"/>
              <w:divBdr>
                <w:top w:val="none" w:sz="0" w:space="0" w:color="auto"/>
                <w:left w:val="none" w:sz="0" w:space="0" w:color="auto"/>
                <w:bottom w:val="none" w:sz="0" w:space="0" w:color="auto"/>
                <w:right w:val="none" w:sz="0" w:space="0" w:color="auto"/>
              </w:divBdr>
              <w:divsChild>
                <w:div w:id="2058116675">
                  <w:marLeft w:val="0"/>
                  <w:marRight w:val="0"/>
                  <w:marTop w:val="0"/>
                  <w:marBottom w:val="0"/>
                  <w:divBdr>
                    <w:top w:val="none" w:sz="0" w:space="0" w:color="auto"/>
                    <w:left w:val="none" w:sz="0" w:space="0" w:color="auto"/>
                    <w:bottom w:val="none" w:sz="0" w:space="0" w:color="auto"/>
                    <w:right w:val="none" w:sz="0" w:space="0" w:color="auto"/>
                  </w:divBdr>
                  <w:divsChild>
                    <w:div w:id="948778801">
                      <w:marLeft w:val="0"/>
                      <w:marRight w:val="0"/>
                      <w:marTop w:val="0"/>
                      <w:marBottom w:val="0"/>
                      <w:divBdr>
                        <w:top w:val="none" w:sz="0" w:space="0" w:color="auto"/>
                        <w:left w:val="none" w:sz="0" w:space="0" w:color="auto"/>
                        <w:bottom w:val="none" w:sz="0" w:space="0" w:color="auto"/>
                        <w:right w:val="none" w:sz="0" w:space="0" w:color="auto"/>
                      </w:divBdr>
                      <w:divsChild>
                        <w:div w:id="18244857">
                          <w:marLeft w:val="0"/>
                          <w:marRight w:val="0"/>
                          <w:marTop w:val="0"/>
                          <w:marBottom w:val="0"/>
                          <w:divBdr>
                            <w:top w:val="none" w:sz="0" w:space="0" w:color="auto"/>
                            <w:left w:val="none" w:sz="0" w:space="0" w:color="auto"/>
                            <w:bottom w:val="none" w:sz="0" w:space="0" w:color="auto"/>
                            <w:right w:val="none" w:sz="0" w:space="0" w:color="auto"/>
                          </w:divBdr>
                          <w:divsChild>
                            <w:div w:id="1065027214">
                              <w:marLeft w:val="-150"/>
                              <w:marRight w:val="0"/>
                              <w:marTop w:val="0"/>
                              <w:marBottom w:val="0"/>
                              <w:divBdr>
                                <w:top w:val="none" w:sz="0" w:space="0" w:color="auto"/>
                                <w:left w:val="none" w:sz="0" w:space="0" w:color="auto"/>
                                <w:bottom w:val="none" w:sz="0" w:space="0" w:color="auto"/>
                                <w:right w:val="none" w:sz="0" w:space="0" w:color="auto"/>
                              </w:divBdr>
                              <w:divsChild>
                                <w:div w:id="904728795">
                                  <w:marLeft w:val="0"/>
                                  <w:marRight w:val="0"/>
                                  <w:marTop w:val="0"/>
                                  <w:marBottom w:val="0"/>
                                  <w:divBdr>
                                    <w:top w:val="none" w:sz="0" w:space="0" w:color="auto"/>
                                    <w:left w:val="none" w:sz="0" w:space="0" w:color="auto"/>
                                    <w:bottom w:val="none" w:sz="0" w:space="0" w:color="auto"/>
                                    <w:right w:val="none" w:sz="0" w:space="0" w:color="auto"/>
                                  </w:divBdr>
                                  <w:divsChild>
                                    <w:div w:id="2098792216">
                                      <w:marLeft w:val="0"/>
                                      <w:marRight w:val="0"/>
                                      <w:marTop w:val="0"/>
                                      <w:marBottom w:val="0"/>
                                      <w:divBdr>
                                        <w:top w:val="none" w:sz="0" w:space="0" w:color="auto"/>
                                        <w:left w:val="none" w:sz="0" w:space="0" w:color="auto"/>
                                        <w:bottom w:val="none" w:sz="0" w:space="0" w:color="auto"/>
                                        <w:right w:val="none" w:sz="0" w:space="0" w:color="auto"/>
                                      </w:divBdr>
                                      <w:divsChild>
                                        <w:div w:id="1968001964">
                                          <w:marLeft w:val="150"/>
                                          <w:marRight w:val="0"/>
                                          <w:marTop w:val="0"/>
                                          <w:marBottom w:val="150"/>
                                          <w:divBdr>
                                            <w:top w:val="none" w:sz="0" w:space="0" w:color="auto"/>
                                            <w:left w:val="none" w:sz="0" w:space="0" w:color="auto"/>
                                            <w:bottom w:val="none" w:sz="0" w:space="0" w:color="auto"/>
                                            <w:right w:val="none" w:sz="0" w:space="0" w:color="auto"/>
                                          </w:divBdr>
                                          <w:divsChild>
                                            <w:div w:id="2119059607">
                                              <w:marLeft w:val="0"/>
                                              <w:marRight w:val="0"/>
                                              <w:marTop w:val="0"/>
                                              <w:marBottom w:val="0"/>
                                              <w:divBdr>
                                                <w:top w:val="none" w:sz="0" w:space="0" w:color="auto"/>
                                                <w:left w:val="none" w:sz="0" w:space="0" w:color="auto"/>
                                                <w:bottom w:val="none" w:sz="0" w:space="0" w:color="auto"/>
                                                <w:right w:val="none" w:sz="0" w:space="0" w:color="auto"/>
                                              </w:divBdr>
                                              <w:divsChild>
                                                <w:div w:id="1908957694">
                                                  <w:marLeft w:val="0"/>
                                                  <w:marRight w:val="0"/>
                                                  <w:marTop w:val="0"/>
                                                  <w:marBottom w:val="0"/>
                                                  <w:divBdr>
                                                    <w:top w:val="none" w:sz="0" w:space="0" w:color="auto"/>
                                                    <w:left w:val="none" w:sz="0" w:space="0" w:color="auto"/>
                                                    <w:bottom w:val="none" w:sz="0" w:space="0" w:color="auto"/>
                                                    <w:right w:val="none" w:sz="0" w:space="0" w:color="auto"/>
                                                  </w:divBdr>
                                                  <w:divsChild>
                                                    <w:div w:id="1286619340">
                                                      <w:marLeft w:val="0"/>
                                                      <w:marRight w:val="0"/>
                                                      <w:marTop w:val="0"/>
                                                      <w:marBottom w:val="0"/>
                                                      <w:divBdr>
                                                        <w:top w:val="none" w:sz="0" w:space="0" w:color="auto"/>
                                                        <w:left w:val="none" w:sz="0" w:space="0" w:color="auto"/>
                                                        <w:bottom w:val="none" w:sz="0" w:space="0" w:color="auto"/>
                                                        <w:right w:val="none" w:sz="0" w:space="0" w:color="auto"/>
                                                      </w:divBdr>
                                                      <w:divsChild>
                                                        <w:div w:id="2027098335">
                                                          <w:marLeft w:val="0"/>
                                                          <w:marRight w:val="0"/>
                                                          <w:marTop w:val="0"/>
                                                          <w:marBottom w:val="0"/>
                                                          <w:divBdr>
                                                            <w:top w:val="none" w:sz="0" w:space="0" w:color="auto"/>
                                                            <w:left w:val="none" w:sz="0" w:space="0" w:color="auto"/>
                                                            <w:bottom w:val="none" w:sz="0" w:space="0" w:color="auto"/>
                                                            <w:right w:val="none" w:sz="0" w:space="0" w:color="auto"/>
                                                          </w:divBdr>
                                                          <w:divsChild>
                                                            <w:div w:id="1022779652">
                                                              <w:marLeft w:val="285"/>
                                                              <w:marRight w:val="285"/>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78381">
      <w:bodyDiv w:val="1"/>
      <w:marLeft w:val="0"/>
      <w:marRight w:val="0"/>
      <w:marTop w:val="0"/>
      <w:marBottom w:val="0"/>
      <w:divBdr>
        <w:top w:val="none" w:sz="0" w:space="0" w:color="auto"/>
        <w:left w:val="none" w:sz="0" w:space="0" w:color="auto"/>
        <w:bottom w:val="none" w:sz="0" w:space="0" w:color="auto"/>
        <w:right w:val="none" w:sz="0" w:space="0" w:color="auto"/>
      </w:divBdr>
    </w:div>
    <w:div w:id="251280820">
      <w:bodyDiv w:val="1"/>
      <w:marLeft w:val="0"/>
      <w:marRight w:val="0"/>
      <w:marTop w:val="0"/>
      <w:marBottom w:val="0"/>
      <w:divBdr>
        <w:top w:val="none" w:sz="0" w:space="0" w:color="auto"/>
        <w:left w:val="none" w:sz="0" w:space="0" w:color="auto"/>
        <w:bottom w:val="none" w:sz="0" w:space="0" w:color="auto"/>
        <w:right w:val="none" w:sz="0" w:space="0" w:color="auto"/>
      </w:divBdr>
      <w:divsChild>
        <w:div w:id="370761962">
          <w:marLeft w:val="0"/>
          <w:marRight w:val="0"/>
          <w:marTop w:val="0"/>
          <w:marBottom w:val="0"/>
          <w:divBdr>
            <w:top w:val="none" w:sz="0" w:space="0" w:color="auto"/>
            <w:left w:val="none" w:sz="0" w:space="0" w:color="auto"/>
            <w:bottom w:val="none" w:sz="0" w:space="0" w:color="auto"/>
            <w:right w:val="none" w:sz="0" w:space="0" w:color="auto"/>
          </w:divBdr>
          <w:divsChild>
            <w:div w:id="2008633270">
              <w:marLeft w:val="0"/>
              <w:marRight w:val="0"/>
              <w:marTop w:val="0"/>
              <w:marBottom w:val="0"/>
              <w:divBdr>
                <w:top w:val="none" w:sz="0" w:space="0" w:color="auto"/>
                <w:left w:val="none" w:sz="0" w:space="0" w:color="auto"/>
                <w:bottom w:val="none" w:sz="0" w:space="0" w:color="auto"/>
                <w:right w:val="none" w:sz="0" w:space="0" w:color="auto"/>
              </w:divBdr>
              <w:divsChild>
                <w:div w:id="1762674676">
                  <w:marLeft w:val="0"/>
                  <w:marRight w:val="0"/>
                  <w:marTop w:val="0"/>
                  <w:marBottom w:val="0"/>
                  <w:divBdr>
                    <w:top w:val="none" w:sz="0" w:space="0" w:color="auto"/>
                    <w:left w:val="none" w:sz="0" w:space="0" w:color="auto"/>
                    <w:bottom w:val="none" w:sz="0" w:space="0" w:color="auto"/>
                    <w:right w:val="none" w:sz="0" w:space="0" w:color="auto"/>
                  </w:divBdr>
                  <w:divsChild>
                    <w:div w:id="1808739153">
                      <w:marLeft w:val="0"/>
                      <w:marRight w:val="0"/>
                      <w:marTop w:val="0"/>
                      <w:marBottom w:val="0"/>
                      <w:divBdr>
                        <w:top w:val="none" w:sz="0" w:space="0" w:color="auto"/>
                        <w:left w:val="none" w:sz="0" w:space="0" w:color="auto"/>
                        <w:bottom w:val="none" w:sz="0" w:space="0" w:color="auto"/>
                        <w:right w:val="none" w:sz="0" w:space="0" w:color="auto"/>
                      </w:divBdr>
                      <w:divsChild>
                        <w:div w:id="1517384641">
                          <w:marLeft w:val="0"/>
                          <w:marRight w:val="0"/>
                          <w:marTop w:val="0"/>
                          <w:marBottom w:val="0"/>
                          <w:divBdr>
                            <w:top w:val="none" w:sz="0" w:space="0" w:color="auto"/>
                            <w:left w:val="none" w:sz="0" w:space="0" w:color="auto"/>
                            <w:bottom w:val="none" w:sz="0" w:space="0" w:color="auto"/>
                            <w:right w:val="none" w:sz="0" w:space="0" w:color="auto"/>
                          </w:divBdr>
                          <w:divsChild>
                            <w:div w:id="2108038282">
                              <w:marLeft w:val="0"/>
                              <w:marRight w:val="0"/>
                              <w:marTop w:val="0"/>
                              <w:marBottom w:val="0"/>
                              <w:divBdr>
                                <w:top w:val="none" w:sz="0" w:space="0" w:color="auto"/>
                                <w:left w:val="none" w:sz="0" w:space="0" w:color="auto"/>
                                <w:bottom w:val="none" w:sz="0" w:space="0" w:color="auto"/>
                                <w:right w:val="none" w:sz="0" w:space="0" w:color="auto"/>
                              </w:divBdr>
                              <w:divsChild>
                                <w:div w:id="2127656904">
                                  <w:marLeft w:val="0"/>
                                  <w:marRight w:val="0"/>
                                  <w:marTop w:val="0"/>
                                  <w:marBottom w:val="0"/>
                                  <w:divBdr>
                                    <w:top w:val="none" w:sz="0" w:space="0" w:color="auto"/>
                                    <w:left w:val="none" w:sz="0" w:space="0" w:color="auto"/>
                                    <w:bottom w:val="none" w:sz="0" w:space="0" w:color="auto"/>
                                    <w:right w:val="none" w:sz="0" w:space="0" w:color="auto"/>
                                  </w:divBdr>
                                  <w:divsChild>
                                    <w:div w:id="84220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428358">
      <w:bodyDiv w:val="1"/>
      <w:marLeft w:val="0"/>
      <w:marRight w:val="0"/>
      <w:marTop w:val="0"/>
      <w:marBottom w:val="0"/>
      <w:divBdr>
        <w:top w:val="none" w:sz="0" w:space="0" w:color="auto"/>
        <w:left w:val="none" w:sz="0" w:space="0" w:color="auto"/>
        <w:bottom w:val="none" w:sz="0" w:space="0" w:color="auto"/>
        <w:right w:val="none" w:sz="0" w:space="0" w:color="auto"/>
      </w:divBdr>
      <w:divsChild>
        <w:div w:id="796680706">
          <w:marLeft w:val="0"/>
          <w:marRight w:val="0"/>
          <w:marTop w:val="0"/>
          <w:marBottom w:val="0"/>
          <w:divBdr>
            <w:top w:val="none" w:sz="0" w:space="0" w:color="auto"/>
            <w:left w:val="none" w:sz="0" w:space="0" w:color="auto"/>
            <w:bottom w:val="none" w:sz="0" w:space="0" w:color="auto"/>
            <w:right w:val="none" w:sz="0" w:space="0" w:color="auto"/>
          </w:divBdr>
          <w:divsChild>
            <w:div w:id="1850174523">
              <w:marLeft w:val="0"/>
              <w:marRight w:val="0"/>
              <w:marTop w:val="0"/>
              <w:marBottom w:val="0"/>
              <w:divBdr>
                <w:top w:val="none" w:sz="0" w:space="0" w:color="auto"/>
                <w:left w:val="none" w:sz="0" w:space="0" w:color="auto"/>
                <w:bottom w:val="none" w:sz="0" w:space="0" w:color="auto"/>
                <w:right w:val="none" w:sz="0" w:space="0" w:color="auto"/>
              </w:divBdr>
              <w:divsChild>
                <w:div w:id="5474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6623">
      <w:bodyDiv w:val="1"/>
      <w:marLeft w:val="0"/>
      <w:marRight w:val="0"/>
      <w:marTop w:val="0"/>
      <w:marBottom w:val="0"/>
      <w:divBdr>
        <w:top w:val="none" w:sz="0" w:space="0" w:color="auto"/>
        <w:left w:val="none" w:sz="0" w:space="0" w:color="auto"/>
        <w:bottom w:val="none" w:sz="0" w:space="0" w:color="auto"/>
        <w:right w:val="none" w:sz="0" w:space="0" w:color="auto"/>
      </w:divBdr>
      <w:divsChild>
        <w:div w:id="1665931803">
          <w:marLeft w:val="0"/>
          <w:marRight w:val="0"/>
          <w:marTop w:val="0"/>
          <w:marBottom w:val="0"/>
          <w:divBdr>
            <w:top w:val="single" w:sz="36" w:space="0" w:color="000000"/>
            <w:left w:val="single" w:sz="36" w:space="0" w:color="000000"/>
            <w:bottom w:val="single" w:sz="36" w:space="0" w:color="000000"/>
            <w:right w:val="single" w:sz="36" w:space="0" w:color="000000"/>
          </w:divBdr>
          <w:divsChild>
            <w:div w:id="7819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939">
      <w:bodyDiv w:val="1"/>
      <w:marLeft w:val="0"/>
      <w:marRight w:val="0"/>
      <w:marTop w:val="0"/>
      <w:marBottom w:val="0"/>
      <w:divBdr>
        <w:top w:val="none" w:sz="0" w:space="0" w:color="auto"/>
        <w:left w:val="none" w:sz="0" w:space="0" w:color="auto"/>
        <w:bottom w:val="none" w:sz="0" w:space="0" w:color="auto"/>
        <w:right w:val="none" w:sz="0" w:space="0" w:color="auto"/>
      </w:divBdr>
      <w:divsChild>
        <w:div w:id="1779326162">
          <w:marLeft w:val="0"/>
          <w:marRight w:val="0"/>
          <w:marTop w:val="375"/>
          <w:marBottom w:val="375"/>
          <w:divBdr>
            <w:top w:val="none" w:sz="0" w:space="0" w:color="auto"/>
            <w:left w:val="none" w:sz="0" w:space="0" w:color="auto"/>
            <w:bottom w:val="none" w:sz="0" w:space="0" w:color="auto"/>
            <w:right w:val="none" w:sz="0" w:space="0" w:color="auto"/>
          </w:divBdr>
          <w:divsChild>
            <w:div w:id="998311495">
              <w:marLeft w:val="0"/>
              <w:marRight w:val="0"/>
              <w:marTop w:val="0"/>
              <w:marBottom w:val="0"/>
              <w:divBdr>
                <w:top w:val="none" w:sz="0" w:space="0" w:color="auto"/>
                <w:left w:val="none" w:sz="0" w:space="0" w:color="auto"/>
                <w:bottom w:val="none" w:sz="0" w:space="0" w:color="auto"/>
                <w:right w:val="none" w:sz="0" w:space="0" w:color="auto"/>
              </w:divBdr>
              <w:divsChild>
                <w:div w:id="1000810470">
                  <w:marLeft w:val="0"/>
                  <w:marRight w:val="-26"/>
                  <w:marTop w:val="0"/>
                  <w:marBottom w:val="0"/>
                  <w:divBdr>
                    <w:top w:val="none" w:sz="0" w:space="0" w:color="auto"/>
                    <w:left w:val="none" w:sz="0" w:space="0" w:color="auto"/>
                    <w:bottom w:val="none" w:sz="0" w:space="0" w:color="auto"/>
                    <w:right w:val="none" w:sz="0" w:space="0" w:color="auto"/>
                  </w:divBdr>
                  <w:divsChild>
                    <w:div w:id="1978021850">
                      <w:marLeft w:val="7"/>
                      <w:marRight w:val="34"/>
                      <w:marTop w:val="0"/>
                      <w:marBottom w:val="0"/>
                      <w:divBdr>
                        <w:top w:val="none" w:sz="0" w:space="0" w:color="auto"/>
                        <w:left w:val="none" w:sz="0" w:space="0" w:color="auto"/>
                        <w:bottom w:val="none" w:sz="0" w:space="0" w:color="auto"/>
                        <w:right w:val="none" w:sz="0" w:space="0" w:color="auto"/>
                      </w:divBdr>
                      <w:divsChild>
                        <w:div w:id="450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99637">
      <w:bodyDiv w:val="1"/>
      <w:marLeft w:val="0"/>
      <w:marRight w:val="0"/>
      <w:marTop w:val="0"/>
      <w:marBottom w:val="0"/>
      <w:divBdr>
        <w:top w:val="none" w:sz="0" w:space="0" w:color="auto"/>
        <w:left w:val="none" w:sz="0" w:space="0" w:color="auto"/>
        <w:bottom w:val="none" w:sz="0" w:space="0" w:color="auto"/>
        <w:right w:val="none" w:sz="0" w:space="0" w:color="auto"/>
      </w:divBdr>
      <w:divsChild>
        <w:div w:id="708803159">
          <w:marLeft w:val="0"/>
          <w:marRight w:val="0"/>
          <w:marTop w:val="0"/>
          <w:marBottom w:val="0"/>
          <w:divBdr>
            <w:top w:val="none" w:sz="0" w:space="0" w:color="auto"/>
            <w:left w:val="none" w:sz="0" w:space="0" w:color="auto"/>
            <w:bottom w:val="none" w:sz="0" w:space="0" w:color="auto"/>
            <w:right w:val="none" w:sz="0" w:space="0" w:color="auto"/>
          </w:divBdr>
          <w:divsChild>
            <w:div w:id="1298534022">
              <w:marLeft w:val="0"/>
              <w:marRight w:val="0"/>
              <w:marTop w:val="0"/>
              <w:marBottom w:val="0"/>
              <w:divBdr>
                <w:top w:val="single" w:sz="6" w:space="0" w:color="093C73"/>
                <w:left w:val="none" w:sz="0" w:space="0" w:color="auto"/>
                <w:bottom w:val="none" w:sz="0" w:space="0" w:color="auto"/>
                <w:right w:val="none" w:sz="0" w:space="0" w:color="auto"/>
              </w:divBdr>
              <w:divsChild>
                <w:div w:id="814494876">
                  <w:marLeft w:val="0"/>
                  <w:marRight w:val="0"/>
                  <w:marTop w:val="0"/>
                  <w:marBottom w:val="0"/>
                  <w:divBdr>
                    <w:top w:val="none" w:sz="0" w:space="0" w:color="auto"/>
                    <w:left w:val="none" w:sz="0" w:space="0" w:color="auto"/>
                    <w:bottom w:val="none" w:sz="0" w:space="0" w:color="auto"/>
                    <w:right w:val="none" w:sz="0" w:space="0" w:color="auto"/>
                  </w:divBdr>
                  <w:divsChild>
                    <w:div w:id="1720206148">
                      <w:marLeft w:val="0"/>
                      <w:marRight w:val="0"/>
                      <w:marTop w:val="0"/>
                      <w:marBottom w:val="0"/>
                      <w:divBdr>
                        <w:top w:val="none" w:sz="0" w:space="0" w:color="auto"/>
                        <w:left w:val="none" w:sz="0" w:space="0" w:color="auto"/>
                        <w:bottom w:val="none" w:sz="0" w:space="0" w:color="auto"/>
                        <w:right w:val="none" w:sz="0" w:space="0" w:color="auto"/>
                      </w:divBdr>
                      <w:divsChild>
                        <w:div w:id="382558828">
                          <w:marLeft w:val="0"/>
                          <w:marRight w:val="0"/>
                          <w:marTop w:val="0"/>
                          <w:marBottom w:val="0"/>
                          <w:divBdr>
                            <w:top w:val="none" w:sz="0" w:space="0" w:color="auto"/>
                            <w:left w:val="none" w:sz="0" w:space="0" w:color="auto"/>
                            <w:bottom w:val="none" w:sz="0" w:space="0" w:color="auto"/>
                            <w:right w:val="none" w:sz="0" w:space="0" w:color="auto"/>
                          </w:divBdr>
                          <w:divsChild>
                            <w:div w:id="441535444">
                              <w:marLeft w:val="0"/>
                              <w:marRight w:val="0"/>
                              <w:marTop w:val="0"/>
                              <w:marBottom w:val="0"/>
                              <w:divBdr>
                                <w:top w:val="none" w:sz="0" w:space="0" w:color="auto"/>
                                <w:left w:val="none" w:sz="0" w:space="0" w:color="auto"/>
                                <w:bottom w:val="none" w:sz="0" w:space="0" w:color="auto"/>
                                <w:right w:val="none" w:sz="0" w:space="0" w:color="auto"/>
                              </w:divBdr>
                              <w:divsChild>
                                <w:div w:id="1132945956">
                                  <w:marLeft w:val="0"/>
                                  <w:marRight w:val="0"/>
                                  <w:marTop w:val="0"/>
                                  <w:marBottom w:val="0"/>
                                  <w:divBdr>
                                    <w:top w:val="none" w:sz="0" w:space="0" w:color="auto"/>
                                    <w:left w:val="none" w:sz="0" w:space="0" w:color="auto"/>
                                    <w:bottom w:val="none" w:sz="0" w:space="0" w:color="auto"/>
                                    <w:right w:val="none" w:sz="0" w:space="0" w:color="auto"/>
                                  </w:divBdr>
                                  <w:divsChild>
                                    <w:div w:id="2064862505">
                                      <w:marLeft w:val="0"/>
                                      <w:marRight w:val="0"/>
                                      <w:marTop w:val="0"/>
                                      <w:marBottom w:val="150"/>
                                      <w:divBdr>
                                        <w:top w:val="none" w:sz="0" w:space="0" w:color="auto"/>
                                        <w:left w:val="none" w:sz="0" w:space="0" w:color="auto"/>
                                        <w:bottom w:val="none" w:sz="0" w:space="0" w:color="auto"/>
                                        <w:right w:val="none" w:sz="0" w:space="0" w:color="auto"/>
                                      </w:divBdr>
                                      <w:divsChild>
                                        <w:div w:id="527723040">
                                          <w:marLeft w:val="0"/>
                                          <w:marRight w:val="0"/>
                                          <w:marTop w:val="0"/>
                                          <w:marBottom w:val="0"/>
                                          <w:divBdr>
                                            <w:top w:val="none" w:sz="0" w:space="0" w:color="auto"/>
                                            <w:left w:val="none" w:sz="0" w:space="0" w:color="auto"/>
                                            <w:bottom w:val="none" w:sz="0" w:space="0" w:color="auto"/>
                                            <w:right w:val="none" w:sz="0" w:space="0" w:color="auto"/>
                                          </w:divBdr>
                                          <w:divsChild>
                                            <w:div w:id="1330255220">
                                              <w:marLeft w:val="120"/>
                                              <w:marRight w:val="0"/>
                                              <w:marTop w:val="105"/>
                                              <w:marBottom w:val="0"/>
                                              <w:divBdr>
                                                <w:top w:val="single" w:sz="6" w:space="1" w:color="9EB1C6"/>
                                                <w:left w:val="single" w:sz="6" w:space="0" w:color="9EB1C6"/>
                                                <w:bottom w:val="single" w:sz="6" w:space="0" w:color="9EB1C6"/>
                                                <w:right w:val="single" w:sz="6" w:space="0" w:color="9EB1C6"/>
                                              </w:divBdr>
                                              <w:divsChild>
                                                <w:div w:id="101844637">
                                                  <w:marLeft w:val="0"/>
                                                  <w:marRight w:val="0"/>
                                                  <w:marTop w:val="0"/>
                                                  <w:marBottom w:val="0"/>
                                                  <w:divBdr>
                                                    <w:top w:val="none" w:sz="0" w:space="0" w:color="auto"/>
                                                    <w:left w:val="none" w:sz="0" w:space="0" w:color="auto"/>
                                                    <w:bottom w:val="none" w:sz="0" w:space="0" w:color="auto"/>
                                                    <w:right w:val="none" w:sz="0" w:space="0" w:color="auto"/>
                                                  </w:divBdr>
                                                  <w:divsChild>
                                                    <w:div w:id="1902322343">
                                                      <w:marLeft w:val="0"/>
                                                      <w:marRight w:val="0"/>
                                                      <w:marTop w:val="0"/>
                                                      <w:marBottom w:val="0"/>
                                                      <w:divBdr>
                                                        <w:top w:val="none" w:sz="0" w:space="0" w:color="auto"/>
                                                        <w:left w:val="none" w:sz="0" w:space="0" w:color="auto"/>
                                                        <w:bottom w:val="none" w:sz="0" w:space="0" w:color="auto"/>
                                                        <w:right w:val="none" w:sz="0" w:space="0" w:color="auto"/>
                                                      </w:divBdr>
                                                      <w:divsChild>
                                                        <w:div w:id="485899778">
                                                          <w:marLeft w:val="0"/>
                                                          <w:marRight w:val="0"/>
                                                          <w:marTop w:val="30"/>
                                                          <w:marBottom w:val="0"/>
                                                          <w:divBdr>
                                                            <w:top w:val="none" w:sz="0" w:space="0" w:color="auto"/>
                                                            <w:left w:val="none" w:sz="0" w:space="0" w:color="auto"/>
                                                            <w:bottom w:val="none" w:sz="0" w:space="0" w:color="auto"/>
                                                            <w:right w:val="none" w:sz="0" w:space="0" w:color="auto"/>
                                                          </w:divBdr>
                                                          <w:divsChild>
                                                            <w:div w:id="318728667">
                                                              <w:marLeft w:val="0"/>
                                                              <w:marRight w:val="0"/>
                                                              <w:marTop w:val="0"/>
                                                              <w:marBottom w:val="0"/>
                                                              <w:divBdr>
                                                                <w:top w:val="none" w:sz="0" w:space="0" w:color="auto"/>
                                                                <w:left w:val="none" w:sz="0" w:space="0" w:color="auto"/>
                                                                <w:bottom w:val="none" w:sz="0" w:space="0" w:color="auto"/>
                                                                <w:right w:val="none" w:sz="0" w:space="0" w:color="auto"/>
                                                              </w:divBdr>
                                                              <w:divsChild>
                                                                <w:div w:id="1076318702">
                                                                  <w:marLeft w:val="0"/>
                                                                  <w:marRight w:val="0"/>
                                                                  <w:marTop w:val="0"/>
                                                                  <w:marBottom w:val="0"/>
                                                                  <w:divBdr>
                                                                    <w:top w:val="none" w:sz="0" w:space="0" w:color="auto"/>
                                                                    <w:left w:val="none" w:sz="0" w:space="0" w:color="auto"/>
                                                                    <w:bottom w:val="none" w:sz="0" w:space="0" w:color="auto"/>
                                                                    <w:right w:val="none" w:sz="0" w:space="0" w:color="auto"/>
                                                                  </w:divBdr>
                                                                </w:div>
                                                                <w:div w:id="9726794">
                                                                  <w:marLeft w:val="0"/>
                                                                  <w:marRight w:val="0"/>
                                                                  <w:marTop w:val="0"/>
                                                                  <w:marBottom w:val="0"/>
                                                                  <w:divBdr>
                                                                    <w:top w:val="none" w:sz="0" w:space="0" w:color="auto"/>
                                                                    <w:left w:val="none" w:sz="0" w:space="0" w:color="auto"/>
                                                                    <w:bottom w:val="none" w:sz="0" w:space="0" w:color="auto"/>
                                                                    <w:right w:val="none" w:sz="0" w:space="0" w:color="auto"/>
                                                                  </w:divBdr>
                                                                  <w:divsChild>
                                                                    <w:div w:id="57293127">
                                                                      <w:marLeft w:val="0"/>
                                                                      <w:marRight w:val="285"/>
                                                                      <w:marTop w:val="0"/>
                                                                      <w:marBottom w:val="0"/>
                                                                      <w:divBdr>
                                                                        <w:top w:val="none" w:sz="0" w:space="0" w:color="auto"/>
                                                                        <w:left w:val="none" w:sz="0" w:space="0" w:color="auto"/>
                                                                        <w:bottom w:val="none" w:sz="0" w:space="0" w:color="auto"/>
                                                                        <w:right w:val="none" w:sz="0" w:space="0" w:color="auto"/>
                                                                      </w:divBdr>
                                                                      <w:divsChild>
                                                                        <w:div w:id="696851117">
                                                                          <w:marLeft w:val="0"/>
                                                                          <w:marRight w:val="0"/>
                                                                          <w:marTop w:val="0"/>
                                                                          <w:marBottom w:val="0"/>
                                                                          <w:divBdr>
                                                                            <w:top w:val="none" w:sz="0" w:space="0" w:color="auto"/>
                                                                            <w:left w:val="none" w:sz="0" w:space="0" w:color="auto"/>
                                                                            <w:bottom w:val="none" w:sz="0" w:space="0" w:color="auto"/>
                                                                            <w:right w:val="none" w:sz="0" w:space="0" w:color="auto"/>
                                                                          </w:divBdr>
                                                                        </w:div>
                                                                        <w:div w:id="2030135109">
                                                                          <w:marLeft w:val="0"/>
                                                                          <w:marRight w:val="0"/>
                                                                          <w:marTop w:val="0"/>
                                                                          <w:marBottom w:val="0"/>
                                                                          <w:divBdr>
                                                                            <w:top w:val="none" w:sz="0" w:space="0" w:color="auto"/>
                                                                            <w:left w:val="none" w:sz="0" w:space="0" w:color="auto"/>
                                                                            <w:bottom w:val="none" w:sz="0" w:space="0" w:color="auto"/>
                                                                            <w:right w:val="none" w:sz="0" w:space="0" w:color="auto"/>
                                                                          </w:divBdr>
                                                                        </w:div>
                                                                        <w:div w:id="1750610697">
                                                                          <w:marLeft w:val="0"/>
                                                                          <w:marRight w:val="0"/>
                                                                          <w:marTop w:val="0"/>
                                                                          <w:marBottom w:val="0"/>
                                                                          <w:divBdr>
                                                                            <w:top w:val="none" w:sz="0" w:space="0" w:color="auto"/>
                                                                            <w:left w:val="none" w:sz="0" w:space="0" w:color="auto"/>
                                                                            <w:bottom w:val="none" w:sz="0" w:space="0" w:color="auto"/>
                                                                            <w:right w:val="none" w:sz="0" w:space="0" w:color="auto"/>
                                                                          </w:divBdr>
                                                                        </w:div>
                                                                        <w:div w:id="2012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5887">
                                                                  <w:marLeft w:val="-300"/>
                                                                  <w:marRight w:val="0"/>
                                                                  <w:marTop w:val="0"/>
                                                                  <w:marBottom w:val="0"/>
                                                                  <w:divBdr>
                                                                    <w:top w:val="none" w:sz="0" w:space="0" w:color="auto"/>
                                                                    <w:left w:val="none" w:sz="0" w:space="0" w:color="auto"/>
                                                                    <w:bottom w:val="none" w:sz="0" w:space="0" w:color="auto"/>
                                                                    <w:right w:val="none" w:sz="0" w:space="0" w:color="auto"/>
                                                                  </w:divBdr>
                                                                </w:div>
                                                                <w:div w:id="213879570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664361">
      <w:bodyDiv w:val="1"/>
      <w:marLeft w:val="0"/>
      <w:marRight w:val="0"/>
      <w:marTop w:val="0"/>
      <w:marBottom w:val="0"/>
      <w:divBdr>
        <w:top w:val="none" w:sz="0" w:space="0" w:color="auto"/>
        <w:left w:val="none" w:sz="0" w:space="0" w:color="auto"/>
        <w:bottom w:val="none" w:sz="0" w:space="0" w:color="auto"/>
        <w:right w:val="none" w:sz="0" w:space="0" w:color="auto"/>
      </w:divBdr>
    </w:div>
    <w:div w:id="315650628">
      <w:bodyDiv w:val="1"/>
      <w:marLeft w:val="0"/>
      <w:marRight w:val="0"/>
      <w:marTop w:val="0"/>
      <w:marBottom w:val="0"/>
      <w:divBdr>
        <w:top w:val="none" w:sz="0" w:space="0" w:color="auto"/>
        <w:left w:val="none" w:sz="0" w:space="0" w:color="auto"/>
        <w:bottom w:val="none" w:sz="0" w:space="0" w:color="auto"/>
        <w:right w:val="none" w:sz="0" w:space="0" w:color="auto"/>
      </w:divBdr>
      <w:divsChild>
        <w:div w:id="1759987235">
          <w:marLeft w:val="0"/>
          <w:marRight w:val="0"/>
          <w:marTop w:val="0"/>
          <w:marBottom w:val="0"/>
          <w:divBdr>
            <w:top w:val="none" w:sz="0" w:space="0" w:color="auto"/>
            <w:left w:val="none" w:sz="0" w:space="0" w:color="auto"/>
            <w:bottom w:val="none" w:sz="0" w:space="0" w:color="auto"/>
            <w:right w:val="none" w:sz="0" w:space="0" w:color="auto"/>
          </w:divBdr>
          <w:divsChild>
            <w:div w:id="542794765">
              <w:marLeft w:val="-225"/>
              <w:marRight w:val="-225"/>
              <w:marTop w:val="0"/>
              <w:marBottom w:val="0"/>
              <w:divBdr>
                <w:top w:val="none" w:sz="0" w:space="0" w:color="auto"/>
                <w:left w:val="none" w:sz="0" w:space="0" w:color="auto"/>
                <w:bottom w:val="none" w:sz="0" w:space="0" w:color="auto"/>
                <w:right w:val="none" w:sz="0" w:space="0" w:color="auto"/>
              </w:divBdr>
              <w:divsChild>
                <w:div w:id="1570848775">
                  <w:marLeft w:val="0"/>
                  <w:marRight w:val="0"/>
                  <w:marTop w:val="0"/>
                  <w:marBottom w:val="0"/>
                  <w:divBdr>
                    <w:top w:val="none" w:sz="0" w:space="0" w:color="auto"/>
                    <w:left w:val="none" w:sz="0" w:space="0" w:color="auto"/>
                    <w:bottom w:val="none" w:sz="0" w:space="0" w:color="auto"/>
                    <w:right w:val="none" w:sz="0" w:space="0" w:color="auto"/>
                  </w:divBdr>
                </w:div>
                <w:div w:id="17654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752">
          <w:marLeft w:val="0"/>
          <w:marRight w:val="0"/>
          <w:marTop w:val="0"/>
          <w:marBottom w:val="0"/>
          <w:divBdr>
            <w:top w:val="none" w:sz="0" w:space="0" w:color="auto"/>
            <w:left w:val="none" w:sz="0" w:space="0" w:color="auto"/>
            <w:bottom w:val="none" w:sz="0" w:space="0" w:color="auto"/>
            <w:right w:val="none" w:sz="0" w:space="0" w:color="auto"/>
          </w:divBdr>
          <w:divsChild>
            <w:div w:id="2124693598">
              <w:marLeft w:val="0"/>
              <w:marRight w:val="0"/>
              <w:marTop w:val="225"/>
              <w:marBottom w:val="0"/>
              <w:divBdr>
                <w:top w:val="none" w:sz="0" w:space="0" w:color="auto"/>
                <w:left w:val="none" w:sz="0" w:space="0" w:color="auto"/>
                <w:bottom w:val="none" w:sz="0" w:space="0" w:color="auto"/>
                <w:right w:val="none" w:sz="0" w:space="0" w:color="auto"/>
              </w:divBdr>
              <w:divsChild>
                <w:div w:id="1564367306">
                  <w:marLeft w:val="0"/>
                  <w:marRight w:val="0"/>
                  <w:marTop w:val="0"/>
                  <w:marBottom w:val="300"/>
                  <w:divBdr>
                    <w:top w:val="single" w:sz="6" w:space="11" w:color="FAEBCC"/>
                    <w:left w:val="single" w:sz="6" w:space="11" w:color="FAEBCC"/>
                    <w:bottom w:val="single" w:sz="6" w:space="11" w:color="FAEBCC"/>
                    <w:right w:val="single" w:sz="6" w:space="11" w:color="FAEBCC"/>
                  </w:divBdr>
                  <w:divsChild>
                    <w:div w:id="2081519887">
                      <w:marLeft w:val="0"/>
                      <w:marRight w:val="0"/>
                      <w:marTop w:val="0"/>
                      <w:marBottom w:val="300"/>
                      <w:divBdr>
                        <w:top w:val="none" w:sz="0" w:space="0" w:color="auto"/>
                        <w:left w:val="none" w:sz="0" w:space="0" w:color="auto"/>
                        <w:bottom w:val="none" w:sz="0" w:space="0" w:color="auto"/>
                        <w:right w:val="none" w:sz="0" w:space="0" w:color="auto"/>
                      </w:divBdr>
                    </w:div>
                  </w:divsChild>
                </w:div>
                <w:div w:id="811097538">
                  <w:marLeft w:val="0"/>
                  <w:marRight w:val="0"/>
                  <w:marTop w:val="0"/>
                  <w:marBottom w:val="0"/>
                  <w:divBdr>
                    <w:top w:val="none" w:sz="0" w:space="0" w:color="auto"/>
                    <w:left w:val="none" w:sz="0" w:space="0" w:color="auto"/>
                    <w:bottom w:val="none" w:sz="0" w:space="0" w:color="auto"/>
                    <w:right w:val="none" w:sz="0" w:space="0" w:color="auto"/>
                  </w:divBdr>
                </w:div>
                <w:div w:id="96483230">
                  <w:marLeft w:val="0"/>
                  <w:marRight w:val="0"/>
                  <w:marTop w:val="0"/>
                  <w:marBottom w:val="0"/>
                  <w:divBdr>
                    <w:top w:val="none" w:sz="0" w:space="0" w:color="auto"/>
                    <w:left w:val="none" w:sz="0" w:space="0" w:color="auto"/>
                    <w:bottom w:val="none" w:sz="0" w:space="0" w:color="auto"/>
                    <w:right w:val="none" w:sz="0" w:space="0" w:color="auto"/>
                  </w:divBdr>
                </w:div>
                <w:div w:id="1306860135">
                  <w:marLeft w:val="0"/>
                  <w:marRight w:val="0"/>
                  <w:marTop w:val="0"/>
                  <w:marBottom w:val="0"/>
                  <w:divBdr>
                    <w:top w:val="none" w:sz="0" w:space="0" w:color="auto"/>
                    <w:left w:val="none" w:sz="0" w:space="0" w:color="auto"/>
                    <w:bottom w:val="none" w:sz="0" w:space="0" w:color="auto"/>
                    <w:right w:val="none" w:sz="0" w:space="0" w:color="auto"/>
                  </w:divBdr>
                </w:div>
                <w:div w:id="1949651808">
                  <w:marLeft w:val="0"/>
                  <w:marRight w:val="0"/>
                  <w:marTop w:val="0"/>
                  <w:marBottom w:val="0"/>
                  <w:divBdr>
                    <w:top w:val="none" w:sz="0" w:space="0" w:color="auto"/>
                    <w:left w:val="none" w:sz="0" w:space="0" w:color="auto"/>
                    <w:bottom w:val="none" w:sz="0" w:space="0" w:color="auto"/>
                    <w:right w:val="none" w:sz="0" w:space="0" w:color="auto"/>
                  </w:divBdr>
                </w:div>
                <w:div w:id="709651511">
                  <w:marLeft w:val="0"/>
                  <w:marRight w:val="0"/>
                  <w:marTop w:val="0"/>
                  <w:marBottom w:val="0"/>
                  <w:divBdr>
                    <w:top w:val="none" w:sz="0" w:space="0" w:color="auto"/>
                    <w:left w:val="none" w:sz="0" w:space="0" w:color="auto"/>
                    <w:bottom w:val="none" w:sz="0" w:space="0" w:color="auto"/>
                    <w:right w:val="none" w:sz="0" w:space="0" w:color="auto"/>
                  </w:divBdr>
                </w:div>
                <w:div w:id="102651124">
                  <w:marLeft w:val="0"/>
                  <w:marRight w:val="0"/>
                  <w:marTop w:val="0"/>
                  <w:marBottom w:val="0"/>
                  <w:divBdr>
                    <w:top w:val="none" w:sz="0" w:space="0" w:color="auto"/>
                    <w:left w:val="none" w:sz="0" w:space="0" w:color="auto"/>
                    <w:bottom w:val="none" w:sz="0" w:space="0" w:color="auto"/>
                    <w:right w:val="none" w:sz="0" w:space="0" w:color="auto"/>
                  </w:divBdr>
                </w:div>
                <w:div w:id="871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2356">
      <w:bodyDiv w:val="1"/>
      <w:marLeft w:val="120"/>
      <w:marRight w:val="120"/>
      <w:marTop w:val="120"/>
      <w:marBottom w:val="120"/>
      <w:divBdr>
        <w:top w:val="none" w:sz="0" w:space="0" w:color="auto"/>
        <w:left w:val="none" w:sz="0" w:space="0" w:color="auto"/>
        <w:bottom w:val="none" w:sz="0" w:space="0" w:color="auto"/>
        <w:right w:val="none" w:sz="0" w:space="0" w:color="auto"/>
      </w:divBdr>
    </w:div>
    <w:div w:id="322858236">
      <w:bodyDiv w:val="1"/>
      <w:marLeft w:val="0"/>
      <w:marRight w:val="0"/>
      <w:marTop w:val="0"/>
      <w:marBottom w:val="0"/>
      <w:divBdr>
        <w:top w:val="none" w:sz="0" w:space="0" w:color="auto"/>
        <w:left w:val="none" w:sz="0" w:space="0" w:color="auto"/>
        <w:bottom w:val="none" w:sz="0" w:space="0" w:color="auto"/>
        <w:right w:val="none" w:sz="0" w:space="0" w:color="auto"/>
      </w:divBdr>
      <w:divsChild>
        <w:div w:id="210966103">
          <w:marLeft w:val="0"/>
          <w:marRight w:val="0"/>
          <w:marTop w:val="0"/>
          <w:marBottom w:val="0"/>
          <w:divBdr>
            <w:top w:val="none" w:sz="0" w:space="0" w:color="auto"/>
            <w:left w:val="none" w:sz="0" w:space="0" w:color="auto"/>
            <w:bottom w:val="none" w:sz="0" w:space="0" w:color="auto"/>
            <w:right w:val="none" w:sz="0" w:space="0" w:color="auto"/>
          </w:divBdr>
          <w:divsChild>
            <w:div w:id="1192185678">
              <w:marLeft w:val="0"/>
              <w:marRight w:val="0"/>
              <w:marTop w:val="0"/>
              <w:marBottom w:val="0"/>
              <w:divBdr>
                <w:top w:val="none" w:sz="0" w:space="0" w:color="auto"/>
                <w:left w:val="none" w:sz="0" w:space="0" w:color="auto"/>
                <w:bottom w:val="none" w:sz="0" w:space="0" w:color="auto"/>
                <w:right w:val="none" w:sz="0" w:space="0" w:color="auto"/>
              </w:divBdr>
              <w:divsChild>
                <w:div w:id="1284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0175">
      <w:marLeft w:val="0"/>
      <w:marRight w:val="0"/>
      <w:marTop w:val="0"/>
      <w:marBottom w:val="0"/>
      <w:divBdr>
        <w:top w:val="none" w:sz="0" w:space="0" w:color="auto"/>
        <w:left w:val="none" w:sz="0" w:space="0" w:color="auto"/>
        <w:bottom w:val="none" w:sz="0" w:space="0" w:color="auto"/>
        <w:right w:val="none" w:sz="0" w:space="0" w:color="auto"/>
      </w:divBdr>
    </w:div>
    <w:div w:id="337661133">
      <w:marLeft w:val="0"/>
      <w:marRight w:val="0"/>
      <w:marTop w:val="0"/>
      <w:marBottom w:val="0"/>
      <w:divBdr>
        <w:top w:val="none" w:sz="0" w:space="0" w:color="auto"/>
        <w:left w:val="none" w:sz="0" w:space="0" w:color="auto"/>
        <w:bottom w:val="none" w:sz="0" w:space="0" w:color="auto"/>
        <w:right w:val="none" w:sz="0" w:space="0" w:color="auto"/>
      </w:divBdr>
    </w:div>
    <w:div w:id="341708519">
      <w:bodyDiv w:val="1"/>
      <w:marLeft w:val="0"/>
      <w:marRight w:val="0"/>
      <w:marTop w:val="0"/>
      <w:marBottom w:val="0"/>
      <w:divBdr>
        <w:top w:val="none" w:sz="0" w:space="0" w:color="auto"/>
        <w:left w:val="none" w:sz="0" w:space="0" w:color="auto"/>
        <w:bottom w:val="none" w:sz="0" w:space="0" w:color="auto"/>
        <w:right w:val="none" w:sz="0" w:space="0" w:color="auto"/>
      </w:divBdr>
      <w:divsChild>
        <w:div w:id="1797606035">
          <w:marLeft w:val="0"/>
          <w:marRight w:val="0"/>
          <w:marTop w:val="100"/>
          <w:marBottom w:val="100"/>
          <w:divBdr>
            <w:top w:val="none" w:sz="0" w:space="0" w:color="auto"/>
            <w:left w:val="none" w:sz="0" w:space="0" w:color="auto"/>
            <w:bottom w:val="none" w:sz="0" w:space="0" w:color="auto"/>
            <w:right w:val="none" w:sz="0" w:space="0" w:color="auto"/>
          </w:divBdr>
          <w:divsChild>
            <w:div w:id="1205364162">
              <w:marLeft w:val="0"/>
              <w:marRight w:val="0"/>
              <w:marTop w:val="0"/>
              <w:marBottom w:val="0"/>
              <w:divBdr>
                <w:top w:val="none" w:sz="0" w:space="0" w:color="auto"/>
                <w:left w:val="none" w:sz="0" w:space="0" w:color="auto"/>
                <w:bottom w:val="none" w:sz="0" w:space="0" w:color="auto"/>
                <w:right w:val="none" w:sz="0" w:space="0" w:color="auto"/>
              </w:divBdr>
              <w:divsChild>
                <w:div w:id="1503815465">
                  <w:marLeft w:val="2280"/>
                  <w:marRight w:val="0"/>
                  <w:marTop w:val="0"/>
                  <w:marBottom w:val="0"/>
                  <w:divBdr>
                    <w:top w:val="none" w:sz="0" w:space="0" w:color="auto"/>
                    <w:left w:val="none" w:sz="0" w:space="0" w:color="auto"/>
                    <w:bottom w:val="none" w:sz="0" w:space="0" w:color="auto"/>
                    <w:right w:val="none" w:sz="0" w:space="0" w:color="auto"/>
                  </w:divBdr>
                  <w:divsChild>
                    <w:div w:id="1971478248">
                      <w:marLeft w:val="0"/>
                      <w:marRight w:val="0"/>
                      <w:marTop w:val="0"/>
                      <w:marBottom w:val="0"/>
                      <w:divBdr>
                        <w:top w:val="none" w:sz="0" w:space="0" w:color="auto"/>
                        <w:left w:val="none" w:sz="0" w:space="0" w:color="auto"/>
                        <w:bottom w:val="none" w:sz="0" w:space="0" w:color="auto"/>
                        <w:right w:val="none" w:sz="0" w:space="0" w:color="auto"/>
                      </w:divBdr>
                    </w:div>
                    <w:div w:id="2102136165">
                      <w:marLeft w:val="0"/>
                      <w:marRight w:val="0"/>
                      <w:marTop w:val="0"/>
                      <w:marBottom w:val="0"/>
                      <w:divBdr>
                        <w:top w:val="none" w:sz="0" w:space="0" w:color="auto"/>
                        <w:left w:val="none" w:sz="0" w:space="0" w:color="auto"/>
                        <w:bottom w:val="none" w:sz="0" w:space="0" w:color="auto"/>
                        <w:right w:val="none" w:sz="0" w:space="0" w:color="auto"/>
                      </w:divBdr>
                      <w:divsChild>
                        <w:div w:id="2119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7755">
      <w:bodyDiv w:val="1"/>
      <w:marLeft w:val="0"/>
      <w:marRight w:val="0"/>
      <w:marTop w:val="0"/>
      <w:marBottom w:val="0"/>
      <w:divBdr>
        <w:top w:val="none" w:sz="0" w:space="0" w:color="auto"/>
        <w:left w:val="none" w:sz="0" w:space="0" w:color="auto"/>
        <w:bottom w:val="none" w:sz="0" w:space="0" w:color="auto"/>
        <w:right w:val="none" w:sz="0" w:space="0" w:color="auto"/>
      </w:divBdr>
      <w:divsChild>
        <w:div w:id="1786919914">
          <w:marLeft w:val="0"/>
          <w:marRight w:val="0"/>
          <w:marTop w:val="0"/>
          <w:marBottom w:val="0"/>
          <w:divBdr>
            <w:top w:val="none" w:sz="0" w:space="0" w:color="auto"/>
            <w:left w:val="none" w:sz="0" w:space="0" w:color="auto"/>
            <w:bottom w:val="none" w:sz="0" w:space="0" w:color="auto"/>
            <w:right w:val="none" w:sz="0" w:space="0" w:color="auto"/>
          </w:divBdr>
          <w:divsChild>
            <w:div w:id="1569608452">
              <w:marLeft w:val="150"/>
              <w:marRight w:val="150"/>
              <w:marTop w:val="0"/>
              <w:marBottom w:val="0"/>
              <w:divBdr>
                <w:top w:val="none" w:sz="0" w:space="0" w:color="auto"/>
                <w:left w:val="none" w:sz="0" w:space="0" w:color="auto"/>
                <w:bottom w:val="none" w:sz="0" w:space="0" w:color="auto"/>
                <w:right w:val="none" w:sz="0" w:space="0" w:color="auto"/>
              </w:divBdr>
              <w:divsChild>
                <w:div w:id="1116754675">
                  <w:marLeft w:val="0"/>
                  <w:marRight w:val="0"/>
                  <w:marTop w:val="0"/>
                  <w:marBottom w:val="0"/>
                  <w:divBdr>
                    <w:top w:val="none" w:sz="0" w:space="0" w:color="auto"/>
                    <w:left w:val="none" w:sz="0" w:space="0" w:color="auto"/>
                    <w:bottom w:val="none" w:sz="0" w:space="0" w:color="auto"/>
                    <w:right w:val="none" w:sz="0" w:space="0" w:color="auto"/>
                  </w:divBdr>
                  <w:divsChild>
                    <w:div w:id="1389644079">
                      <w:marLeft w:val="0"/>
                      <w:marRight w:val="0"/>
                      <w:marTop w:val="0"/>
                      <w:marBottom w:val="0"/>
                      <w:divBdr>
                        <w:top w:val="none" w:sz="0" w:space="0" w:color="auto"/>
                        <w:left w:val="none" w:sz="0" w:space="0" w:color="auto"/>
                        <w:bottom w:val="none" w:sz="0" w:space="0" w:color="auto"/>
                        <w:right w:val="none" w:sz="0" w:space="0" w:color="auto"/>
                      </w:divBdr>
                    </w:div>
                    <w:div w:id="697972899">
                      <w:marLeft w:val="0"/>
                      <w:marRight w:val="0"/>
                      <w:marTop w:val="0"/>
                      <w:marBottom w:val="375"/>
                      <w:divBdr>
                        <w:top w:val="none" w:sz="0" w:space="0" w:color="auto"/>
                        <w:left w:val="none" w:sz="0" w:space="0" w:color="auto"/>
                        <w:bottom w:val="none" w:sz="0" w:space="0" w:color="auto"/>
                        <w:right w:val="none" w:sz="0" w:space="0" w:color="auto"/>
                      </w:divBdr>
                      <w:divsChild>
                        <w:div w:id="1411123651">
                          <w:marLeft w:val="0"/>
                          <w:marRight w:val="0"/>
                          <w:marTop w:val="0"/>
                          <w:marBottom w:val="0"/>
                          <w:divBdr>
                            <w:top w:val="none" w:sz="0" w:space="0" w:color="auto"/>
                            <w:left w:val="none" w:sz="0" w:space="0" w:color="auto"/>
                            <w:bottom w:val="none" w:sz="0" w:space="0" w:color="auto"/>
                            <w:right w:val="none" w:sz="0" w:space="0" w:color="auto"/>
                          </w:divBdr>
                          <w:divsChild>
                            <w:div w:id="1003434249">
                              <w:marLeft w:val="0"/>
                              <w:marRight w:val="0"/>
                              <w:marTop w:val="0"/>
                              <w:marBottom w:val="0"/>
                              <w:divBdr>
                                <w:top w:val="none" w:sz="0" w:space="0" w:color="auto"/>
                                <w:left w:val="none" w:sz="0" w:space="0" w:color="auto"/>
                                <w:bottom w:val="none" w:sz="0" w:space="0" w:color="auto"/>
                                <w:right w:val="none" w:sz="0" w:space="0" w:color="auto"/>
                              </w:divBdr>
                              <w:divsChild>
                                <w:div w:id="1024481344">
                                  <w:marLeft w:val="0"/>
                                  <w:marRight w:val="0"/>
                                  <w:marTop w:val="0"/>
                                  <w:marBottom w:val="0"/>
                                  <w:divBdr>
                                    <w:top w:val="none" w:sz="0" w:space="0" w:color="auto"/>
                                    <w:left w:val="none" w:sz="0" w:space="0" w:color="auto"/>
                                    <w:bottom w:val="none" w:sz="0" w:space="0" w:color="auto"/>
                                    <w:right w:val="none" w:sz="0" w:space="0" w:color="auto"/>
                                  </w:divBdr>
                                  <w:divsChild>
                                    <w:div w:id="1036779799">
                                      <w:marLeft w:val="0"/>
                                      <w:marRight w:val="0"/>
                                      <w:marTop w:val="0"/>
                                      <w:marBottom w:val="0"/>
                                      <w:divBdr>
                                        <w:top w:val="none" w:sz="0" w:space="0" w:color="auto"/>
                                        <w:left w:val="none" w:sz="0" w:space="0" w:color="auto"/>
                                        <w:bottom w:val="none" w:sz="0" w:space="0" w:color="auto"/>
                                        <w:right w:val="none" w:sz="0" w:space="0" w:color="auto"/>
                                      </w:divBdr>
                                    </w:div>
                                    <w:div w:id="12535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0636">
                              <w:marLeft w:val="0"/>
                              <w:marRight w:val="0"/>
                              <w:marTop w:val="0"/>
                              <w:marBottom w:val="0"/>
                              <w:divBdr>
                                <w:top w:val="none" w:sz="0" w:space="0" w:color="auto"/>
                                <w:left w:val="none" w:sz="0" w:space="0" w:color="auto"/>
                                <w:bottom w:val="none" w:sz="0" w:space="0" w:color="auto"/>
                                <w:right w:val="none" w:sz="0" w:space="0" w:color="auto"/>
                              </w:divBdr>
                              <w:divsChild>
                                <w:div w:id="1380518985">
                                  <w:marLeft w:val="0"/>
                                  <w:marRight w:val="0"/>
                                  <w:marTop w:val="0"/>
                                  <w:marBottom w:val="0"/>
                                  <w:divBdr>
                                    <w:top w:val="none" w:sz="0" w:space="0" w:color="auto"/>
                                    <w:left w:val="none" w:sz="0" w:space="0" w:color="auto"/>
                                    <w:bottom w:val="none" w:sz="0" w:space="0" w:color="auto"/>
                                    <w:right w:val="none" w:sz="0" w:space="0" w:color="auto"/>
                                  </w:divBdr>
                                  <w:divsChild>
                                    <w:div w:id="1132408622">
                                      <w:marLeft w:val="0"/>
                                      <w:marRight w:val="90"/>
                                      <w:marTop w:val="0"/>
                                      <w:marBottom w:val="0"/>
                                      <w:divBdr>
                                        <w:top w:val="none" w:sz="0" w:space="0" w:color="auto"/>
                                        <w:left w:val="none" w:sz="0" w:space="0" w:color="auto"/>
                                        <w:bottom w:val="none" w:sz="0" w:space="0" w:color="auto"/>
                                        <w:right w:val="none" w:sz="0" w:space="0" w:color="auto"/>
                                      </w:divBdr>
                                    </w:div>
                                    <w:div w:id="2123914919">
                                      <w:marLeft w:val="0"/>
                                      <w:marRight w:val="90"/>
                                      <w:marTop w:val="0"/>
                                      <w:marBottom w:val="0"/>
                                      <w:divBdr>
                                        <w:top w:val="none" w:sz="0" w:space="0" w:color="auto"/>
                                        <w:left w:val="none" w:sz="0" w:space="0" w:color="auto"/>
                                        <w:bottom w:val="none" w:sz="0" w:space="0" w:color="auto"/>
                                        <w:right w:val="none" w:sz="0" w:space="0" w:color="auto"/>
                                      </w:divBdr>
                                    </w:div>
                                    <w:div w:id="1109857730">
                                      <w:marLeft w:val="0"/>
                                      <w:marRight w:val="90"/>
                                      <w:marTop w:val="0"/>
                                      <w:marBottom w:val="0"/>
                                      <w:divBdr>
                                        <w:top w:val="none" w:sz="0" w:space="0" w:color="auto"/>
                                        <w:left w:val="none" w:sz="0" w:space="0" w:color="auto"/>
                                        <w:bottom w:val="none" w:sz="0" w:space="0" w:color="auto"/>
                                        <w:right w:val="none" w:sz="0" w:space="0" w:color="auto"/>
                                      </w:divBdr>
                                    </w:div>
                                    <w:div w:id="887764693">
                                      <w:marLeft w:val="0"/>
                                      <w:marRight w:val="90"/>
                                      <w:marTop w:val="0"/>
                                      <w:marBottom w:val="0"/>
                                      <w:divBdr>
                                        <w:top w:val="none" w:sz="0" w:space="0" w:color="auto"/>
                                        <w:left w:val="none" w:sz="0" w:space="0" w:color="auto"/>
                                        <w:bottom w:val="none" w:sz="0" w:space="0" w:color="auto"/>
                                        <w:right w:val="none" w:sz="0" w:space="0" w:color="auto"/>
                                      </w:divBdr>
                                    </w:div>
                                    <w:div w:id="591667674">
                                      <w:marLeft w:val="0"/>
                                      <w:marRight w:val="90"/>
                                      <w:marTop w:val="0"/>
                                      <w:marBottom w:val="0"/>
                                      <w:divBdr>
                                        <w:top w:val="none" w:sz="0" w:space="0" w:color="auto"/>
                                        <w:left w:val="none" w:sz="0" w:space="0" w:color="auto"/>
                                        <w:bottom w:val="none" w:sz="0" w:space="0" w:color="auto"/>
                                        <w:right w:val="none" w:sz="0" w:space="0" w:color="auto"/>
                                      </w:divBdr>
                                    </w:div>
                                    <w:div w:id="1167015881">
                                      <w:marLeft w:val="0"/>
                                      <w:marRight w:val="90"/>
                                      <w:marTop w:val="0"/>
                                      <w:marBottom w:val="0"/>
                                      <w:divBdr>
                                        <w:top w:val="none" w:sz="0" w:space="0" w:color="auto"/>
                                        <w:left w:val="none" w:sz="0" w:space="0" w:color="auto"/>
                                        <w:bottom w:val="none" w:sz="0" w:space="0" w:color="auto"/>
                                        <w:right w:val="none" w:sz="0" w:space="0" w:color="auto"/>
                                      </w:divBdr>
                                    </w:div>
                                    <w:div w:id="728118428">
                                      <w:marLeft w:val="0"/>
                                      <w:marRight w:val="90"/>
                                      <w:marTop w:val="0"/>
                                      <w:marBottom w:val="0"/>
                                      <w:divBdr>
                                        <w:top w:val="none" w:sz="0" w:space="0" w:color="auto"/>
                                        <w:left w:val="none" w:sz="0" w:space="0" w:color="auto"/>
                                        <w:bottom w:val="none" w:sz="0" w:space="0" w:color="auto"/>
                                        <w:right w:val="none" w:sz="0" w:space="0" w:color="auto"/>
                                      </w:divBdr>
                                    </w:div>
                                    <w:div w:id="1242250476">
                                      <w:marLeft w:val="0"/>
                                      <w:marRight w:val="90"/>
                                      <w:marTop w:val="0"/>
                                      <w:marBottom w:val="0"/>
                                      <w:divBdr>
                                        <w:top w:val="none" w:sz="0" w:space="0" w:color="auto"/>
                                        <w:left w:val="none" w:sz="0" w:space="0" w:color="auto"/>
                                        <w:bottom w:val="none" w:sz="0" w:space="0" w:color="auto"/>
                                        <w:right w:val="none" w:sz="0" w:space="0" w:color="auto"/>
                                      </w:divBdr>
                                    </w:div>
                                    <w:div w:id="1458181963">
                                      <w:marLeft w:val="0"/>
                                      <w:marRight w:val="90"/>
                                      <w:marTop w:val="0"/>
                                      <w:marBottom w:val="0"/>
                                      <w:divBdr>
                                        <w:top w:val="none" w:sz="0" w:space="0" w:color="auto"/>
                                        <w:left w:val="none" w:sz="0" w:space="0" w:color="auto"/>
                                        <w:bottom w:val="none" w:sz="0" w:space="0" w:color="auto"/>
                                        <w:right w:val="none" w:sz="0" w:space="0" w:color="auto"/>
                                      </w:divBdr>
                                    </w:div>
                                    <w:div w:id="6890699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632902921">
                          <w:marLeft w:val="0"/>
                          <w:marRight w:val="0"/>
                          <w:marTop w:val="0"/>
                          <w:marBottom w:val="0"/>
                          <w:divBdr>
                            <w:top w:val="none" w:sz="0" w:space="0" w:color="auto"/>
                            <w:left w:val="none" w:sz="0" w:space="0" w:color="auto"/>
                            <w:bottom w:val="none" w:sz="0" w:space="0" w:color="auto"/>
                            <w:right w:val="none" w:sz="0" w:space="0" w:color="auto"/>
                          </w:divBdr>
                          <w:divsChild>
                            <w:div w:id="900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8356">
                      <w:marLeft w:val="0"/>
                      <w:marRight w:val="0"/>
                      <w:marTop w:val="0"/>
                      <w:marBottom w:val="0"/>
                      <w:divBdr>
                        <w:top w:val="none" w:sz="0" w:space="0" w:color="auto"/>
                        <w:left w:val="none" w:sz="0" w:space="0" w:color="auto"/>
                        <w:bottom w:val="none" w:sz="0" w:space="0" w:color="auto"/>
                        <w:right w:val="none" w:sz="0" w:space="0" w:color="auto"/>
                      </w:divBdr>
                      <w:divsChild>
                        <w:div w:id="456489133">
                          <w:marLeft w:val="0"/>
                          <w:marRight w:val="0"/>
                          <w:marTop w:val="0"/>
                          <w:marBottom w:val="0"/>
                          <w:divBdr>
                            <w:top w:val="none" w:sz="0" w:space="0" w:color="auto"/>
                            <w:left w:val="none" w:sz="0" w:space="0" w:color="auto"/>
                            <w:bottom w:val="none" w:sz="0" w:space="0" w:color="auto"/>
                            <w:right w:val="none" w:sz="0" w:space="0" w:color="auto"/>
                          </w:divBdr>
                          <w:divsChild>
                            <w:div w:id="323552405">
                              <w:marLeft w:val="0"/>
                              <w:marRight w:val="0"/>
                              <w:marTop w:val="0"/>
                              <w:marBottom w:val="600"/>
                              <w:divBdr>
                                <w:top w:val="none" w:sz="0" w:space="0" w:color="auto"/>
                                <w:left w:val="none" w:sz="0" w:space="0" w:color="auto"/>
                                <w:bottom w:val="none" w:sz="0" w:space="0" w:color="auto"/>
                                <w:right w:val="none" w:sz="0" w:space="0" w:color="auto"/>
                              </w:divBdr>
                              <w:divsChild>
                                <w:div w:id="1396198482">
                                  <w:marLeft w:val="0"/>
                                  <w:marRight w:val="0"/>
                                  <w:marTop w:val="0"/>
                                  <w:marBottom w:val="0"/>
                                  <w:divBdr>
                                    <w:top w:val="none" w:sz="0" w:space="0" w:color="auto"/>
                                    <w:left w:val="none" w:sz="0" w:space="0" w:color="auto"/>
                                    <w:bottom w:val="none" w:sz="0" w:space="0" w:color="auto"/>
                                    <w:right w:val="none" w:sz="0" w:space="0" w:color="auto"/>
                                  </w:divBdr>
                                </w:div>
                              </w:divsChild>
                            </w:div>
                            <w:div w:id="11186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273425">
      <w:bodyDiv w:val="1"/>
      <w:marLeft w:val="0"/>
      <w:marRight w:val="0"/>
      <w:marTop w:val="0"/>
      <w:marBottom w:val="0"/>
      <w:divBdr>
        <w:top w:val="none" w:sz="0" w:space="0" w:color="auto"/>
        <w:left w:val="none" w:sz="0" w:space="0" w:color="auto"/>
        <w:bottom w:val="none" w:sz="0" w:space="0" w:color="auto"/>
        <w:right w:val="none" w:sz="0" w:space="0" w:color="auto"/>
      </w:divBdr>
      <w:divsChild>
        <w:div w:id="1275819100">
          <w:marLeft w:val="0"/>
          <w:marRight w:val="0"/>
          <w:marTop w:val="0"/>
          <w:marBottom w:val="0"/>
          <w:divBdr>
            <w:top w:val="none" w:sz="0" w:space="0" w:color="auto"/>
            <w:left w:val="none" w:sz="0" w:space="0" w:color="auto"/>
            <w:bottom w:val="none" w:sz="0" w:space="0" w:color="auto"/>
            <w:right w:val="none" w:sz="0" w:space="0" w:color="auto"/>
          </w:divBdr>
          <w:divsChild>
            <w:div w:id="432826584">
              <w:marLeft w:val="0"/>
              <w:marRight w:val="0"/>
              <w:marTop w:val="0"/>
              <w:marBottom w:val="0"/>
              <w:divBdr>
                <w:top w:val="none" w:sz="0" w:space="0" w:color="auto"/>
                <w:left w:val="none" w:sz="0" w:space="0" w:color="auto"/>
                <w:bottom w:val="none" w:sz="0" w:space="0" w:color="auto"/>
                <w:right w:val="none" w:sz="0" w:space="0" w:color="auto"/>
              </w:divBdr>
              <w:divsChild>
                <w:div w:id="118115661">
                  <w:marLeft w:val="0"/>
                  <w:marRight w:val="0"/>
                  <w:marTop w:val="0"/>
                  <w:marBottom w:val="0"/>
                  <w:divBdr>
                    <w:top w:val="none" w:sz="0" w:space="0" w:color="auto"/>
                    <w:left w:val="none" w:sz="0" w:space="0" w:color="auto"/>
                    <w:bottom w:val="none" w:sz="0" w:space="0" w:color="auto"/>
                    <w:right w:val="none" w:sz="0" w:space="0" w:color="auto"/>
                  </w:divBdr>
                  <w:divsChild>
                    <w:div w:id="1260068563">
                      <w:marLeft w:val="0"/>
                      <w:marRight w:val="0"/>
                      <w:marTop w:val="0"/>
                      <w:marBottom w:val="0"/>
                      <w:divBdr>
                        <w:top w:val="none" w:sz="0" w:space="0" w:color="auto"/>
                        <w:left w:val="none" w:sz="0" w:space="0" w:color="auto"/>
                        <w:bottom w:val="none" w:sz="0" w:space="0" w:color="auto"/>
                        <w:right w:val="none" w:sz="0" w:space="0" w:color="auto"/>
                      </w:divBdr>
                      <w:divsChild>
                        <w:div w:id="837161984">
                          <w:marLeft w:val="0"/>
                          <w:marRight w:val="0"/>
                          <w:marTop w:val="1500"/>
                          <w:marBottom w:val="0"/>
                          <w:divBdr>
                            <w:top w:val="none" w:sz="0" w:space="0" w:color="auto"/>
                            <w:left w:val="none" w:sz="0" w:space="0" w:color="auto"/>
                            <w:bottom w:val="none" w:sz="0" w:space="0" w:color="auto"/>
                            <w:right w:val="none" w:sz="0" w:space="0" w:color="auto"/>
                          </w:divBdr>
                          <w:divsChild>
                            <w:div w:id="1009482462">
                              <w:marLeft w:val="0"/>
                              <w:marRight w:val="270"/>
                              <w:marTop w:val="0"/>
                              <w:marBottom w:val="0"/>
                              <w:divBdr>
                                <w:top w:val="none" w:sz="0" w:space="0" w:color="auto"/>
                                <w:left w:val="none" w:sz="0" w:space="0" w:color="auto"/>
                                <w:bottom w:val="none" w:sz="0" w:space="0" w:color="auto"/>
                                <w:right w:val="none" w:sz="0" w:space="0" w:color="auto"/>
                              </w:divBdr>
                              <w:divsChild>
                                <w:div w:id="660156858">
                                  <w:marLeft w:val="0"/>
                                  <w:marRight w:val="0"/>
                                  <w:marTop w:val="0"/>
                                  <w:marBottom w:val="300"/>
                                  <w:divBdr>
                                    <w:top w:val="single" w:sz="6" w:space="6" w:color="C0C0C0"/>
                                    <w:left w:val="none" w:sz="0" w:space="0" w:color="auto"/>
                                    <w:bottom w:val="single" w:sz="6" w:space="6" w:color="C0C0C0"/>
                                    <w:right w:val="none" w:sz="0" w:space="0" w:color="auto"/>
                                  </w:divBdr>
                                </w:div>
                                <w:div w:id="1141920746">
                                  <w:marLeft w:val="-3000"/>
                                  <w:marRight w:val="0"/>
                                  <w:marTop w:val="0"/>
                                  <w:marBottom w:val="0"/>
                                  <w:divBdr>
                                    <w:top w:val="single" w:sz="18" w:space="8" w:color="FF0000"/>
                                    <w:left w:val="single" w:sz="18" w:space="8" w:color="FF0000"/>
                                    <w:bottom w:val="single" w:sz="18" w:space="8" w:color="FF0000"/>
                                    <w:right w:val="single" w:sz="18" w:space="8" w:color="FF0000"/>
                                  </w:divBdr>
                                </w:div>
                              </w:divsChild>
                            </w:div>
                          </w:divsChild>
                        </w:div>
                      </w:divsChild>
                    </w:div>
                  </w:divsChild>
                </w:div>
              </w:divsChild>
            </w:div>
          </w:divsChild>
        </w:div>
      </w:divsChild>
    </w:div>
    <w:div w:id="380400851">
      <w:bodyDiv w:val="1"/>
      <w:marLeft w:val="0"/>
      <w:marRight w:val="0"/>
      <w:marTop w:val="0"/>
      <w:marBottom w:val="0"/>
      <w:divBdr>
        <w:top w:val="none" w:sz="0" w:space="0" w:color="auto"/>
        <w:left w:val="none" w:sz="0" w:space="0" w:color="auto"/>
        <w:bottom w:val="none" w:sz="0" w:space="0" w:color="auto"/>
        <w:right w:val="none" w:sz="0" w:space="0" w:color="auto"/>
      </w:divBdr>
    </w:div>
    <w:div w:id="397214141">
      <w:bodyDiv w:val="1"/>
      <w:marLeft w:val="0"/>
      <w:marRight w:val="0"/>
      <w:marTop w:val="0"/>
      <w:marBottom w:val="0"/>
      <w:divBdr>
        <w:top w:val="none" w:sz="0" w:space="0" w:color="auto"/>
        <w:left w:val="none" w:sz="0" w:space="0" w:color="auto"/>
        <w:bottom w:val="none" w:sz="0" w:space="0" w:color="auto"/>
        <w:right w:val="none" w:sz="0" w:space="0" w:color="auto"/>
      </w:divBdr>
      <w:divsChild>
        <w:div w:id="1075858274">
          <w:marLeft w:val="0"/>
          <w:marRight w:val="0"/>
          <w:marTop w:val="0"/>
          <w:marBottom w:val="0"/>
          <w:divBdr>
            <w:top w:val="none" w:sz="0" w:space="0" w:color="auto"/>
            <w:left w:val="none" w:sz="0" w:space="0" w:color="auto"/>
            <w:bottom w:val="none" w:sz="0" w:space="0" w:color="auto"/>
            <w:right w:val="none" w:sz="0" w:space="0" w:color="auto"/>
          </w:divBdr>
          <w:divsChild>
            <w:div w:id="312636886">
              <w:marLeft w:val="0"/>
              <w:marRight w:val="0"/>
              <w:marTop w:val="0"/>
              <w:marBottom w:val="0"/>
              <w:divBdr>
                <w:top w:val="none" w:sz="0" w:space="0" w:color="auto"/>
                <w:left w:val="none" w:sz="0" w:space="0" w:color="auto"/>
                <w:bottom w:val="none" w:sz="0" w:space="0" w:color="auto"/>
                <w:right w:val="none" w:sz="0" w:space="0" w:color="auto"/>
              </w:divBdr>
              <w:divsChild>
                <w:div w:id="1976716584">
                  <w:marLeft w:val="0"/>
                  <w:marRight w:val="0"/>
                  <w:marTop w:val="0"/>
                  <w:marBottom w:val="0"/>
                  <w:divBdr>
                    <w:top w:val="none" w:sz="0" w:space="0" w:color="auto"/>
                    <w:left w:val="none" w:sz="0" w:space="0" w:color="auto"/>
                    <w:bottom w:val="none" w:sz="0" w:space="0" w:color="auto"/>
                    <w:right w:val="none" w:sz="0" w:space="0" w:color="auto"/>
                  </w:divBdr>
                  <w:divsChild>
                    <w:div w:id="1711101998">
                      <w:marLeft w:val="0"/>
                      <w:marRight w:val="0"/>
                      <w:marTop w:val="0"/>
                      <w:marBottom w:val="0"/>
                      <w:divBdr>
                        <w:top w:val="none" w:sz="0" w:space="0" w:color="auto"/>
                        <w:left w:val="none" w:sz="0" w:space="0" w:color="auto"/>
                        <w:bottom w:val="none" w:sz="0" w:space="0" w:color="auto"/>
                        <w:right w:val="none" w:sz="0" w:space="0" w:color="auto"/>
                      </w:divBdr>
                      <w:divsChild>
                        <w:div w:id="1024743556">
                          <w:marLeft w:val="0"/>
                          <w:marRight w:val="0"/>
                          <w:marTop w:val="0"/>
                          <w:marBottom w:val="0"/>
                          <w:divBdr>
                            <w:top w:val="none" w:sz="0" w:space="0" w:color="auto"/>
                            <w:left w:val="none" w:sz="0" w:space="0" w:color="auto"/>
                            <w:bottom w:val="none" w:sz="0" w:space="0" w:color="auto"/>
                            <w:right w:val="none" w:sz="0" w:space="0" w:color="auto"/>
                          </w:divBdr>
                          <w:divsChild>
                            <w:div w:id="7242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39750">
      <w:marLeft w:val="0"/>
      <w:marRight w:val="0"/>
      <w:marTop w:val="0"/>
      <w:marBottom w:val="0"/>
      <w:divBdr>
        <w:top w:val="none" w:sz="0" w:space="0" w:color="auto"/>
        <w:left w:val="none" w:sz="0" w:space="0" w:color="auto"/>
        <w:bottom w:val="none" w:sz="0" w:space="0" w:color="auto"/>
        <w:right w:val="none" w:sz="0" w:space="0" w:color="auto"/>
      </w:divBdr>
    </w:div>
    <w:div w:id="401372334">
      <w:bodyDiv w:val="1"/>
      <w:marLeft w:val="0"/>
      <w:marRight w:val="0"/>
      <w:marTop w:val="0"/>
      <w:marBottom w:val="0"/>
      <w:divBdr>
        <w:top w:val="none" w:sz="0" w:space="0" w:color="auto"/>
        <w:left w:val="none" w:sz="0" w:space="0" w:color="auto"/>
        <w:bottom w:val="none" w:sz="0" w:space="0" w:color="auto"/>
        <w:right w:val="none" w:sz="0" w:space="0" w:color="auto"/>
      </w:divBdr>
      <w:divsChild>
        <w:div w:id="120542591">
          <w:marLeft w:val="0"/>
          <w:marRight w:val="0"/>
          <w:marTop w:val="0"/>
          <w:marBottom w:val="0"/>
          <w:divBdr>
            <w:top w:val="none" w:sz="0" w:space="0" w:color="auto"/>
            <w:left w:val="none" w:sz="0" w:space="0" w:color="auto"/>
            <w:bottom w:val="none" w:sz="0" w:space="0" w:color="auto"/>
            <w:right w:val="none" w:sz="0" w:space="0" w:color="auto"/>
          </w:divBdr>
          <w:divsChild>
            <w:div w:id="1543708965">
              <w:marLeft w:val="0"/>
              <w:marRight w:val="0"/>
              <w:marTop w:val="0"/>
              <w:marBottom w:val="0"/>
              <w:divBdr>
                <w:top w:val="none" w:sz="0" w:space="0" w:color="auto"/>
                <w:left w:val="none" w:sz="0" w:space="0" w:color="auto"/>
                <w:bottom w:val="none" w:sz="0" w:space="0" w:color="auto"/>
                <w:right w:val="none" w:sz="0" w:space="0" w:color="auto"/>
              </w:divBdr>
              <w:divsChild>
                <w:div w:id="493028228">
                  <w:marLeft w:val="0"/>
                  <w:marRight w:val="0"/>
                  <w:marTop w:val="0"/>
                  <w:marBottom w:val="0"/>
                  <w:divBdr>
                    <w:top w:val="none" w:sz="0" w:space="0" w:color="auto"/>
                    <w:left w:val="none" w:sz="0" w:space="0" w:color="auto"/>
                    <w:bottom w:val="single" w:sz="6" w:space="0" w:color="E3F2F8"/>
                    <w:right w:val="none" w:sz="0" w:space="0" w:color="auto"/>
                  </w:divBdr>
                  <w:divsChild>
                    <w:div w:id="125662984">
                      <w:marLeft w:val="0"/>
                      <w:marRight w:val="0"/>
                      <w:marTop w:val="0"/>
                      <w:marBottom w:val="0"/>
                      <w:divBdr>
                        <w:top w:val="none" w:sz="0" w:space="0" w:color="auto"/>
                        <w:left w:val="none" w:sz="0" w:space="0" w:color="auto"/>
                        <w:bottom w:val="none" w:sz="0" w:space="0" w:color="auto"/>
                        <w:right w:val="none" w:sz="0" w:space="0" w:color="auto"/>
                      </w:divBdr>
                      <w:divsChild>
                        <w:div w:id="1309897466">
                          <w:marLeft w:val="0"/>
                          <w:marRight w:val="0"/>
                          <w:marTop w:val="0"/>
                          <w:marBottom w:val="0"/>
                          <w:divBdr>
                            <w:top w:val="none" w:sz="0" w:space="0" w:color="auto"/>
                            <w:left w:val="none" w:sz="0" w:space="0" w:color="auto"/>
                            <w:bottom w:val="none" w:sz="0" w:space="0" w:color="auto"/>
                            <w:right w:val="none" w:sz="0" w:space="0" w:color="auto"/>
                          </w:divBdr>
                          <w:divsChild>
                            <w:div w:id="10200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865">
                  <w:marLeft w:val="-120"/>
                  <w:marRight w:val="-120"/>
                  <w:marTop w:val="0"/>
                  <w:marBottom w:val="0"/>
                  <w:divBdr>
                    <w:top w:val="none" w:sz="0" w:space="0" w:color="auto"/>
                    <w:left w:val="none" w:sz="0" w:space="0" w:color="auto"/>
                    <w:bottom w:val="none" w:sz="0" w:space="0" w:color="auto"/>
                    <w:right w:val="none" w:sz="0" w:space="0" w:color="auto"/>
                  </w:divBdr>
                  <w:divsChild>
                    <w:div w:id="657222208">
                      <w:marLeft w:val="0"/>
                      <w:marRight w:val="0"/>
                      <w:marTop w:val="0"/>
                      <w:marBottom w:val="0"/>
                      <w:divBdr>
                        <w:top w:val="none" w:sz="0" w:space="0" w:color="auto"/>
                        <w:left w:val="none" w:sz="0" w:space="0" w:color="auto"/>
                        <w:bottom w:val="none" w:sz="0" w:space="0" w:color="auto"/>
                        <w:right w:val="none" w:sz="0" w:space="0" w:color="auto"/>
                      </w:divBdr>
                      <w:divsChild>
                        <w:div w:id="56439894">
                          <w:marLeft w:val="0"/>
                          <w:marRight w:val="0"/>
                          <w:marTop w:val="0"/>
                          <w:marBottom w:val="0"/>
                          <w:divBdr>
                            <w:top w:val="none" w:sz="0" w:space="0" w:color="auto"/>
                            <w:left w:val="none" w:sz="0" w:space="0" w:color="auto"/>
                            <w:bottom w:val="none" w:sz="0" w:space="0" w:color="auto"/>
                            <w:right w:val="none" w:sz="0" w:space="0" w:color="auto"/>
                          </w:divBdr>
                          <w:divsChild>
                            <w:div w:id="1148206110">
                              <w:marLeft w:val="0"/>
                              <w:marRight w:val="0"/>
                              <w:marTop w:val="0"/>
                              <w:marBottom w:val="0"/>
                              <w:divBdr>
                                <w:top w:val="dashed" w:sz="6" w:space="4" w:color="355583"/>
                                <w:left w:val="none" w:sz="0" w:space="0" w:color="auto"/>
                                <w:bottom w:val="none" w:sz="0" w:space="0" w:color="auto"/>
                                <w:right w:val="none" w:sz="0" w:space="0" w:color="auto"/>
                              </w:divBdr>
                              <w:divsChild>
                                <w:div w:id="1632128147">
                                  <w:marLeft w:val="0"/>
                                  <w:marRight w:val="0"/>
                                  <w:marTop w:val="0"/>
                                  <w:marBottom w:val="0"/>
                                  <w:divBdr>
                                    <w:top w:val="none" w:sz="0" w:space="0" w:color="auto"/>
                                    <w:left w:val="none" w:sz="0" w:space="0" w:color="auto"/>
                                    <w:bottom w:val="none" w:sz="0" w:space="0" w:color="auto"/>
                                    <w:right w:val="none" w:sz="0" w:space="0" w:color="auto"/>
                                  </w:divBdr>
                                </w:div>
                              </w:divsChild>
                            </w:div>
                            <w:div w:id="1791632300">
                              <w:marLeft w:val="0"/>
                              <w:marRight w:val="0"/>
                              <w:marTop w:val="0"/>
                              <w:marBottom w:val="0"/>
                              <w:divBdr>
                                <w:top w:val="dashed" w:sz="6" w:space="4" w:color="355583"/>
                                <w:left w:val="none" w:sz="0" w:space="0" w:color="auto"/>
                                <w:bottom w:val="none" w:sz="0" w:space="0" w:color="auto"/>
                                <w:right w:val="none" w:sz="0" w:space="0" w:color="auto"/>
                              </w:divBdr>
                            </w:div>
                            <w:div w:id="2105103693">
                              <w:marLeft w:val="0"/>
                              <w:marRight w:val="0"/>
                              <w:marTop w:val="0"/>
                              <w:marBottom w:val="0"/>
                              <w:divBdr>
                                <w:top w:val="none" w:sz="0" w:space="0" w:color="auto"/>
                                <w:left w:val="none" w:sz="0" w:space="0" w:color="auto"/>
                                <w:bottom w:val="none" w:sz="0" w:space="0" w:color="auto"/>
                                <w:right w:val="none" w:sz="0" w:space="0" w:color="auto"/>
                              </w:divBdr>
                            </w:div>
                          </w:divsChild>
                        </w:div>
                        <w:div w:id="1155804241">
                          <w:marLeft w:val="0"/>
                          <w:marRight w:val="0"/>
                          <w:marTop w:val="0"/>
                          <w:marBottom w:val="0"/>
                          <w:divBdr>
                            <w:top w:val="none" w:sz="0" w:space="0" w:color="auto"/>
                            <w:left w:val="none" w:sz="0" w:space="0" w:color="auto"/>
                            <w:bottom w:val="single" w:sz="6" w:space="0" w:color="E8E8E8"/>
                            <w:right w:val="none" w:sz="0" w:space="0" w:color="auto"/>
                          </w:divBdr>
                          <w:divsChild>
                            <w:div w:id="1445267897">
                              <w:marLeft w:val="0"/>
                              <w:marRight w:val="0"/>
                              <w:marTop w:val="0"/>
                              <w:marBottom w:val="0"/>
                              <w:divBdr>
                                <w:top w:val="none" w:sz="0" w:space="0" w:color="auto"/>
                                <w:left w:val="none" w:sz="0" w:space="0" w:color="auto"/>
                                <w:bottom w:val="none" w:sz="0" w:space="0" w:color="auto"/>
                                <w:right w:val="none" w:sz="0" w:space="0" w:color="auto"/>
                              </w:divBdr>
                            </w:div>
                            <w:div w:id="2096247279">
                              <w:marLeft w:val="0"/>
                              <w:marRight w:val="0"/>
                              <w:marTop w:val="0"/>
                              <w:marBottom w:val="0"/>
                              <w:divBdr>
                                <w:top w:val="none" w:sz="0" w:space="0" w:color="auto"/>
                                <w:left w:val="none" w:sz="0" w:space="0" w:color="auto"/>
                                <w:bottom w:val="none" w:sz="0" w:space="0" w:color="auto"/>
                                <w:right w:val="none" w:sz="0" w:space="0" w:color="auto"/>
                              </w:divBdr>
                            </w:div>
                          </w:divsChild>
                        </w:div>
                        <w:div w:id="717243478">
                          <w:marLeft w:val="0"/>
                          <w:marRight w:val="0"/>
                          <w:marTop w:val="0"/>
                          <w:marBottom w:val="0"/>
                          <w:divBdr>
                            <w:top w:val="none" w:sz="0" w:space="0" w:color="auto"/>
                            <w:left w:val="none" w:sz="0" w:space="0" w:color="auto"/>
                            <w:bottom w:val="none" w:sz="0" w:space="0" w:color="auto"/>
                            <w:right w:val="none" w:sz="0" w:space="0" w:color="auto"/>
                          </w:divBdr>
                        </w:div>
                      </w:divsChild>
                    </w:div>
                    <w:div w:id="716859786">
                      <w:marLeft w:val="0"/>
                      <w:marRight w:val="0"/>
                      <w:marTop w:val="0"/>
                      <w:marBottom w:val="0"/>
                      <w:divBdr>
                        <w:top w:val="none" w:sz="0" w:space="0" w:color="auto"/>
                        <w:left w:val="none" w:sz="0" w:space="0" w:color="auto"/>
                        <w:bottom w:val="none" w:sz="0" w:space="0" w:color="auto"/>
                        <w:right w:val="none" w:sz="0" w:space="0" w:color="auto"/>
                      </w:divBdr>
                      <w:divsChild>
                        <w:div w:id="1978604944">
                          <w:marLeft w:val="150"/>
                          <w:marRight w:val="150"/>
                          <w:marTop w:val="150"/>
                          <w:marBottom w:val="150"/>
                          <w:divBdr>
                            <w:top w:val="none" w:sz="0" w:space="0" w:color="auto"/>
                            <w:left w:val="none" w:sz="0" w:space="0" w:color="auto"/>
                            <w:bottom w:val="none" w:sz="0" w:space="0" w:color="auto"/>
                            <w:right w:val="none" w:sz="0" w:space="0" w:color="auto"/>
                          </w:divBdr>
                          <w:divsChild>
                            <w:div w:id="1434982508">
                              <w:marLeft w:val="0"/>
                              <w:marRight w:val="0"/>
                              <w:marTop w:val="0"/>
                              <w:marBottom w:val="0"/>
                              <w:divBdr>
                                <w:top w:val="none" w:sz="0" w:space="0" w:color="auto"/>
                                <w:left w:val="none" w:sz="0" w:space="0" w:color="auto"/>
                                <w:bottom w:val="none" w:sz="0" w:space="0" w:color="auto"/>
                                <w:right w:val="none" w:sz="0" w:space="0" w:color="auto"/>
                              </w:divBdr>
                              <w:divsChild>
                                <w:div w:id="859395818">
                                  <w:marLeft w:val="0"/>
                                  <w:marRight w:val="0"/>
                                  <w:marTop w:val="0"/>
                                  <w:marBottom w:val="0"/>
                                  <w:divBdr>
                                    <w:top w:val="none" w:sz="0" w:space="0" w:color="auto"/>
                                    <w:left w:val="none" w:sz="0" w:space="0" w:color="auto"/>
                                    <w:bottom w:val="single" w:sz="6" w:space="11" w:color="E5E5E5"/>
                                    <w:right w:val="none" w:sz="0" w:space="0" w:color="auto"/>
                                  </w:divBdr>
                                </w:div>
                                <w:div w:id="749424447">
                                  <w:marLeft w:val="0"/>
                                  <w:marRight w:val="0"/>
                                  <w:marTop w:val="0"/>
                                  <w:marBottom w:val="0"/>
                                  <w:divBdr>
                                    <w:top w:val="none" w:sz="0" w:space="0" w:color="auto"/>
                                    <w:left w:val="none" w:sz="0" w:space="0" w:color="auto"/>
                                    <w:bottom w:val="none" w:sz="0" w:space="0" w:color="auto"/>
                                    <w:right w:val="none" w:sz="0" w:space="0" w:color="auto"/>
                                  </w:divBdr>
                                  <w:divsChild>
                                    <w:div w:id="2140494670">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sChild>
                                            <w:div w:id="143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651">
                                      <w:marLeft w:val="0"/>
                                      <w:marRight w:val="0"/>
                                      <w:marTop w:val="0"/>
                                      <w:marBottom w:val="0"/>
                                      <w:divBdr>
                                        <w:top w:val="single" w:sz="6" w:space="0" w:color="EEEEEE"/>
                                        <w:left w:val="none" w:sz="0" w:space="0" w:color="auto"/>
                                        <w:bottom w:val="none" w:sz="0" w:space="0" w:color="auto"/>
                                        <w:right w:val="none" w:sz="0" w:space="0" w:color="auto"/>
                                      </w:divBdr>
                                      <w:divsChild>
                                        <w:div w:id="1877890892">
                                          <w:marLeft w:val="0"/>
                                          <w:marRight w:val="0"/>
                                          <w:marTop w:val="0"/>
                                          <w:marBottom w:val="0"/>
                                          <w:divBdr>
                                            <w:top w:val="none" w:sz="0" w:space="0" w:color="auto"/>
                                            <w:left w:val="none" w:sz="0" w:space="0" w:color="auto"/>
                                            <w:bottom w:val="none" w:sz="0" w:space="0" w:color="auto"/>
                                            <w:right w:val="none" w:sz="0" w:space="0" w:color="auto"/>
                                          </w:divBdr>
                                        </w:div>
                                      </w:divsChild>
                                    </w:div>
                                    <w:div w:id="1293056957">
                                      <w:marLeft w:val="0"/>
                                      <w:marRight w:val="0"/>
                                      <w:marTop w:val="0"/>
                                      <w:marBottom w:val="0"/>
                                      <w:divBdr>
                                        <w:top w:val="none" w:sz="0" w:space="0" w:color="auto"/>
                                        <w:left w:val="none" w:sz="0" w:space="0" w:color="auto"/>
                                        <w:bottom w:val="none" w:sz="0" w:space="0" w:color="auto"/>
                                        <w:right w:val="none" w:sz="0" w:space="0" w:color="auto"/>
                                      </w:divBdr>
                                      <w:divsChild>
                                        <w:div w:id="450175434">
                                          <w:marLeft w:val="0"/>
                                          <w:marRight w:val="0"/>
                                          <w:marTop w:val="0"/>
                                          <w:marBottom w:val="0"/>
                                          <w:divBdr>
                                            <w:top w:val="none" w:sz="0" w:space="0" w:color="auto"/>
                                            <w:left w:val="none" w:sz="0" w:space="0" w:color="auto"/>
                                            <w:bottom w:val="none" w:sz="0" w:space="0" w:color="auto"/>
                                            <w:right w:val="none" w:sz="0" w:space="0" w:color="auto"/>
                                          </w:divBdr>
                                          <w:divsChild>
                                            <w:div w:id="712120262">
                                              <w:marLeft w:val="0"/>
                                              <w:marRight w:val="0"/>
                                              <w:marTop w:val="0"/>
                                              <w:marBottom w:val="0"/>
                                              <w:divBdr>
                                                <w:top w:val="single" w:sz="6" w:space="0" w:color="EEEEEE"/>
                                                <w:left w:val="none" w:sz="0" w:space="0" w:color="auto"/>
                                                <w:bottom w:val="none" w:sz="0" w:space="0" w:color="auto"/>
                                                <w:right w:val="none" w:sz="0" w:space="0" w:color="auto"/>
                                              </w:divBdr>
                                              <w:divsChild>
                                                <w:div w:id="13566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3464">
                      <w:marLeft w:val="0"/>
                      <w:marRight w:val="0"/>
                      <w:marTop w:val="0"/>
                      <w:marBottom w:val="0"/>
                      <w:divBdr>
                        <w:top w:val="none" w:sz="0" w:space="0" w:color="auto"/>
                        <w:left w:val="none" w:sz="0" w:space="0" w:color="auto"/>
                        <w:bottom w:val="none" w:sz="0" w:space="0" w:color="auto"/>
                        <w:right w:val="none" w:sz="0" w:space="0" w:color="auto"/>
                      </w:divBdr>
                      <w:divsChild>
                        <w:div w:id="949555932">
                          <w:marLeft w:val="0"/>
                          <w:marRight w:val="0"/>
                          <w:marTop w:val="0"/>
                          <w:marBottom w:val="0"/>
                          <w:divBdr>
                            <w:top w:val="none" w:sz="0" w:space="0" w:color="auto"/>
                            <w:left w:val="none" w:sz="0" w:space="0" w:color="auto"/>
                            <w:bottom w:val="none" w:sz="0" w:space="0" w:color="auto"/>
                            <w:right w:val="none" w:sz="0" w:space="0" w:color="auto"/>
                          </w:divBdr>
                          <w:divsChild>
                            <w:div w:id="1590432839">
                              <w:marLeft w:val="0"/>
                              <w:marRight w:val="0"/>
                              <w:marTop w:val="0"/>
                              <w:marBottom w:val="0"/>
                              <w:divBdr>
                                <w:top w:val="none" w:sz="0" w:space="0" w:color="auto"/>
                                <w:left w:val="none" w:sz="0" w:space="0" w:color="auto"/>
                                <w:bottom w:val="none" w:sz="0" w:space="0" w:color="auto"/>
                                <w:right w:val="none" w:sz="0" w:space="0" w:color="auto"/>
                              </w:divBdr>
                            </w:div>
                            <w:div w:id="1312559370">
                              <w:marLeft w:val="0"/>
                              <w:marRight w:val="0"/>
                              <w:marTop w:val="0"/>
                              <w:marBottom w:val="150"/>
                              <w:divBdr>
                                <w:top w:val="none" w:sz="0" w:space="0" w:color="auto"/>
                                <w:left w:val="none" w:sz="0" w:space="0" w:color="auto"/>
                                <w:bottom w:val="none" w:sz="0" w:space="0" w:color="auto"/>
                                <w:right w:val="none" w:sz="0" w:space="0" w:color="auto"/>
                              </w:divBdr>
                              <w:divsChild>
                                <w:div w:id="1035932305">
                                  <w:marLeft w:val="0"/>
                                  <w:marRight w:val="0"/>
                                  <w:marTop w:val="0"/>
                                  <w:marBottom w:val="0"/>
                                  <w:divBdr>
                                    <w:top w:val="none" w:sz="0" w:space="0" w:color="auto"/>
                                    <w:left w:val="none" w:sz="0" w:space="0" w:color="auto"/>
                                    <w:bottom w:val="none" w:sz="0" w:space="0" w:color="auto"/>
                                    <w:right w:val="none" w:sz="0" w:space="0" w:color="auto"/>
                                  </w:divBdr>
                                </w:div>
                              </w:divsChild>
                            </w:div>
                            <w:div w:id="10942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453563">
      <w:bodyDiv w:val="1"/>
      <w:marLeft w:val="0"/>
      <w:marRight w:val="0"/>
      <w:marTop w:val="0"/>
      <w:marBottom w:val="0"/>
      <w:divBdr>
        <w:top w:val="none" w:sz="0" w:space="0" w:color="auto"/>
        <w:left w:val="none" w:sz="0" w:space="0" w:color="auto"/>
        <w:bottom w:val="none" w:sz="0" w:space="0" w:color="auto"/>
        <w:right w:val="none" w:sz="0" w:space="0" w:color="auto"/>
      </w:divBdr>
    </w:div>
    <w:div w:id="420755890">
      <w:bodyDiv w:val="1"/>
      <w:marLeft w:val="0"/>
      <w:marRight w:val="0"/>
      <w:marTop w:val="0"/>
      <w:marBottom w:val="0"/>
      <w:divBdr>
        <w:top w:val="none" w:sz="0" w:space="0" w:color="auto"/>
        <w:left w:val="none" w:sz="0" w:space="0" w:color="auto"/>
        <w:bottom w:val="none" w:sz="0" w:space="0" w:color="auto"/>
        <w:right w:val="none" w:sz="0" w:space="0" w:color="auto"/>
      </w:divBdr>
      <w:divsChild>
        <w:div w:id="388304444">
          <w:marLeft w:val="0"/>
          <w:marRight w:val="0"/>
          <w:marTop w:val="0"/>
          <w:marBottom w:val="0"/>
          <w:divBdr>
            <w:top w:val="none" w:sz="0" w:space="0" w:color="auto"/>
            <w:left w:val="none" w:sz="0" w:space="0" w:color="auto"/>
            <w:bottom w:val="none" w:sz="0" w:space="0" w:color="auto"/>
            <w:right w:val="none" w:sz="0" w:space="0" w:color="auto"/>
          </w:divBdr>
          <w:divsChild>
            <w:div w:id="216282370">
              <w:marLeft w:val="0"/>
              <w:marRight w:val="0"/>
              <w:marTop w:val="0"/>
              <w:marBottom w:val="0"/>
              <w:divBdr>
                <w:top w:val="none" w:sz="0" w:space="0" w:color="auto"/>
                <w:left w:val="none" w:sz="0" w:space="0" w:color="auto"/>
                <w:bottom w:val="none" w:sz="0" w:space="0" w:color="auto"/>
                <w:right w:val="none" w:sz="0" w:space="0" w:color="auto"/>
              </w:divBdr>
              <w:divsChild>
                <w:div w:id="5981906">
                  <w:marLeft w:val="0"/>
                  <w:marRight w:val="0"/>
                  <w:marTop w:val="0"/>
                  <w:marBottom w:val="225"/>
                  <w:divBdr>
                    <w:top w:val="none" w:sz="0" w:space="0" w:color="auto"/>
                    <w:left w:val="none" w:sz="0" w:space="0" w:color="auto"/>
                    <w:bottom w:val="single" w:sz="6" w:space="8" w:color="E7E7E7"/>
                    <w:right w:val="none" w:sz="0" w:space="0" w:color="auto"/>
                  </w:divBdr>
                </w:div>
              </w:divsChild>
            </w:div>
          </w:divsChild>
        </w:div>
      </w:divsChild>
    </w:div>
    <w:div w:id="428352617">
      <w:bodyDiv w:val="1"/>
      <w:marLeft w:val="0"/>
      <w:marRight w:val="0"/>
      <w:marTop w:val="0"/>
      <w:marBottom w:val="0"/>
      <w:divBdr>
        <w:top w:val="none" w:sz="0" w:space="0" w:color="auto"/>
        <w:left w:val="none" w:sz="0" w:space="0" w:color="auto"/>
        <w:bottom w:val="none" w:sz="0" w:space="0" w:color="auto"/>
        <w:right w:val="none" w:sz="0" w:space="0" w:color="auto"/>
      </w:divBdr>
      <w:divsChild>
        <w:div w:id="216166935">
          <w:marLeft w:val="0"/>
          <w:marRight w:val="0"/>
          <w:marTop w:val="100"/>
          <w:marBottom w:val="100"/>
          <w:divBdr>
            <w:top w:val="none" w:sz="0" w:space="0" w:color="auto"/>
            <w:left w:val="none" w:sz="0" w:space="0" w:color="auto"/>
            <w:bottom w:val="none" w:sz="0" w:space="0" w:color="auto"/>
            <w:right w:val="none" w:sz="0" w:space="0" w:color="auto"/>
          </w:divBdr>
          <w:divsChild>
            <w:div w:id="1028719139">
              <w:marLeft w:val="0"/>
              <w:marRight w:val="0"/>
              <w:marTop w:val="300"/>
              <w:marBottom w:val="300"/>
              <w:divBdr>
                <w:top w:val="none" w:sz="0" w:space="0" w:color="auto"/>
                <w:left w:val="none" w:sz="0" w:space="0" w:color="auto"/>
                <w:bottom w:val="none" w:sz="0" w:space="0" w:color="auto"/>
                <w:right w:val="none" w:sz="0" w:space="0" w:color="auto"/>
              </w:divBdr>
              <w:divsChild>
                <w:div w:id="2087728510">
                  <w:marLeft w:val="0"/>
                  <w:marRight w:val="0"/>
                  <w:marTop w:val="0"/>
                  <w:marBottom w:val="0"/>
                  <w:divBdr>
                    <w:top w:val="none" w:sz="0" w:space="0" w:color="auto"/>
                    <w:left w:val="none" w:sz="0" w:space="0" w:color="auto"/>
                    <w:bottom w:val="none" w:sz="0" w:space="0" w:color="auto"/>
                    <w:right w:val="none" w:sz="0" w:space="0" w:color="auto"/>
                  </w:divBdr>
                  <w:divsChild>
                    <w:div w:id="413745136">
                      <w:marLeft w:val="0"/>
                      <w:marRight w:val="0"/>
                      <w:marTop w:val="0"/>
                      <w:marBottom w:val="0"/>
                      <w:divBdr>
                        <w:top w:val="none" w:sz="0" w:space="0" w:color="auto"/>
                        <w:left w:val="none" w:sz="0" w:space="0" w:color="auto"/>
                        <w:bottom w:val="none" w:sz="0" w:space="0" w:color="auto"/>
                        <w:right w:val="none" w:sz="0" w:space="0" w:color="auto"/>
                      </w:divBdr>
                      <w:divsChild>
                        <w:div w:id="588662996">
                          <w:marLeft w:val="0"/>
                          <w:marRight w:val="0"/>
                          <w:marTop w:val="0"/>
                          <w:marBottom w:val="0"/>
                          <w:divBdr>
                            <w:top w:val="single" w:sz="2" w:space="0" w:color="auto"/>
                            <w:left w:val="single" w:sz="2" w:space="0" w:color="auto"/>
                            <w:bottom w:val="single" w:sz="2" w:space="0" w:color="auto"/>
                            <w:right w:val="single" w:sz="2" w:space="0" w:color="auto"/>
                          </w:divBdr>
                          <w:divsChild>
                            <w:div w:id="1964846784">
                              <w:marLeft w:val="0"/>
                              <w:marRight w:val="0"/>
                              <w:marTop w:val="0"/>
                              <w:marBottom w:val="0"/>
                              <w:divBdr>
                                <w:top w:val="none" w:sz="0" w:space="0" w:color="auto"/>
                                <w:left w:val="none" w:sz="0" w:space="0" w:color="auto"/>
                                <w:bottom w:val="none" w:sz="0" w:space="0" w:color="auto"/>
                                <w:right w:val="none" w:sz="0" w:space="0" w:color="auto"/>
                              </w:divBdr>
                              <w:divsChild>
                                <w:div w:id="507797748">
                                  <w:marLeft w:val="0"/>
                                  <w:marRight w:val="0"/>
                                  <w:marTop w:val="0"/>
                                  <w:marBottom w:val="0"/>
                                  <w:divBdr>
                                    <w:top w:val="none" w:sz="0" w:space="0" w:color="auto"/>
                                    <w:left w:val="none" w:sz="0" w:space="0" w:color="auto"/>
                                    <w:bottom w:val="none" w:sz="0" w:space="0" w:color="auto"/>
                                    <w:right w:val="none" w:sz="0" w:space="0" w:color="auto"/>
                                  </w:divBdr>
                                  <w:divsChild>
                                    <w:div w:id="158615261">
                                      <w:marLeft w:val="0"/>
                                      <w:marRight w:val="0"/>
                                      <w:marTop w:val="0"/>
                                      <w:marBottom w:val="0"/>
                                      <w:divBdr>
                                        <w:top w:val="none" w:sz="0" w:space="0" w:color="auto"/>
                                        <w:left w:val="none" w:sz="0" w:space="0" w:color="auto"/>
                                        <w:bottom w:val="none" w:sz="0" w:space="0" w:color="auto"/>
                                        <w:right w:val="none" w:sz="0" w:space="0" w:color="auto"/>
                                      </w:divBdr>
                                      <w:divsChild>
                                        <w:div w:id="1229148647">
                                          <w:marLeft w:val="0"/>
                                          <w:marRight w:val="0"/>
                                          <w:marTop w:val="0"/>
                                          <w:marBottom w:val="0"/>
                                          <w:divBdr>
                                            <w:top w:val="none" w:sz="0" w:space="0" w:color="auto"/>
                                            <w:left w:val="none" w:sz="0" w:space="0" w:color="auto"/>
                                            <w:bottom w:val="none" w:sz="0" w:space="0" w:color="auto"/>
                                            <w:right w:val="none" w:sz="0" w:space="0" w:color="auto"/>
                                          </w:divBdr>
                                          <w:divsChild>
                                            <w:div w:id="590939749">
                                              <w:marLeft w:val="0"/>
                                              <w:marRight w:val="0"/>
                                              <w:marTop w:val="0"/>
                                              <w:marBottom w:val="0"/>
                                              <w:divBdr>
                                                <w:top w:val="none" w:sz="0" w:space="0" w:color="auto"/>
                                                <w:left w:val="none" w:sz="0" w:space="0" w:color="auto"/>
                                                <w:bottom w:val="none" w:sz="0" w:space="0" w:color="auto"/>
                                                <w:right w:val="none" w:sz="0" w:space="0" w:color="auto"/>
                                              </w:divBdr>
                                            </w:div>
                                          </w:divsChild>
                                        </w:div>
                                        <w:div w:id="817458441">
                                          <w:marLeft w:val="0"/>
                                          <w:marRight w:val="0"/>
                                          <w:marTop w:val="0"/>
                                          <w:marBottom w:val="0"/>
                                          <w:divBdr>
                                            <w:top w:val="none" w:sz="0" w:space="0" w:color="auto"/>
                                            <w:left w:val="none" w:sz="0" w:space="0" w:color="auto"/>
                                            <w:bottom w:val="none" w:sz="0" w:space="0" w:color="auto"/>
                                            <w:right w:val="none" w:sz="0" w:space="0" w:color="auto"/>
                                          </w:divBdr>
                                          <w:divsChild>
                                            <w:div w:id="1018658663">
                                              <w:marLeft w:val="0"/>
                                              <w:marRight w:val="0"/>
                                              <w:marTop w:val="0"/>
                                              <w:marBottom w:val="0"/>
                                              <w:divBdr>
                                                <w:top w:val="none" w:sz="0" w:space="0" w:color="auto"/>
                                                <w:left w:val="none" w:sz="0" w:space="0" w:color="auto"/>
                                                <w:bottom w:val="none" w:sz="0" w:space="0" w:color="auto"/>
                                                <w:right w:val="none" w:sz="0" w:space="0" w:color="auto"/>
                                              </w:divBdr>
                                              <w:divsChild>
                                                <w:div w:id="682558676">
                                                  <w:marLeft w:val="0"/>
                                                  <w:marRight w:val="0"/>
                                                  <w:marTop w:val="0"/>
                                                  <w:marBottom w:val="0"/>
                                                  <w:divBdr>
                                                    <w:top w:val="none" w:sz="0" w:space="0" w:color="auto"/>
                                                    <w:left w:val="none" w:sz="0" w:space="0" w:color="auto"/>
                                                    <w:bottom w:val="none" w:sz="0" w:space="0" w:color="auto"/>
                                                    <w:right w:val="none" w:sz="0" w:space="0" w:color="auto"/>
                                                  </w:divBdr>
                                                </w:div>
                                                <w:div w:id="1321806147">
                                                  <w:marLeft w:val="0"/>
                                                  <w:marRight w:val="0"/>
                                                  <w:marTop w:val="0"/>
                                                  <w:marBottom w:val="0"/>
                                                  <w:divBdr>
                                                    <w:top w:val="none" w:sz="0" w:space="0" w:color="auto"/>
                                                    <w:left w:val="none" w:sz="0" w:space="0" w:color="auto"/>
                                                    <w:bottom w:val="none" w:sz="0" w:space="0" w:color="auto"/>
                                                    <w:right w:val="none" w:sz="0" w:space="0" w:color="auto"/>
                                                  </w:divBdr>
                                                </w:div>
                                                <w:div w:id="1935743357">
                                                  <w:marLeft w:val="0"/>
                                                  <w:marRight w:val="0"/>
                                                  <w:marTop w:val="0"/>
                                                  <w:marBottom w:val="0"/>
                                                  <w:divBdr>
                                                    <w:top w:val="none" w:sz="0" w:space="0" w:color="auto"/>
                                                    <w:left w:val="none" w:sz="0" w:space="0" w:color="auto"/>
                                                    <w:bottom w:val="none" w:sz="0" w:space="0" w:color="auto"/>
                                                    <w:right w:val="none" w:sz="0" w:space="0" w:color="auto"/>
                                                  </w:divBdr>
                                                </w:div>
                                                <w:div w:id="1479614444">
                                                  <w:marLeft w:val="0"/>
                                                  <w:marRight w:val="0"/>
                                                  <w:marTop w:val="0"/>
                                                  <w:marBottom w:val="0"/>
                                                  <w:divBdr>
                                                    <w:top w:val="none" w:sz="0" w:space="0" w:color="auto"/>
                                                    <w:left w:val="none" w:sz="0" w:space="0" w:color="auto"/>
                                                    <w:bottom w:val="none" w:sz="0" w:space="0" w:color="auto"/>
                                                    <w:right w:val="none" w:sz="0" w:space="0" w:color="auto"/>
                                                  </w:divBdr>
                                                </w:div>
                                                <w:div w:id="559022276">
                                                  <w:marLeft w:val="0"/>
                                                  <w:marRight w:val="0"/>
                                                  <w:marTop w:val="0"/>
                                                  <w:marBottom w:val="0"/>
                                                  <w:divBdr>
                                                    <w:top w:val="none" w:sz="0" w:space="0" w:color="auto"/>
                                                    <w:left w:val="none" w:sz="0" w:space="0" w:color="auto"/>
                                                    <w:bottom w:val="none" w:sz="0" w:space="0" w:color="auto"/>
                                                    <w:right w:val="none" w:sz="0" w:space="0" w:color="auto"/>
                                                  </w:divBdr>
                                                </w:div>
                                                <w:div w:id="1626156063">
                                                  <w:marLeft w:val="0"/>
                                                  <w:marRight w:val="0"/>
                                                  <w:marTop w:val="0"/>
                                                  <w:marBottom w:val="0"/>
                                                  <w:divBdr>
                                                    <w:top w:val="none" w:sz="0" w:space="0" w:color="auto"/>
                                                    <w:left w:val="none" w:sz="0" w:space="0" w:color="auto"/>
                                                    <w:bottom w:val="none" w:sz="0" w:space="0" w:color="auto"/>
                                                    <w:right w:val="none" w:sz="0" w:space="0" w:color="auto"/>
                                                  </w:divBdr>
                                                </w:div>
                                                <w:div w:id="1136141356">
                                                  <w:marLeft w:val="0"/>
                                                  <w:marRight w:val="0"/>
                                                  <w:marTop w:val="0"/>
                                                  <w:marBottom w:val="0"/>
                                                  <w:divBdr>
                                                    <w:top w:val="none" w:sz="0" w:space="0" w:color="auto"/>
                                                    <w:left w:val="none" w:sz="0" w:space="0" w:color="auto"/>
                                                    <w:bottom w:val="none" w:sz="0" w:space="0" w:color="auto"/>
                                                    <w:right w:val="none" w:sz="0" w:space="0" w:color="auto"/>
                                                  </w:divBdr>
                                                </w:div>
                                                <w:div w:id="930166224">
                                                  <w:marLeft w:val="0"/>
                                                  <w:marRight w:val="0"/>
                                                  <w:marTop w:val="0"/>
                                                  <w:marBottom w:val="0"/>
                                                  <w:divBdr>
                                                    <w:top w:val="none" w:sz="0" w:space="0" w:color="auto"/>
                                                    <w:left w:val="none" w:sz="0" w:space="0" w:color="auto"/>
                                                    <w:bottom w:val="none" w:sz="0" w:space="0" w:color="auto"/>
                                                    <w:right w:val="none" w:sz="0" w:space="0" w:color="auto"/>
                                                  </w:divBdr>
                                                </w:div>
                                                <w:div w:id="269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2920">
                                  <w:marLeft w:val="75"/>
                                  <w:marRight w:val="75"/>
                                  <w:marTop w:val="0"/>
                                  <w:marBottom w:val="0"/>
                                  <w:divBdr>
                                    <w:top w:val="none" w:sz="0" w:space="0" w:color="auto"/>
                                    <w:left w:val="none" w:sz="0" w:space="0" w:color="auto"/>
                                    <w:bottom w:val="none" w:sz="0" w:space="0" w:color="auto"/>
                                    <w:right w:val="none" w:sz="0" w:space="0" w:color="auto"/>
                                  </w:divBdr>
                                  <w:divsChild>
                                    <w:div w:id="1965964238">
                                      <w:marLeft w:val="0"/>
                                      <w:marRight w:val="0"/>
                                      <w:marTop w:val="0"/>
                                      <w:marBottom w:val="0"/>
                                      <w:divBdr>
                                        <w:top w:val="none" w:sz="0" w:space="0" w:color="auto"/>
                                        <w:left w:val="none" w:sz="0" w:space="0" w:color="auto"/>
                                        <w:bottom w:val="none" w:sz="0" w:space="0" w:color="auto"/>
                                        <w:right w:val="none" w:sz="0" w:space="0" w:color="auto"/>
                                      </w:divBdr>
                                    </w:div>
                                  </w:divsChild>
                                </w:div>
                                <w:div w:id="1081676147">
                                  <w:marLeft w:val="0"/>
                                  <w:marRight w:val="0"/>
                                  <w:marTop w:val="0"/>
                                  <w:marBottom w:val="0"/>
                                  <w:divBdr>
                                    <w:top w:val="none" w:sz="0" w:space="0" w:color="auto"/>
                                    <w:left w:val="none" w:sz="0" w:space="0" w:color="auto"/>
                                    <w:bottom w:val="none" w:sz="0" w:space="0" w:color="auto"/>
                                    <w:right w:val="none" w:sz="0" w:space="0" w:color="auto"/>
                                  </w:divBdr>
                                  <w:divsChild>
                                    <w:div w:id="3375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8044">
      <w:bodyDiv w:val="1"/>
      <w:marLeft w:val="0"/>
      <w:marRight w:val="0"/>
      <w:marTop w:val="0"/>
      <w:marBottom w:val="0"/>
      <w:divBdr>
        <w:top w:val="none" w:sz="0" w:space="0" w:color="auto"/>
        <w:left w:val="none" w:sz="0" w:space="0" w:color="auto"/>
        <w:bottom w:val="none" w:sz="0" w:space="0" w:color="auto"/>
        <w:right w:val="none" w:sz="0" w:space="0" w:color="auto"/>
      </w:divBdr>
      <w:divsChild>
        <w:div w:id="1891723195">
          <w:marLeft w:val="0"/>
          <w:marRight w:val="0"/>
          <w:marTop w:val="0"/>
          <w:marBottom w:val="0"/>
          <w:divBdr>
            <w:top w:val="none" w:sz="0" w:space="0" w:color="auto"/>
            <w:left w:val="none" w:sz="0" w:space="0" w:color="auto"/>
            <w:bottom w:val="none" w:sz="0" w:space="0" w:color="auto"/>
            <w:right w:val="none" w:sz="0" w:space="0" w:color="auto"/>
          </w:divBdr>
          <w:divsChild>
            <w:div w:id="2031829356">
              <w:marLeft w:val="0"/>
              <w:marRight w:val="0"/>
              <w:marTop w:val="0"/>
              <w:marBottom w:val="0"/>
              <w:divBdr>
                <w:top w:val="none" w:sz="0" w:space="0" w:color="auto"/>
                <w:left w:val="none" w:sz="0" w:space="0" w:color="auto"/>
                <w:bottom w:val="none" w:sz="0" w:space="0" w:color="auto"/>
                <w:right w:val="none" w:sz="0" w:space="0" w:color="auto"/>
              </w:divBdr>
              <w:divsChild>
                <w:div w:id="197282087">
                  <w:marLeft w:val="0"/>
                  <w:marRight w:val="0"/>
                  <w:marTop w:val="0"/>
                  <w:marBottom w:val="0"/>
                  <w:divBdr>
                    <w:top w:val="none" w:sz="0" w:space="0" w:color="auto"/>
                    <w:left w:val="none" w:sz="0" w:space="0" w:color="auto"/>
                    <w:bottom w:val="none" w:sz="0" w:space="0" w:color="auto"/>
                    <w:right w:val="none" w:sz="0" w:space="0" w:color="auto"/>
                  </w:divBdr>
                  <w:divsChild>
                    <w:div w:id="1380546355">
                      <w:marLeft w:val="0"/>
                      <w:marRight w:val="0"/>
                      <w:marTop w:val="0"/>
                      <w:marBottom w:val="0"/>
                      <w:divBdr>
                        <w:top w:val="none" w:sz="0" w:space="0" w:color="auto"/>
                        <w:left w:val="none" w:sz="0" w:space="0" w:color="auto"/>
                        <w:bottom w:val="none" w:sz="0" w:space="0" w:color="auto"/>
                        <w:right w:val="none" w:sz="0" w:space="0" w:color="auto"/>
                      </w:divBdr>
                      <w:divsChild>
                        <w:div w:id="301427595">
                          <w:marLeft w:val="0"/>
                          <w:marRight w:val="0"/>
                          <w:marTop w:val="0"/>
                          <w:marBottom w:val="75"/>
                          <w:divBdr>
                            <w:top w:val="none" w:sz="0" w:space="0" w:color="auto"/>
                            <w:left w:val="none" w:sz="0" w:space="0" w:color="auto"/>
                            <w:bottom w:val="none" w:sz="0" w:space="0" w:color="auto"/>
                            <w:right w:val="none" w:sz="0" w:space="0" w:color="auto"/>
                          </w:divBdr>
                          <w:divsChild>
                            <w:div w:id="1761637725">
                              <w:marLeft w:val="0"/>
                              <w:marRight w:val="0"/>
                              <w:marTop w:val="225"/>
                              <w:marBottom w:val="0"/>
                              <w:divBdr>
                                <w:top w:val="single" w:sz="6" w:space="0" w:color="DCDCDC"/>
                                <w:left w:val="single" w:sz="6" w:space="0" w:color="DCDCDC"/>
                                <w:bottom w:val="single" w:sz="6" w:space="0" w:color="DCDCDC"/>
                                <w:right w:val="single" w:sz="6" w:space="0" w:color="DCDCDC"/>
                              </w:divBdr>
                              <w:divsChild>
                                <w:div w:id="1994751284">
                                  <w:marLeft w:val="0"/>
                                  <w:marRight w:val="0"/>
                                  <w:marTop w:val="0"/>
                                  <w:marBottom w:val="0"/>
                                  <w:divBdr>
                                    <w:top w:val="none" w:sz="0" w:space="0" w:color="auto"/>
                                    <w:left w:val="none" w:sz="0" w:space="0" w:color="auto"/>
                                    <w:bottom w:val="none" w:sz="0" w:space="0" w:color="auto"/>
                                    <w:right w:val="none" w:sz="0" w:space="0" w:color="auto"/>
                                  </w:divBdr>
                                </w:div>
                                <w:div w:id="751317682">
                                  <w:marLeft w:val="0"/>
                                  <w:marRight w:val="0"/>
                                  <w:marTop w:val="0"/>
                                  <w:marBottom w:val="0"/>
                                  <w:divBdr>
                                    <w:top w:val="none" w:sz="0" w:space="0" w:color="auto"/>
                                    <w:left w:val="none" w:sz="0" w:space="0" w:color="auto"/>
                                    <w:bottom w:val="none" w:sz="0" w:space="0" w:color="auto"/>
                                    <w:right w:val="none" w:sz="0" w:space="0" w:color="auto"/>
                                  </w:divBdr>
                                  <w:divsChild>
                                    <w:div w:id="2130775249">
                                      <w:marLeft w:val="0"/>
                                      <w:marRight w:val="0"/>
                                      <w:marTop w:val="0"/>
                                      <w:marBottom w:val="0"/>
                                      <w:divBdr>
                                        <w:top w:val="none" w:sz="0" w:space="0" w:color="auto"/>
                                        <w:left w:val="none" w:sz="0" w:space="0" w:color="auto"/>
                                        <w:bottom w:val="none" w:sz="0" w:space="0" w:color="auto"/>
                                        <w:right w:val="none" w:sz="0" w:space="0" w:color="auto"/>
                                      </w:divBdr>
                                      <w:divsChild>
                                        <w:div w:id="16818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229851">
      <w:bodyDiv w:val="1"/>
      <w:marLeft w:val="0"/>
      <w:marRight w:val="0"/>
      <w:marTop w:val="0"/>
      <w:marBottom w:val="0"/>
      <w:divBdr>
        <w:top w:val="none" w:sz="0" w:space="0" w:color="auto"/>
        <w:left w:val="none" w:sz="0" w:space="0" w:color="auto"/>
        <w:bottom w:val="none" w:sz="0" w:space="0" w:color="auto"/>
        <w:right w:val="none" w:sz="0" w:space="0" w:color="auto"/>
      </w:divBdr>
      <w:divsChild>
        <w:div w:id="1467311535">
          <w:marLeft w:val="0"/>
          <w:marRight w:val="0"/>
          <w:marTop w:val="0"/>
          <w:marBottom w:val="0"/>
          <w:divBdr>
            <w:top w:val="none" w:sz="0" w:space="0" w:color="auto"/>
            <w:left w:val="none" w:sz="0" w:space="0" w:color="auto"/>
            <w:bottom w:val="none" w:sz="0" w:space="0" w:color="auto"/>
            <w:right w:val="none" w:sz="0" w:space="0" w:color="auto"/>
          </w:divBdr>
          <w:divsChild>
            <w:div w:id="331840980">
              <w:marLeft w:val="0"/>
              <w:marRight w:val="0"/>
              <w:marTop w:val="0"/>
              <w:marBottom w:val="0"/>
              <w:divBdr>
                <w:top w:val="none" w:sz="0" w:space="0" w:color="auto"/>
                <w:left w:val="none" w:sz="0" w:space="0" w:color="auto"/>
                <w:bottom w:val="none" w:sz="0" w:space="0" w:color="auto"/>
                <w:right w:val="none" w:sz="0" w:space="0" w:color="auto"/>
              </w:divBdr>
              <w:divsChild>
                <w:div w:id="1945766937">
                  <w:marLeft w:val="0"/>
                  <w:marRight w:val="0"/>
                  <w:marTop w:val="0"/>
                  <w:marBottom w:val="0"/>
                  <w:divBdr>
                    <w:top w:val="none" w:sz="0" w:space="0" w:color="auto"/>
                    <w:left w:val="none" w:sz="0" w:space="0" w:color="auto"/>
                    <w:bottom w:val="none" w:sz="0" w:space="0" w:color="auto"/>
                    <w:right w:val="none" w:sz="0" w:space="0" w:color="auto"/>
                  </w:divBdr>
                  <w:divsChild>
                    <w:div w:id="1443572348">
                      <w:marLeft w:val="0"/>
                      <w:marRight w:val="0"/>
                      <w:marTop w:val="0"/>
                      <w:marBottom w:val="0"/>
                      <w:divBdr>
                        <w:top w:val="none" w:sz="0" w:space="0" w:color="auto"/>
                        <w:left w:val="none" w:sz="0" w:space="0" w:color="auto"/>
                        <w:bottom w:val="none" w:sz="0" w:space="0" w:color="auto"/>
                        <w:right w:val="none" w:sz="0" w:space="0" w:color="auto"/>
                      </w:divBdr>
                      <w:divsChild>
                        <w:div w:id="978193895">
                          <w:marLeft w:val="0"/>
                          <w:marRight w:val="0"/>
                          <w:marTop w:val="0"/>
                          <w:marBottom w:val="0"/>
                          <w:divBdr>
                            <w:top w:val="none" w:sz="0" w:space="0" w:color="auto"/>
                            <w:left w:val="none" w:sz="0" w:space="0" w:color="auto"/>
                            <w:bottom w:val="none" w:sz="0" w:space="0" w:color="auto"/>
                            <w:right w:val="none" w:sz="0" w:space="0" w:color="auto"/>
                          </w:divBdr>
                          <w:divsChild>
                            <w:div w:id="662244307">
                              <w:marLeft w:val="0"/>
                              <w:marRight w:val="0"/>
                              <w:marTop w:val="0"/>
                              <w:marBottom w:val="0"/>
                              <w:divBdr>
                                <w:top w:val="none" w:sz="0" w:space="0" w:color="auto"/>
                                <w:left w:val="none" w:sz="0" w:space="0" w:color="auto"/>
                                <w:bottom w:val="none" w:sz="0" w:space="0" w:color="auto"/>
                                <w:right w:val="none" w:sz="0" w:space="0" w:color="auto"/>
                              </w:divBdr>
                              <w:divsChild>
                                <w:div w:id="141166807">
                                  <w:marLeft w:val="0"/>
                                  <w:marRight w:val="0"/>
                                  <w:marTop w:val="0"/>
                                  <w:marBottom w:val="0"/>
                                  <w:divBdr>
                                    <w:top w:val="none" w:sz="0" w:space="0" w:color="auto"/>
                                    <w:left w:val="none" w:sz="0" w:space="0" w:color="auto"/>
                                    <w:bottom w:val="none" w:sz="0" w:space="0" w:color="auto"/>
                                    <w:right w:val="none" w:sz="0" w:space="0" w:color="auto"/>
                                  </w:divBdr>
                                  <w:divsChild>
                                    <w:div w:id="1839882771">
                                      <w:marLeft w:val="0"/>
                                      <w:marRight w:val="0"/>
                                      <w:marTop w:val="0"/>
                                      <w:marBottom w:val="0"/>
                                      <w:divBdr>
                                        <w:top w:val="none" w:sz="0" w:space="0" w:color="auto"/>
                                        <w:left w:val="none" w:sz="0" w:space="0" w:color="auto"/>
                                        <w:bottom w:val="none" w:sz="0" w:space="0" w:color="auto"/>
                                        <w:right w:val="none" w:sz="0" w:space="0" w:color="auto"/>
                                      </w:divBdr>
                                      <w:divsChild>
                                        <w:div w:id="436098050">
                                          <w:marLeft w:val="0"/>
                                          <w:marRight w:val="0"/>
                                          <w:marTop w:val="0"/>
                                          <w:marBottom w:val="0"/>
                                          <w:divBdr>
                                            <w:top w:val="none" w:sz="0" w:space="0" w:color="auto"/>
                                            <w:left w:val="none" w:sz="0" w:space="0" w:color="auto"/>
                                            <w:bottom w:val="none" w:sz="0" w:space="0" w:color="auto"/>
                                            <w:right w:val="none" w:sz="0" w:space="0" w:color="auto"/>
                                          </w:divBdr>
                                          <w:divsChild>
                                            <w:div w:id="320474010">
                                              <w:marLeft w:val="0"/>
                                              <w:marRight w:val="0"/>
                                              <w:marTop w:val="0"/>
                                              <w:marBottom w:val="0"/>
                                              <w:divBdr>
                                                <w:top w:val="none" w:sz="0" w:space="0" w:color="auto"/>
                                                <w:left w:val="none" w:sz="0" w:space="0" w:color="auto"/>
                                                <w:bottom w:val="none" w:sz="0" w:space="0" w:color="auto"/>
                                                <w:right w:val="none" w:sz="0" w:space="0" w:color="auto"/>
                                              </w:divBdr>
                                              <w:divsChild>
                                                <w:div w:id="1928880229">
                                                  <w:marLeft w:val="0"/>
                                                  <w:marRight w:val="0"/>
                                                  <w:marTop w:val="0"/>
                                                  <w:marBottom w:val="0"/>
                                                  <w:divBdr>
                                                    <w:top w:val="none" w:sz="0" w:space="0" w:color="auto"/>
                                                    <w:left w:val="none" w:sz="0" w:space="0" w:color="auto"/>
                                                    <w:bottom w:val="none" w:sz="0" w:space="0" w:color="auto"/>
                                                    <w:right w:val="none" w:sz="0" w:space="0" w:color="auto"/>
                                                  </w:divBdr>
                                                  <w:divsChild>
                                                    <w:div w:id="1079211279">
                                                      <w:marLeft w:val="0"/>
                                                      <w:marRight w:val="0"/>
                                                      <w:marTop w:val="0"/>
                                                      <w:marBottom w:val="0"/>
                                                      <w:divBdr>
                                                        <w:top w:val="none" w:sz="0" w:space="0" w:color="auto"/>
                                                        <w:left w:val="none" w:sz="0" w:space="0" w:color="auto"/>
                                                        <w:bottom w:val="none" w:sz="0" w:space="0" w:color="auto"/>
                                                        <w:right w:val="none" w:sz="0" w:space="0" w:color="auto"/>
                                                      </w:divBdr>
                                                    </w:div>
                                                    <w:div w:id="1592856629">
                                                      <w:marLeft w:val="0"/>
                                                      <w:marRight w:val="0"/>
                                                      <w:marTop w:val="0"/>
                                                      <w:marBottom w:val="0"/>
                                                      <w:divBdr>
                                                        <w:top w:val="none" w:sz="0" w:space="0" w:color="auto"/>
                                                        <w:left w:val="none" w:sz="0" w:space="0" w:color="auto"/>
                                                        <w:bottom w:val="none" w:sz="0" w:space="0" w:color="auto"/>
                                                        <w:right w:val="none" w:sz="0" w:space="0" w:color="auto"/>
                                                      </w:divBdr>
                                                    </w:div>
                                                    <w:div w:id="1406683624">
                                                      <w:marLeft w:val="0"/>
                                                      <w:marRight w:val="0"/>
                                                      <w:marTop w:val="0"/>
                                                      <w:marBottom w:val="0"/>
                                                      <w:divBdr>
                                                        <w:top w:val="none" w:sz="0" w:space="0" w:color="auto"/>
                                                        <w:left w:val="none" w:sz="0" w:space="0" w:color="auto"/>
                                                        <w:bottom w:val="none" w:sz="0" w:space="0" w:color="auto"/>
                                                        <w:right w:val="none" w:sz="0" w:space="0" w:color="auto"/>
                                                      </w:divBdr>
                                                    </w:div>
                                                  </w:divsChild>
                                                </w:div>
                                                <w:div w:id="1151748565">
                                                  <w:marLeft w:val="0"/>
                                                  <w:marRight w:val="0"/>
                                                  <w:marTop w:val="0"/>
                                                  <w:marBottom w:val="0"/>
                                                  <w:divBdr>
                                                    <w:top w:val="none" w:sz="0" w:space="0" w:color="auto"/>
                                                    <w:left w:val="none" w:sz="0" w:space="0" w:color="auto"/>
                                                    <w:bottom w:val="none" w:sz="0" w:space="0" w:color="auto"/>
                                                    <w:right w:val="none" w:sz="0" w:space="0" w:color="auto"/>
                                                  </w:divBdr>
                                                  <w:divsChild>
                                                    <w:div w:id="478151125">
                                                      <w:marLeft w:val="0"/>
                                                      <w:marRight w:val="0"/>
                                                      <w:marTop w:val="0"/>
                                                      <w:marBottom w:val="0"/>
                                                      <w:divBdr>
                                                        <w:top w:val="none" w:sz="0" w:space="0" w:color="auto"/>
                                                        <w:left w:val="none" w:sz="0" w:space="0" w:color="auto"/>
                                                        <w:bottom w:val="none" w:sz="0" w:space="0" w:color="auto"/>
                                                        <w:right w:val="none" w:sz="0" w:space="0" w:color="auto"/>
                                                      </w:divBdr>
                                                    </w:div>
                                                    <w:div w:id="1299263757">
                                                      <w:marLeft w:val="0"/>
                                                      <w:marRight w:val="0"/>
                                                      <w:marTop w:val="0"/>
                                                      <w:marBottom w:val="0"/>
                                                      <w:divBdr>
                                                        <w:top w:val="none" w:sz="0" w:space="0" w:color="auto"/>
                                                        <w:left w:val="none" w:sz="0" w:space="0" w:color="auto"/>
                                                        <w:bottom w:val="none" w:sz="0" w:space="0" w:color="auto"/>
                                                        <w:right w:val="none" w:sz="0" w:space="0" w:color="auto"/>
                                                      </w:divBdr>
                                                    </w:div>
                                                  </w:divsChild>
                                                </w:div>
                                                <w:div w:id="1389258915">
                                                  <w:marLeft w:val="0"/>
                                                  <w:marRight w:val="0"/>
                                                  <w:marTop w:val="0"/>
                                                  <w:marBottom w:val="0"/>
                                                  <w:divBdr>
                                                    <w:top w:val="none" w:sz="0" w:space="0" w:color="auto"/>
                                                    <w:left w:val="none" w:sz="0" w:space="0" w:color="auto"/>
                                                    <w:bottom w:val="none" w:sz="0" w:space="0" w:color="auto"/>
                                                    <w:right w:val="none" w:sz="0" w:space="0" w:color="auto"/>
                                                  </w:divBdr>
                                                  <w:divsChild>
                                                    <w:div w:id="245919295">
                                                      <w:marLeft w:val="0"/>
                                                      <w:marRight w:val="0"/>
                                                      <w:marTop w:val="0"/>
                                                      <w:marBottom w:val="0"/>
                                                      <w:divBdr>
                                                        <w:top w:val="none" w:sz="0" w:space="0" w:color="auto"/>
                                                        <w:left w:val="none" w:sz="0" w:space="0" w:color="auto"/>
                                                        <w:bottom w:val="none" w:sz="0" w:space="0" w:color="auto"/>
                                                        <w:right w:val="none" w:sz="0" w:space="0" w:color="auto"/>
                                                      </w:divBdr>
                                                    </w:div>
                                                    <w:div w:id="411202023">
                                                      <w:marLeft w:val="0"/>
                                                      <w:marRight w:val="0"/>
                                                      <w:marTop w:val="0"/>
                                                      <w:marBottom w:val="0"/>
                                                      <w:divBdr>
                                                        <w:top w:val="none" w:sz="0" w:space="0" w:color="auto"/>
                                                        <w:left w:val="none" w:sz="0" w:space="0" w:color="auto"/>
                                                        <w:bottom w:val="none" w:sz="0" w:space="0" w:color="auto"/>
                                                        <w:right w:val="none" w:sz="0" w:space="0" w:color="auto"/>
                                                      </w:divBdr>
                                                    </w:div>
                                                  </w:divsChild>
                                                </w:div>
                                                <w:div w:id="912351533">
                                                  <w:marLeft w:val="0"/>
                                                  <w:marRight w:val="0"/>
                                                  <w:marTop w:val="0"/>
                                                  <w:marBottom w:val="0"/>
                                                  <w:divBdr>
                                                    <w:top w:val="none" w:sz="0" w:space="0" w:color="auto"/>
                                                    <w:left w:val="none" w:sz="0" w:space="0" w:color="auto"/>
                                                    <w:bottom w:val="none" w:sz="0" w:space="0" w:color="auto"/>
                                                    <w:right w:val="none" w:sz="0" w:space="0" w:color="auto"/>
                                                  </w:divBdr>
                                                  <w:divsChild>
                                                    <w:div w:id="1323700061">
                                                      <w:marLeft w:val="0"/>
                                                      <w:marRight w:val="0"/>
                                                      <w:marTop w:val="0"/>
                                                      <w:marBottom w:val="0"/>
                                                      <w:divBdr>
                                                        <w:top w:val="none" w:sz="0" w:space="0" w:color="auto"/>
                                                        <w:left w:val="none" w:sz="0" w:space="0" w:color="auto"/>
                                                        <w:bottom w:val="none" w:sz="0" w:space="0" w:color="auto"/>
                                                        <w:right w:val="none" w:sz="0" w:space="0" w:color="auto"/>
                                                      </w:divBdr>
                                                    </w:div>
                                                    <w:div w:id="232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06572">
      <w:bodyDiv w:val="1"/>
      <w:marLeft w:val="0"/>
      <w:marRight w:val="0"/>
      <w:marTop w:val="0"/>
      <w:marBottom w:val="0"/>
      <w:divBdr>
        <w:top w:val="none" w:sz="0" w:space="0" w:color="auto"/>
        <w:left w:val="none" w:sz="0" w:space="0" w:color="auto"/>
        <w:bottom w:val="none" w:sz="0" w:space="0" w:color="auto"/>
        <w:right w:val="none" w:sz="0" w:space="0" w:color="auto"/>
      </w:divBdr>
      <w:divsChild>
        <w:div w:id="2082756435">
          <w:marLeft w:val="0"/>
          <w:marRight w:val="0"/>
          <w:marTop w:val="0"/>
          <w:marBottom w:val="0"/>
          <w:divBdr>
            <w:top w:val="none" w:sz="0" w:space="0" w:color="auto"/>
            <w:left w:val="none" w:sz="0" w:space="0" w:color="auto"/>
            <w:bottom w:val="none" w:sz="0" w:space="0" w:color="auto"/>
            <w:right w:val="none" w:sz="0" w:space="0" w:color="auto"/>
          </w:divBdr>
          <w:divsChild>
            <w:div w:id="441415655">
              <w:marLeft w:val="0"/>
              <w:marRight w:val="0"/>
              <w:marTop w:val="0"/>
              <w:marBottom w:val="0"/>
              <w:divBdr>
                <w:top w:val="none" w:sz="0" w:space="0" w:color="auto"/>
                <w:left w:val="none" w:sz="0" w:space="0" w:color="auto"/>
                <w:bottom w:val="none" w:sz="0" w:space="0" w:color="auto"/>
                <w:right w:val="none" w:sz="0" w:space="0" w:color="auto"/>
              </w:divBdr>
              <w:divsChild>
                <w:div w:id="1270623212">
                  <w:marLeft w:val="0"/>
                  <w:marRight w:val="0"/>
                  <w:marTop w:val="0"/>
                  <w:marBottom w:val="0"/>
                  <w:divBdr>
                    <w:top w:val="none" w:sz="0" w:space="0" w:color="auto"/>
                    <w:left w:val="none" w:sz="0" w:space="0" w:color="auto"/>
                    <w:bottom w:val="none" w:sz="0" w:space="0" w:color="auto"/>
                    <w:right w:val="none" w:sz="0" w:space="0" w:color="auto"/>
                  </w:divBdr>
                  <w:divsChild>
                    <w:div w:id="253903131">
                      <w:marLeft w:val="0"/>
                      <w:marRight w:val="0"/>
                      <w:marTop w:val="0"/>
                      <w:marBottom w:val="0"/>
                      <w:divBdr>
                        <w:top w:val="none" w:sz="0" w:space="0" w:color="auto"/>
                        <w:left w:val="none" w:sz="0" w:space="0" w:color="auto"/>
                        <w:bottom w:val="none" w:sz="0" w:space="0" w:color="auto"/>
                        <w:right w:val="none" w:sz="0" w:space="0" w:color="auto"/>
                      </w:divBdr>
                      <w:divsChild>
                        <w:div w:id="1964723739">
                          <w:marLeft w:val="0"/>
                          <w:marRight w:val="0"/>
                          <w:marTop w:val="0"/>
                          <w:marBottom w:val="0"/>
                          <w:divBdr>
                            <w:top w:val="none" w:sz="0" w:space="0" w:color="auto"/>
                            <w:left w:val="none" w:sz="0" w:space="0" w:color="auto"/>
                            <w:bottom w:val="none" w:sz="0" w:space="0" w:color="auto"/>
                            <w:right w:val="none" w:sz="0" w:space="0" w:color="auto"/>
                          </w:divBdr>
                          <w:divsChild>
                            <w:div w:id="810556654">
                              <w:marLeft w:val="0"/>
                              <w:marRight w:val="0"/>
                              <w:marTop w:val="0"/>
                              <w:marBottom w:val="0"/>
                              <w:divBdr>
                                <w:top w:val="none" w:sz="0" w:space="0" w:color="auto"/>
                                <w:left w:val="none" w:sz="0" w:space="0" w:color="auto"/>
                                <w:bottom w:val="none" w:sz="0" w:space="0" w:color="auto"/>
                                <w:right w:val="none" w:sz="0" w:space="0" w:color="auto"/>
                              </w:divBdr>
                              <w:divsChild>
                                <w:div w:id="2027750558">
                                  <w:marLeft w:val="0"/>
                                  <w:marRight w:val="0"/>
                                  <w:marTop w:val="0"/>
                                  <w:marBottom w:val="0"/>
                                  <w:divBdr>
                                    <w:top w:val="none" w:sz="0" w:space="0" w:color="auto"/>
                                    <w:left w:val="none" w:sz="0" w:space="0" w:color="auto"/>
                                    <w:bottom w:val="none" w:sz="0" w:space="0" w:color="auto"/>
                                    <w:right w:val="none" w:sz="0" w:space="0" w:color="auto"/>
                                  </w:divBdr>
                                  <w:divsChild>
                                    <w:div w:id="1538541669">
                                      <w:marLeft w:val="0"/>
                                      <w:marRight w:val="0"/>
                                      <w:marTop w:val="0"/>
                                      <w:marBottom w:val="0"/>
                                      <w:divBdr>
                                        <w:top w:val="none" w:sz="0" w:space="0" w:color="auto"/>
                                        <w:left w:val="none" w:sz="0" w:space="0" w:color="auto"/>
                                        <w:bottom w:val="none" w:sz="0" w:space="0" w:color="auto"/>
                                        <w:right w:val="none" w:sz="0" w:space="0" w:color="auto"/>
                                      </w:divBdr>
                                      <w:divsChild>
                                        <w:div w:id="751700054">
                                          <w:marLeft w:val="0"/>
                                          <w:marRight w:val="0"/>
                                          <w:marTop w:val="0"/>
                                          <w:marBottom w:val="0"/>
                                          <w:divBdr>
                                            <w:top w:val="none" w:sz="0" w:space="0" w:color="auto"/>
                                            <w:left w:val="none" w:sz="0" w:space="0" w:color="auto"/>
                                            <w:bottom w:val="none" w:sz="0" w:space="0" w:color="auto"/>
                                            <w:right w:val="none" w:sz="0" w:space="0" w:color="auto"/>
                                          </w:divBdr>
                                          <w:divsChild>
                                            <w:div w:id="93402734">
                                              <w:marLeft w:val="0"/>
                                              <w:marRight w:val="0"/>
                                              <w:marTop w:val="0"/>
                                              <w:marBottom w:val="0"/>
                                              <w:divBdr>
                                                <w:top w:val="none" w:sz="0" w:space="0" w:color="auto"/>
                                                <w:left w:val="none" w:sz="0" w:space="0" w:color="auto"/>
                                                <w:bottom w:val="none" w:sz="0" w:space="0" w:color="auto"/>
                                                <w:right w:val="none" w:sz="0" w:space="0" w:color="auto"/>
                                              </w:divBdr>
                                              <w:divsChild>
                                                <w:div w:id="259871787">
                                                  <w:marLeft w:val="0"/>
                                                  <w:marRight w:val="0"/>
                                                  <w:marTop w:val="0"/>
                                                  <w:marBottom w:val="0"/>
                                                  <w:divBdr>
                                                    <w:top w:val="none" w:sz="0" w:space="0" w:color="auto"/>
                                                    <w:left w:val="none" w:sz="0" w:space="0" w:color="auto"/>
                                                    <w:bottom w:val="none" w:sz="0" w:space="0" w:color="auto"/>
                                                    <w:right w:val="none" w:sz="0" w:space="0" w:color="auto"/>
                                                  </w:divBdr>
                                                  <w:divsChild>
                                                    <w:div w:id="1659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894105">
      <w:bodyDiv w:val="1"/>
      <w:marLeft w:val="0"/>
      <w:marRight w:val="0"/>
      <w:marTop w:val="0"/>
      <w:marBottom w:val="0"/>
      <w:divBdr>
        <w:top w:val="none" w:sz="0" w:space="0" w:color="auto"/>
        <w:left w:val="none" w:sz="0" w:space="0" w:color="auto"/>
        <w:bottom w:val="none" w:sz="0" w:space="0" w:color="auto"/>
        <w:right w:val="none" w:sz="0" w:space="0" w:color="auto"/>
      </w:divBdr>
      <w:divsChild>
        <w:div w:id="932663669">
          <w:marLeft w:val="0"/>
          <w:marRight w:val="0"/>
          <w:marTop w:val="0"/>
          <w:marBottom w:val="0"/>
          <w:divBdr>
            <w:top w:val="none" w:sz="0" w:space="0" w:color="auto"/>
            <w:left w:val="none" w:sz="0" w:space="0" w:color="auto"/>
            <w:bottom w:val="none" w:sz="0" w:space="0" w:color="auto"/>
            <w:right w:val="none" w:sz="0" w:space="0" w:color="auto"/>
          </w:divBdr>
          <w:divsChild>
            <w:div w:id="305745917">
              <w:marLeft w:val="0"/>
              <w:marRight w:val="0"/>
              <w:marTop w:val="0"/>
              <w:marBottom w:val="0"/>
              <w:divBdr>
                <w:top w:val="none" w:sz="0" w:space="0" w:color="auto"/>
                <w:left w:val="none" w:sz="0" w:space="0" w:color="auto"/>
                <w:bottom w:val="none" w:sz="0" w:space="0" w:color="auto"/>
                <w:right w:val="none" w:sz="0" w:space="0" w:color="auto"/>
              </w:divBdr>
              <w:divsChild>
                <w:div w:id="87041750">
                  <w:marLeft w:val="105"/>
                  <w:marRight w:val="105"/>
                  <w:marTop w:val="150"/>
                  <w:marBottom w:val="150"/>
                  <w:divBdr>
                    <w:top w:val="none" w:sz="0" w:space="0" w:color="auto"/>
                    <w:left w:val="none" w:sz="0" w:space="0" w:color="auto"/>
                    <w:bottom w:val="none" w:sz="0" w:space="0" w:color="auto"/>
                    <w:right w:val="none" w:sz="0" w:space="0" w:color="auto"/>
                  </w:divBdr>
                  <w:divsChild>
                    <w:div w:id="1745762134">
                      <w:marLeft w:val="0"/>
                      <w:marRight w:val="0"/>
                      <w:marTop w:val="0"/>
                      <w:marBottom w:val="0"/>
                      <w:divBdr>
                        <w:top w:val="none" w:sz="0" w:space="0" w:color="auto"/>
                        <w:left w:val="none" w:sz="0" w:space="0" w:color="auto"/>
                        <w:bottom w:val="none" w:sz="0" w:space="0" w:color="auto"/>
                        <w:right w:val="none" w:sz="0" w:space="0" w:color="auto"/>
                      </w:divBdr>
                      <w:divsChild>
                        <w:div w:id="1809859388">
                          <w:marLeft w:val="0"/>
                          <w:marRight w:val="0"/>
                          <w:marTop w:val="0"/>
                          <w:marBottom w:val="0"/>
                          <w:divBdr>
                            <w:top w:val="none" w:sz="0" w:space="0" w:color="auto"/>
                            <w:left w:val="none" w:sz="0" w:space="0" w:color="auto"/>
                            <w:bottom w:val="none" w:sz="0" w:space="0" w:color="auto"/>
                            <w:right w:val="none" w:sz="0" w:space="0" w:color="auto"/>
                          </w:divBdr>
                          <w:divsChild>
                            <w:div w:id="1026711300">
                              <w:marLeft w:val="0"/>
                              <w:marRight w:val="0"/>
                              <w:marTop w:val="0"/>
                              <w:marBottom w:val="0"/>
                              <w:divBdr>
                                <w:top w:val="none" w:sz="0" w:space="0" w:color="auto"/>
                                <w:left w:val="none" w:sz="0" w:space="0" w:color="auto"/>
                                <w:bottom w:val="none" w:sz="0" w:space="0" w:color="auto"/>
                                <w:right w:val="none" w:sz="0" w:space="0" w:color="auto"/>
                              </w:divBdr>
                            </w:div>
                            <w:div w:id="772626406">
                              <w:marLeft w:val="0"/>
                              <w:marRight w:val="0"/>
                              <w:marTop w:val="0"/>
                              <w:marBottom w:val="0"/>
                              <w:divBdr>
                                <w:top w:val="none" w:sz="0" w:space="0" w:color="auto"/>
                                <w:left w:val="none" w:sz="0" w:space="0" w:color="auto"/>
                                <w:bottom w:val="none" w:sz="0" w:space="0" w:color="auto"/>
                                <w:right w:val="none" w:sz="0" w:space="0" w:color="auto"/>
                              </w:divBdr>
                            </w:div>
                            <w:div w:id="1081105123">
                              <w:marLeft w:val="0"/>
                              <w:marRight w:val="0"/>
                              <w:marTop w:val="0"/>
                              <w:marBottom w:val="0"/>
                              <w:divBdr>
                                <w:top w:val="none" w:sz="0" w:space="0" w:color="auto"/>
                                <w:left w:val="none" w:sz="0" w:space="0" w:color="auto"/>
                                <w:bottom w:val="none" w:sz="0" w:space="0" w:color="auto"/>
                                <w:right w:val="none" w:sz="0" w:space="0" w:color="auto"/>
                              </w:divBdr>
                            </w:div>
                            <w:div w:id="1195925263">
                              <w:marLeft w:val="0"/>
                              <w:marRight w:val="0"/>
                              <w:marTop w:val="0"/>
                              <w:marBottom w:val="0"/>
                              <w:divBdr>
                                <w:top w:val="none" w:sz="0" w:space="0" w:color="auto"/>
                                <w:left w:val="none" w:sz="0" w:space="0" w:color="auto"/>
                                <w:bottom w:val="none" w:sz="0" w:space="0" w:color="auto"/>
                                <w:right w:val="none" w:sz="0" w:space="0" w:color="auto"/>
                              </w:divBdr>
                            </w:div>
                            <w:div w:id="1560675725">
                              <w:marLeft w:val="0"/>
                              <w:marRight w:val="0"/>
                              <w:marTop w:val="0"/>
                              <w:marBottom w:val="0"/>
                              <w:divBdr>
                                <w:top w:val="none" w:sz="0" w:space="0" w:color="auto"/>
                                <w:left w:val="none" w:sz="0" w:space="0" w:color="auto"/>
                                <w:bottom w:val="none" w:sz="0" w:space="0" w:color="auto"/>
                                <w:right w:val="none" w:sz="0" w:space="0" w:color="auto"/>
                              </w:divBdr>
                            </w:div>
                            <w:div w:id="2138718368">
                              <w:marLeft w:val="0"/>
                              <w:marRight w:val="0"/>
                              <w:marTop w:val="0"/>
                              <w:marBottom w:val="0"/>
                              <w:divBdr>
                                <w:top w:val="none" w:sz="0" w:space="0" w:color="auto"/>
                                <w:left w:val="none" w:sz="0" w:space="0" w:color="auto"/>
                                <w:bottom w:val="none" w:sz="0" w:space="0" w:color="auto"/>
                                <w:right w:val="none" w:sz="0" w:space="0" w:color="auto"/>
                              </w:divBdr>
                            </w:div>
                            <w:div w:id="1482035521">
                              <w:marLeft w:val="0"/>
                              <w:marRight w:val="0"/>
                              <w:marTop w:val="0"/>
                              <w:marBottom w:val="0"/>
                              <w:divBdr>
                                <w:top w:val="none" w:sz="0" w:space="0" w:color="auto"/>
                                <w:left w:val="none" w:sz="0" w:space="0" w:color="auto"/>
                                <w:bottom w:val="none" w:sz="0" w:space="0" w:color="auto"/>
                                <w:right w:val="none" w:sz="0" w:space="0" w:color="auto"/>
                              </w:divBdr>
                            </w:div>
                            <w:div w:id="1965503471">
                              <w:marLeft w:val="0"/>
                              <w:marRight w:val="0"/>
                              <w:marTop w:val="0"/>
                              <w:marBottom w:val="0"/>
                              <w:divBdr>
                                <w:top w:val="none" w:sz="0" w:space="0" w:color="auto"/>
                                <w:left w:val="none" w:sz="0" w:space="0" w:color="auto"/>
                                <w:bottom w:val="none" w:sz="0" w:space="0" w:color="auto"/>
                                <w:right w:val="none" w:sz="0" w:space="0" w:color="auto"/>
                              </w:divBdr>
                            </w:div>
                            <w:div w:id="1784687731">
                              <w:marLeft w:val="0"/>
                              <w:marRight w:val="0"/>
                              <w:marTop w:val="0"/>
                              <w:marBottom w:val="0"/>
                              <w:divBdr>
                                <w:top w:val="none" w:sz="0" w:space="0" w:color="auto"/>
                                <w:left w:val="none" w:sz="0" w:space="0" w:color="auto"/>
                                <w:bottom w:val="none" w:sz="0" w:space="0" w:color="auto"/>
                                <w:right w:val="none" w:sz="0" w:space="0" w:color="auto"/>
                              </w:divBdr>
                            </w:div>
                            <w:div w:id="987713170">
                              <w:marLeft w:val="0"/>
                              <w:marRight w:val="0"/>
                              <w:marTop w:val="0"/>
                              <w:marBottom w:val="0"/>
                              <w:divBdr>
                                <w:top w:val="none" w:sz="0" w:space="0" w:color="auto"/>
                                <w:left w:val="none" w:sz="0" w:space="0" w:color="auto"/>
                                <w:bottom w:val="none" w:sz="0" w:space="0" w:color="auto"/>
                                <w:right w:val="none" w:sz="0" w:space="0" w:color="auto"/>
                              </w:divBdr>
                            </w:div>
                            <w:div w:id="1660159626">
                              <w:marLeft w:val="0"/>
                              <w:marRight w:val="0"/>
                              <w:marTop w:val="0"/>
                              <w:marBottom w:val="0"/>
                              <w:divBdr>
                                <w:top w:val="none" w:sz="0" w:space="0" w:color="auto"/>
                                <w:left w:val="none" w:sz="0" w:space="0" w:color="auto"/>
                                <w:bottom w:val="none" w:sz="0" w:space="0" w:color="auto"/>
                                <w:right w:val="none" w:sz="0" w:space="0" w:color="auto"/>
                              </w:divBdr>
                            </w:div>
                            <w:div w:id="1403332031">
                              <w:marLeft w:val="0"/>
                              <w:marRight w:val="0"/>
                              <w:marTop w:val="0"/>
                              <w:marBottom w:val="0"/>
                              <w:divBdr>
                                <w:top w:val="none" w:sz="0" w:space="0" w:color="auto"/>
                                <w:left w:val="none" w:sz="0" w:space="0" w:color="auto"/>
                                <w:bottom w:val="none" w:sz="0" w:space="0" w:color="auto"/>
                                <w:right w:val="none" w:sz="0" w:space="0" w:color="auto"/>
                              </w:divBdr>
                            </w:div>
                            <w:div w:id="786435911">
                              <w:marLeft w:val="0"/>
                              <w:marRight w:val="0"/>
                              <w:marTop w:val="0"/>
                              <w:marBottom w:val="0"/>
                              <w:divBdr>
                                <w:top w:val="none" w:sz="0" w:space="0" w:color="auto"/>
                                <w:left w:val="none" w:sz="0" w:space="0" w:color="auto"/>
                                <w:bottom w:val="none" w:sz="0" w:space="0" w:color="auto"/>
                                <w:right w:val="none" w:sz="0" w:space="0" w:color="auto"/>
                              </w:divBdr>
                            </w:div>
                            <w:div w:id="655454879">
                              <w:marLeft w:val="0"/>
                              <w:marRight w:val="0"/>
                              <w:marTop w:val="0"/>
                              <w:marBottom w:val="0"/>
                              <w:divBdr>
                                <w:top w:val="none" w:sz="0" w:space="0" w:color="auto"/>
                                <w:left w:val="none" w:sz="0" w:space="0" w:color="auto"/>
                                <w:bottom w:val="none" w:sz="0" w:space="0" w:color="auto"/>
                                <w:right w:val="none" w:sz="0" w:space="0" w:color="auto"/>
                              </w:divBdr>
                            </w:div>
                            <w:div w:id="1799956626">
                              <w:marLeft w:val="0"/>
                              <w:marRight w:val="0"/>
                              <w:marTop w:val="0"/>
                              <w:marBottom w:val="0"/>
                              <w:divBdr>
                                <w:top w:val="none" w:sz="0" w:space="0" w:color="auto"/>
                                <w:left w:val="none" w:sz="0" w:space="0" w:color="auto"/>
                                <w:bottom w:val="none" w:sz="0" w:space="0" w:color="auto"/>
                                <w:right w:val="none" w:sz="0" w:space="0" w:color="auto"/>
                              </w:divBdr>
                              <w:divsChild>
                                <w:div w:id="1442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21227">
      <w:bodyDiv w:val="1"/>
      <w:marLeft w:val="0"/>
      <w:marRight w:val="0"/>
      <w:marTop w:val="0"/>
      <w:marBottom w:val="0"/>
      <w:divBdr>
        <w:top w:val="none" w:sz="0" w:space="0" w:color="auto"/>
        <w:left w:val="none" w:sz="0" w:space="0" w:color="auto"/>
        <w:bottom w:val="none" w:sz="0" w:space="0" w:color="auto"/>
        <w:right w:val="none" w:sz="0" w:space="0" w:color="auto"/>
      </w:divBdr>
    </w:div>
    <w:div w:id="467750442">
      <w:bodyDiv w:val="1"/>
      <w:marLeft w:val="0"/>
      <w:marRight w:val="0"/>
      <w:marTop w:val="0"/>
      <w:marBottom w:val="0"/>
      <w:divBdr>
        <w:top w:val="none" w:sz="0" w:space="0" w:color="auto"/>
        <w:left w:val="none" w:sz="0" w:space="0" w:color="auto"/>
        <w:bottom w:val="none" w:sz="0" w:space="0" w:color="auto"/>
        <w:right w:val="none" w:sz="0" w:space="0" w:color="auto"/>
      </w:divBdr>
      <w:divsChild>
        <w:div w:id="1637223712">
          <w:marLeft w:val="0"/>
          <w:marRight w:val="0"/>
          <w:marTop w:val="0"/>
          <w:marBottom w:val="0"/>
          <w:divBdr>
            <w:top w:val="none" w:sz="0" w:space="0" w:color="auto"/>
            <w:left w:val="none" w:sz="0" w:space="0" w:color="auto"/>
            <w:bottom w:val="none" w:sz="0" w:space="0" w:color="auto"/>
            <w:right w:val="none" w:sz="0" w:space="0" w:color="auto"/>
          </w:divBdr>
          <w:divsChild>
            <w:div w:id="1923756265">
              <w:marLeft w:val="0"/>
              <w:marRight w:val="0"/>
              <w:marTop w:val="0"/>
              <w:marBottom w:val="0"/>
              <w:divBdr>
                <w:top w:val="none" w:sz="0" w:space="0" w:color="auto"/>
                <w:left w:val="none" w:sz="0" w:space="0" w:color="auto"/>
                <w:bottom w:val="none" w:sz="0" w:space="0" w:color="auto"/>
                <w:right w:val="none" w:sz="0" w:space="0" w:color="auto"/>
              </w:divBdr>
              <w:divsChild>
                <w:div w:id="1826244776">
                  <w:marLeft w:val="0"/>
                  <w:marRight w:val="0"/>
                  <w:marTop w:val="0"/>
                  <w:marBottom w:val="0"/>
                  <w:divBdr>
                    <w:top w:val="none" w:sz="0" w:space="0" w:color="auto"/>
                    <w:left w:val="none" w:sz="0" w:space="0" w:color="auto"/>
                    <w:bottom w:val="none" w:sz="0" w:space="0" w:color="auto"/>
                    <w:right w:val="none" w:sz="0" w:space="0" w:color="auto"/>
                  </w:divBdr>
                  <w:divsChild>
                    <w:div w:id="1922641069">
                      <w:marLeft w:val="0"/>
                      <w:marRight w:val="0"/>
                      <w:marTop w:val="0"/>
                      <w:marBottom w:val="0"/>
                      <w:divBdr>
                        <w:top w:val="none" w:sz="0" w:space="0" w:color="auto"/>
                        <w:left w:val="none" w:sz="0" w:space="0" w:color="auto"/>
                        <w:bottom w:val="none" w:sz="0" w:space="0" w:color="auto"/>
                        <w:right w:val="none" w:sz="0" w:space="0" w:color="auto"/>
                      </w:divBdr>
                      <w:divsChild>
                        <w:div w:id="1018968671">
                          <w:marLeft w:val="0"/>
                          <w:marRight w:val="0"/>
                          <w:marTop w:val="0"/>
                          <w:marBottom w:val="0"/>
                          <w:divBdr>
                            <w:top w:val="none" w:sz="0" w:space="0" w:color="auto"/>
                            <w:left w:val="none" w:sz="0" w:space="0" w:color="auto"/>
                            <w:bottom w:val="none" w:sz="0" w:space="0" w:color="auto"/>
                            <w:right w:val="none" w:sz="0" w:space="0" w:color="auto"/>
                          </w:divBdr>
                          <w:divsChild>
                            <w:div w:id="1586911647">
                              <w:marLeft w:val="0"/>
                              <w:marRight w:val="0"/>
                              <w:marTop w:val="0"/>
                              <w:marBottom w:val="0"/>
                              <w:divBdr>
                                <w:top w:val="none" w:sz="0" w:space="0" w:color="auto"/>
                                <w:left w:val="none" w:sz="0" w:space="0" w:color="auto"/>
                                <w:bottom w:val="none" w:sz="0" w:space="0" w:color="auto"/>
                                <w:right w:val="none" w:sz="0" w:space="0" w:color="auto"/>
                              </w:divBdr>
                              <w:divsChild>
                                <w:div w:id="584917864">
                                  <w:marLeft w:val="0"/>
                                  <w:marRight w:val="0"/>
                                  <w:marTop w:val="0"/>
                                  <w:marBottom w:val="0"/>
                                  <w:divBdr>
                                    <w:top w:val="none" w:sz="0" w:space="0" w:color="auto"/>
                                    <w:left w:val="none" w:sz="0" w:space="0" w:color="auto"/>
                                    <w:bottom w:val="none" w:sz="0" w:space="0" w:color="auto"/>
                                    <w:right w:val="none" w:sz="0" w:space="0" w:color="auto"/>
                                  </w:divBdr>
                                  <w:divsChild>
                                    <w:div w:id="1349941070">
                                      <w:marLeft w:val="0"/>
                                      <w:marRight w:val="0"/>
                                      <w:marTop w:val="0"/>
                                      <w:marBottom w:val="0"/>
                                      <w:divBdr>
                                        <w:top w:val="none" w:sz="0" w:space="0" w:color="auto"/>
                                        <w:left w:val="none" w:sz="0" w:space="0" w:color="auto"/>
                                        <w:bottom w:val="none" w:sz="0" w:space="0" w:color="auto"/>
                                        <w:right w:val="none" w:sz="0" w:space="0" w:color="auto"/>
                                      </w:divBdr>
                                      <w:divsChild>
                                        <w:div w:id="1141659052">
                                          <w:marLeft w:val="0"/>
                                          <w:marRight w:val="0"/>
                                          <w:marTop w:val="0"/>
                                          <w:marBottom w:val="0"/>
                                          <w:divBdr>
                                            <w:top w:val="none" w:sz="0" w:space="0" w:color="auto"/>
                                            <w:left w:val="none" w:sz="0" w:space="0" w:color="auto"/>
                                            <w:bottom w:val="none" w:sz="0" w:space="0" w:color="auto"/>
                                            <w:right w:val="none" w:sz="0" w:space="0" w:color="auto"/>
                                          </w:divBdr>
                                          <w:divsChild>
                                            <w:div w:id="875199452">
                                              <w:marLeft w:val="0"/>
                                              <w:marRight w:val="0"/>
                                              <w:marTop w:val="0"/>
                                              <w:marBottom w:val="0"/>
                                              <w:divBdr>
                                                <w:top w:val="none" w:sz="0" w:space="0" w:color="auto"/>
                                                <w:left w:val="none" w:sz="0" w:space="0" w:color="auto"/>
                                                <w:bottom w:val="none" w:sz="0" w:space="0" w:color="auto"/>
                                                <w:right w:val="none" w:sz="0" w:space="0" w:color="auto"/>
                                              </w:divBdr>
                                              <w:divsChild>
                                                <w:div w:id="138570968">
                                                  <w:marLeft w:val="0"/>
                                                  <w:marRight w:val="0"/>
                                                  <w:marTop w:val="0"/>
                                                  <w:marBottom w:val="0"/>
                                                  <w:divBdr>
                                                    <w:top w:val="none" w:sz="0" w:space="0" w:color="auto"/>
                                                    <w:left w:val="none" w:sz="0" w:space="0" w:color="auto"/>
                                                    <w:bottom w:val="none" w:sz="0" w:space="0" w:color="auto"/>
                                                    <w:right w:val="none" w:sz="0" w:space="0" w:color="auto"/>
                                                  </w:divBdr>
                                                  <w:divsChild>
                                                    <w:div w:id="387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716550">
      <w:bodyDiv w:val="1"/>
      <w:marLeft w:val="0"/>
      <w:marRight w:val="0"/>
      <w:marTop w:val="0"/>
      <w:marBottom w:val="0"/>
      <w:divBdr>
        <w:top w:val="none" w:sz="0" w:space="0" w:color="auto"/>
        <w:left w:val="none" w:sz="0" w:space="0" w:color="auto"/>
        <w:bottom w:val="none" w:sz="0" w:space="0" w:color="auto"/>
        <w:right w:val="none" w:sz="0" w:space="0" w:color="auto"/>
      </w:divBdr>
      <w:divsChild>
        <w:div w:id="352997685">
          <w:marLeft w:val="0"/>
          <w:marRight w:val="0"/>
          <w:marTop w:val="0"/>
          <w:marBottom w:val="0"/>
          <w:divBdr>
            <w:top w:val="none" w:sz="0" w:space="0" w:color="auto"/>
            <w:left w:val="none" w:sz="0" w:space="0" w:color="auto"/>
            <w:bottom w:val="none" w:sz="0" w:space="0" w:color="auto"/>
            <w:right w:val="none" w:sz="0" w:space="0" w:color="auto"/>
          </w:divBdr>
          <w:divsChild>
            <w:div w:id="1420447206">
              <w:marLeft w:val="0"/>
              <w:marRight w:val="0"/>
              <w:marTop w:val="0"/>
              <w:marBottom w:val="0"/>
              <w:divBdr>
                <w:top w:val="none" w:sz="0" w:space="0" w:color="auto"/>
                <w:left w:val="none" w:sz="0" w:space="0" w:color="auto"/>
                <w:bottom w:val="none" w:sz="0" w:space="0" w:color="auto"/>
                <w:right w:val="none" w:sz="0" w:space="0" w:color="auto"/>
              </w:divBdr>
              <w:divsChild>
                <w:div w:id="103502032">
                  <w:marLeft w:val="0"/>
                  <w:marRight w:val="0"/>
                  <w:marTop w:val="0"/>
                  <w:marBottom w:val="0"/>
                  <w:divBdr>
                    <w:top w:val="none" w:sz="0" w:space="0" w:color="auto"/>
                    <w:left w:val="none" w:sz="0" w:space="0" w:color="auto"/>
                    <w:bottom w:val="none" w:sz="0" w:space="0" w:color="auto"/>
                    <w:right w:val="none" w:sz="0" w:space="0" w:color="auto"/>
                  </w:divBdr>
                  <w:divsChild>
                    <w:div w:id="1291786952">
                      <w:marLeft w:val="0"/>
                      <w:marRight w:val="0"/>
                      <w:marTop w:val="0"/>
                      <w:marBottom w:val="60"/>
                      <w:divBdr>
                        <w:top w:val="none" w:sz="0" w:space="0" w:color="auto"/>
                        <w:left w:val="none" w:sz="0" w:space="0" w:color="auto"/>
                        <w:bottom w:val="none" w:sz="0" w:space="0" w:color="auto"/>
                        <w:right w:val="none" w:sz="0" w:space="0" w:color="auto"/>
                      </w:divBdr>
                      <w:divsChild>
                        <w:div w:id="2799196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7605">
          <w:marLeft w:val="0"/>
          <w:marRight w:val="0"/>
          <w:marTop w:val="0"/>
          <w:marBottom w:val="0"/>
          <w:divBdr>
            <w:top w:val="none" w:sz="0" w:space="0" w:color="auto"/>
            <w:left w:val="none" w:sz="0" w:space="0" w:color="auto"/>
            <w:bottom w:val="none" w:sz="0" w:space="0" w:color="auto"/>
            <w:right w:val="none" w:sz="0" w:space="0" w:color="auto"/>
          </w:divBdr>
          <w:divsChild>
            <w:div w:id="546112312">
              <w:marLeft w:val="0"/>
              <w:marRight w:val="0"/>
              <w:marTop w:val="0"/>
              <w:marBottom w:val="0"/>
              <w:divBdr>
                <w:top w:val="none" w:sz="0" w:space="0" w:color="auto"/>
                <w:left w:val="none" w:sz="0" w:space="0" w:color="auto"/>
                <w:bottom w:val="none" w:sz="0" w:space="0" w:color="auto"/>
                <w:right w:val="none" w:sz="0" w:space="0" w:color="auto"/>
              </w:divBdr>
              <w:divsChild>
                <w:div w:id="19487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116">
          <w:marLeft w:val="0"/>
          <w:marRight w:val="0"/>
          <w:marTop w:val="0"/>
          <w:marBottom w:val="0"/>
          <w:divBdr>
            <w:top w:val="none" w:sz="0" w:space="0" w:color="auto"/>
            <w:left w:val="none" w:sz="0" w:space="0" w:color="auto"/>
            <w:bottom w:val="none" w:sz="0" w:space="0" w:color="auto"/>
            <w:right w:val="none" w:sz="0" w:space="0" w:color="auto"/>
          </w:divBdr>
          <w:divsChild>
            <w:div w:id="783840868">
              <w:marLeft w:val="0"/>
              <w:marRight w:val="0"/>
              <w:marTop w:val="60"/>
              <w:marBottom w:val="0"/>
              <w:divBdr>
                <w:top w:val="none" w:sz="0" w:space="0" w:color="auto"/>
                <w:left w:val="none" w:sz="0" w:space="0" w:color="auto"/>
                <w:bottom w:val="none" w:sz="0" w:space="0" w:color="auto"/>
                <w:right w:val="none" w:sz="0" w:space="0" w:color="auto"/>
              </w:divBdr>
            </w:div>
          </w:divsChild>
        </w:div>
        <w:div w:id="701515836">
          <w:marLeft w:val="0"/>
          <w:marRight w:val="0"/>
          <w:marTop w:val="0"/>
          <w:marBottom w:val="0"/>
          <w:divBdr>
            <w:top w:val="none" w:sz="0" w:space="0" w:color="auto"/>
            <w:left w:val="none" w:sz="0" w:space="0" w:color="auto"/>
            <w:bottom w:val="none" w:sz="0" w:space="0" w:color="auto"/>
            <w:right w:val="none" w:sz="0" w:space="0" w:color="auto"/>
          </w:divBdr>
          <w:divsChild>
            <w:div w:id="549807212">
              <w:marLeft w:val="0"/>
              <w:marRight w:val="0"/>
              <w:marTop w:val="0"/>
              <w:marBottom w:val="0"/>
              <w:divBdr>
                <w:top w:val="none" w:sz="0" w:space="0" w:color="auto"/>
                <w:left w:val="none" w:sz="0" w:space="0" w:color="auto"/>
                <w:bottom w:val="none" w:sz="0" w:space="0" w:color="auto"/>
                <w:right w:val="none" w:sz="0" w:space="0" w:color="auto"/>
              </w:divBdr>
              <w:divsChild>
                <w:div w:id="21465810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3025580">
          <w:marLeft w:val="0"/>
          <w:marRight w:val="0"/>
          <w:marTop w:val="0"/>
          <w:marBottom w:val="0"/>
          <w:divBdr>
            <w:top w:val="none" w:sz="0" w:space="0" w:color="auto"/>
            <w:left w:val="none" w:sz="0" w:space="0" w:color="auto"/>
            <w:bottom w:val="none" w:sz="0" w:space="0" w:color="auto"/>
            <w:right w:val="none" w:sz="0" w:space="0" w:color="auto"/>
          </w:divBdr>
          <w:divsChild>
            <w:div w:id="1058236966">
              <w:marLeft w:val="0"/>
              <w:marRight w:val="0"/>
              <w:marTop w:val="0"/>
              <w:marBottom w:val="0"/>
              <w:divBdr>
                <w:top w:val="none" w:sz="0" w:space="0" w:color="auto"/>
                <w:left w:val="none" w:sz="0" w:space="0" w:color="auto"/>
                <w:bottom w:val="none" w:sz="0" w:space="0" w:color="auto"/>
                <w:right w:val="none" w:sz="0" w:space="0" w:color="auto"/>
              </w:divBdr>
              <w:divsChild>
                <w:div w:id="1192838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84717">
          <w:marLeft w:val="0"/>
          <w:marRight w:val="0"/>
          <w:marTop w:val="0"/>
          <w:marBottom w:val="0"/>
          <w:divBdr>
            <w:top w:val="none" w:sz="0" w:space="0" w:color="auto"/>
            <w:left w:val="none" w:sz="0" w:space="0" w:color="auto"/>
            <w:bottom w:val="none" w:sz="0" w:space="0" w:color="auto"/>
            <w:right w:val="none" w:sz="0" w:space="0" w:color="auto"/>
          </w:divBdr>
          <w:divsChild>
            <w:div w:id="1751654502">
              <w:marLeft w:val="0"/>
              <w:marRight w:val="0"/>
              <w:marTop w:val="0"/>
              <w:marBottom w:val="0"/>
              <w:divBdr>
                <w:top w:val="none" w:sz="0" w:space="0" w:color="auto"/>
                <w:left w:val="none" w:sz="0" w:space="0" w:color="auto"/>
                <w:bottom w:val="none" w:sz="0" w:space="0" w:color="auto"/>
                <w:right w:val="none" w:sz="0" w:space="0" w:color="auto"/>
              </w:divBdr>
              <w:divsChild>
                <w:div w:id="760301933">
                  <w:marLeft w:val="0"/>
                  <w:marRight w:val="0"/>
                  <w:marTop w:val="105"/>
                  <w:marBottom w:val="0"/>
                  <w:divBdr>
                    <w:top w:val="none" w:sz="0" w:space="0" w:color="auto"/>
                    <w:left w:val="none" w:sz="0" w:space="0" w:color="auto"/>
                    <w:bottom w:val="none" w:sz="0" w:space="0" w:color="auto"/>
                    <w:right w:val="none" w:sz="0" w:space="0" w:color="auto"/>
                  </w:divBdr>
                  <w:divsChild>
                    <w:div w:id="2125029217">
                      <w:marLeft w:val="0"/>
                      <w:marRight w:val="0"/>
                      <w:marTop w:val="0"/>
                      <w:marBottom w:val="0"/>
                      <w:divBdr>
                        <w:top w:val="none" w:sz="0" w:space="0" w:color="auto"/>
                        <w:left w:val="none" w:sz="0" w:space="0" w:color="auto"/>
                        <w:bottom w:val="none" w:sz="0" w:space="0" w:color="auto"/>
                        <w:right w:val="none" w:sz="0" w:space="0" w:color="auto"/>
                      </w:divBdr>
                      <w:divsChild>
                        <w:div w:id="1938365049">
                          <w:marLeft w:val="0"/>
                          <w:marRight w:val="0"/>
                          <w:marTop w:val="0"/>
                          <w:marBottom w:val="0"/>
                          <w:divBdr>
                            <w:top w:val="none" w:sz="0" w:space="0" w:color="auto"/>
                            <w:left w:val="none" w:sz="0" w:space="0" w:color="auto"/>
                            <w:bottom w:val="none" w:sz="0" w:space="0" w:color="auto"/>
                            <w:right w:val="none" w:sz="0" w:space="0" w:color="auto"/>
                          </w:divBdr>
                        </w:div>
                        <w:div w:id="49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sChild>
            <w:div w:id="367027236">
              <w:marLeft w:val="-150"/>
              <w:marRight w:val="0"/>
              <w:marTop w:val="0"/>
              <w:marBottom w:val="0"/>
              <w:divBdr>
                <w:top w:val="none" w:sz="0" w:space="0" w:color="auto"/>
                <w:left w:val="none" w:sz="0" w:space="0" w:color="auto"/>
                <w:bottom w:val="none" w:sz="0" w:space="0" w:color="auto"/>
                <w:right w:val="none" w:sz="0" w:space="0" w:color="auto"/>
              </w:divBdr>
              <w:divsChild>
                <w:div w:id="1923223638">
                  <w:marLeft w:val="0"/>
                  <w:marRight w:val="0"/>
                  <w:marTop w:val="0"/>
                  <w:marBottom w:val="0"/>
                  <w:divBdr>
                    <w:top w:val="none" w:sz="0" w:space="0" w:color="auto"/>
                    <w:left w:val="none" w:sz="0" w:space="0" w:color="auto"/>
                    <w:bottom w:val="none" w:sz="0" w:space="0" w:color="auto"/>
                    <w:right w:val="none" w:sz="0" w:space="0" w:color="auto"/>
                  </w:divBdr>
                </w:div>
                <w:div w:id="185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947">
          <w:marLeft w:val="0"/>
          <w:marRight w:val="0"/>
          <w:marTop w:val="0"/>
          <w:marBottom w:val="0"/>
          <w:divBdr>
            <w:top w:val="none" w:sz="0" w:space="0" w:color="auto"/>
            <w:left w:val="none" w:sz="0" w:space="0" w:color="auto"/>
            <w:bottom w:val="none" w:sz="0" w:space="0" w:color="auto"/>
            <w:right w:val="none" w:sz="0" w:space="0" w:color="auto"/>
          </w:divBdr>
          <w:divsChild>
            <w:div w:id="387190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1392094">
      <w:bodyDiv w:val="1"/>
      <w:marLeft w:val="0"/>
      <w:marRight w:val="0"/>
      <w:marTop w:val="0"/>
      <w:marBottom w:val="0"/>
      <w:divBdr>
        <w:top w:val="none" w:sz="0" w:space="0" w:color="auto"/>
        <w:left w:val="none" w:sz="0" w:space="0" w:color="auto"/>
        <w:bottom w:val="none" w:sz="0" w:space="0" w:color="auto"/>
        <w:right w:val="none" w:sz="0" w:space="0" w:color="auto"/>
      </w:divBdr>
      <w:divsChild>
        <w:div w:id="1199708219">
          <w:marLeft w:val="0"/>
          <w:marRight w:val="0"/>
          <w:marTop w:val="0"/>
          <w:marBottom w:val="0"/>
          <w:divBdr>
            <w:top w:val="none" w:sz="0" w:space="0" w:color="auto"/>
            <w:left w:val="none" w:sz="0" w:space="0" w:color="auto"/>
            <w:bottom w:val="none" w:sz="0" w:space="0" w:color="auto"/>
            <w:right w:val="none" w:sz="0" w:space="0" w:color="auto"/>
          </w:divBdr>
          <w:divsChild>
            <w:div w:id="442506667">
              <w:marLeft w:val="0"/>
              <w:marRight w:val="0"/>
              <w:marTop w:val="0"/>
              <w:marBottom w:val="0"/>
              <w:divBdr>
                <w:top w:val="none" w:sz="0" w:space="0" w:color="auto"/>
                <w:left w:val="none" w:sz="0" w:space="0" w:color="auto"/>
                <w:bottom w:val="none" w:sz="0" w:space="0" w:color="auto"/>
                <w:right w:val="none" w:sz="0" w:space="0" w:color="auto"/>
              </w:divBdr>
              <w:divsChild>
                <w:div w:id="227152467">
                  <w:marLeft w:val="0"/>
                  <w:marRight w:val="0"/>
                  <w:marTop w:val="0"/>
                  <w:marBottom w:val="0"/>
                  <w:divBdr>
                    <w:top w:val="none" w:sz="0" w:space="0" w:color="auto"/>
                    <w:left w:val="none" w:sz="0" w:space="0" w:color="auto"/>
                    <w:bottom w:val="none" w:sz="0" w:space="0" w:color="auto"/>
                    <w:right w:val="none" w:sz="0" w:space="0" w:color="auto"/>
                  </w:divBdr>
                  <w:divsChild>
                    <w:div w:id="2132554439">
                      <w:marLeft w:val="0"/>
                      <w:marRight w:val="0"/>
                      <w:marTop w:val="0"/>
                      <w:marBottom w:val="0"/>
                      <w:divBdr>
                        <w:top w:val="none" w:sz="0" w:space="0" w:color="auto"/>
                        <w:left w:val="none" w:sz="0" w:space="0" w:color="auto"/>
                        <w:bottom w:val="none" w:sz="0" w:space="0" w:color="auto"/>
                        <w:right w:val="none" w:sz="0" w:space="0" w:color="auto"/>
                      </w:divBdr>
                      <w:divsChild>
                        <w:div w:id="2025134408">
                          <w:marLeft w:val="0"/>
                          <w:marRight w:val="0"/>
                          <w:marTop w:val="1500"/>
                          <w:marBottom w:val="0"/>
                          <w:divBdr>
                            <w:top w:val="none" w:sz="0" w:space="0" w:color="auto"/>
                            <w:left w:val="none" w:sz="0" w:space="0" w:color="auto"/>
                            <w:bottom w:val="none" w:sz="0" w:space="0" w:color="auto"/>
                            <w:right w:val="none" w:sz="0" w:space="0" w:color="auto"/>
                          </w:divBdr>
                          <w:divsChild>
                            <w:div w:id="2080207293">
                              <w:marLeft w:val="30"/>
                              <w:marRight w:val="0"/>
                              <w:marTop w:val="0"/>
                              <w:marBottom w:val="300"/>
                              <w:divBdr>
                                <w:top w:val="none" w:sz="0" w:space="0" w:color="auto"/>
                                <w:left w:val="none" w:sz="0" w:space="0" w:color="auto"/>
                                <w:bottom w:val="none" w:sz="0" w:space="0" w:color="auto"/>
                                <w:right w:val="none" w:sz="0" w:space="0" w:color="auto"/>
                              </w:divBdr>
                              <w:divsChild>
                                <w:div w:id="1475878814">
                                  <w:marLeft w:val="825"/>
                                  <w:marRight w:val="0"/>
                                  <w:marTop w:val="300"/>
                                  <w:marBottom w:val="0"/>
                                  <w:divBdr>
                                    <w:top w:val="none" w:sz="0" w:space="0" w:color="auto"/>
                                    <w:left w:val="none" w:sz="0" w:space="0" w:color="auto"/>
                                    <w:bottom w:val="none" w:sz="0" w:space="0" w:color="auto"/>
                                    <w:right w:val="none" w:sz="0" w:space="0" w:color="auto"/>
                                  </w:divBdr>
                                  <w:divsChild>
                                    <w:div w:id="175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8448">
      <w:bodyDiv w:val="1"/>
      <w:marLeft w:val="0"/>
      <w:marRight w:val="0"/>
      <w:marTop w:val="0"/>
      <w:marBottom w:val="0"/>
      <w:divBdr>
        <w:top w:val="none" w:sz="0" w:space="0" w:color="auto"/>
        <w:left w:val="none" w:sz="0" w:space="0" w:color="auto"/>
        <w:bottom w:val="none" w:sz="0" w:space="0" w:color="auto"/>
        <w:right w:val="none" w:sz="0" w:space="0" w:color="auto"/>
      </w:divBdr>
      <w:divsChild>
        <w:div w:id="525565411">
          <w:marLeft w:val="0"/>
          <w:marRight w:val="0"/>
          <w:marTop w:val="0"/>
          <w:marBottom w:val="0"/>
          <w:divBdr>
            <w:top w:val="none" w:sz="0" w:space="0" w:color="auto"/>
            <w:left w:val="none" w:sz="0" w:space="0" w:color="auto"/>
            <w:bottom w:val="none" w:sz="0" w:space="0" w:color="auto"/>
            <w:right w:val="none" w:sz="0" w:space="0" w:color="auto"/>
          </w:divBdr>
          <w:divsChild>
            <w:div w:id="1495684241">
              <w:marLeft w:val="0"/>
              <w:marRight w:val="0"/>
              <w:marTop w:val="0"/>
              <w:marBottom w:val="0"/>
              <w:divBdr>
                <w:top w:val="none" w:sz="0" w:space="0" w:color="auto"/>
                <w:left w:val="none" w:sz="0" w:space="0" w:color="auto"/>
                <w:bottom w:val="none" w:sz="0" w:space="0" w:color="auto"/>
                <w:right w:val="none" w:sz="0" w:space="0" w:color="auto"/>
              </w:divBdr>
              <w:divsChild>
                <w:div w:id="13978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9354">
      <w:bodyDiv w:val="1"/>
      <w:marLeft w:val="0"/>
      <w:marRight w:val="0"/>
      <w:marTop w:val="0"/>
      <w:marBottom w:val="0"/>
      <w:divBdr>
        <w:top w:val="none" w:sz="0" w:space="0" w:color="auto"/>
        <w:left w:val="none" w:sz="0" w:space="0" w:color="auto"/>
        <w:bottom w:val="none" w:sz="0" w:space="0" w:color="auto"/>
        <w:right w:val="none" w:sz="0" w:space="0" w:color="auto"/>
      </w:divBdr>
      <w:divsChild>
        <w:div w:id="801464074">
          <w:marLeft w:val="0"/>
          <w:marRight w:val="0"/>
          <w:marTop w:val="0"/>
          <w:marBottom w:val="0"/>
          <w:divBdr>
            <w:top w:val="none" w:sz="0" w:space="0" w:color="auto"/>
            <w:left w:val="none" w:sz="0" w:space="0" w:color="auto"/>
            <w:bottom w:val="none" w:sz="0" w:space="0" w:color="auto"/>
            <w:right w:val="none" w:sz="0" w:space="0" w:color="auto"/>
          </w:divBdr>
          <w:divsChild>
            <w:div w:id="143469512">
              <w:marLeft w:val="0"/>
              <w:marRight w:val="0"/>
              <w:marTop w:val="0"/>
              <w:marBottom w:val="0"/>
              <w:divBdr>
                <w:top w:val="none" w:sz="0" w:space="0" w:color="auto"/>
                <w:left w:val="none" w:sz="0" w:space="0" w:color="auto"/>
                <w:bottom w:val="none" w:sz="0" w:space="0" w:color="auto"/>
                <w:right w:val="none" w:sz="0" w:space="0" w:color="auto"/>
              </w:divBdr>
              <w:divsChild>
                <w:div w:id="1410736551">
                  <w:marLeft w:val="0"/>
                  <w:marRight w:val="0"/>
                  <w:marTop w:val="0"/>
                  <w:marBottom w:val="0"/>
                  <w:divBdr>
                    <w:top w:val="none" w:sz="0" w:space="0" w:color="auto"/>
                    <w:left w:val="none" w:sz="0" w:space="0" w:color="auto"/>
                    <w:bottom w:val="none" w:sz="0" w:space="0" w:color="auto"/>
                    <w:right w:val="none" w:sz="0" w:space="0" w:color="auto"/>
                  </w:divBdr>
                  <w:divsChild>
                    <w:div w:id="972950020">
                      <w:marLeft w:val="0"/>
                      <w:marRight w:val="0"/>
                      <w:marTop w:val="0"/>
                      <w:marBottom w:val="0"/>
                      <w:divBdr>
                        <w:top w:val="none" w:sz="0" w:space="0" w:color="auto"/>
                        <w:left w:val="none" w:sz="0" w:space="0" w:color="auto"/>
                        <w:bottom w:val="none" w:sz="0" w:space="0" w:color="auto"/>
                        <w:right w:val="none" w:sz="0" w:space="0" w:color="auto"/>
                      </w:divBdr>
                      <w:divsChild>
                        <w:div w:id="839738440">
                          <w:marLeft w:val="150"/>
                          <w:marRight w:val="0"/>
                          <w:marTop w:val="0"/>
                          <w:marBottom w:val="0"/>
                          <w:divBdr>
                            <w:top w:val="none" w:sz="0" w:space="0" w:color="auto"/>
                            <w:left w:val="none" w:sz="0" w:space="0" w:color="auto"/>
                            <w:bottom w:val="none" w:sz="0" w:space="0" w:color="auto"/>
                            <w:right w:val="none" w:sz="0" w:space="0" w:color="auto"/>
                          </w:divBdr>
                          <w:divsChild>
                            <w:div w:id="1077484157">
                              <w:marLeft w:val="0"/>
                              <w:marRight w:val="0"/>
                              <w:marTop w:val="0"/>
                              <w:marBottom w:val="0"/>
                              <w:divBdr>
                                <w:top w:val="none" w:sz="0" w:space="0" w:color="auto"/>
                                <w:left w:val="none" w:sz="0" w:space="0" w:color="auto"/>
                                <w:bottom w:val="none" w:sz="0" w:space="0" w:color="auto"/>
                                <w:right w:val="none" w:sz="0" w:space="0" w:color="auto"/>
                              </w:divBdr>
                              <w:divsChild>
                                <w:div w:id="1598363911">
                                  <w:marLeft w:val="0"/>
                                  <w:marRight w:val="0"/>
                                  <w:marTop w:val="0"/>
                                  <w:marBottom w:val="0"/>
                                  <w:divBdr>
                                    <w:top w:val="none" w:sz="0" w:space="0" w:color="auto"/>
                                    <w:left w:val="none" w:sz="0" w:space="0" w:color="auto"/>
                                    <w:bottom w:val="none" w:sz="0" w:space="0" w:color="auto"/>
                                    <w:right w:val="none" w:sz="0" w:space="0" w:color="auto"/>
                                  </w:divBdr>
                                  <w:divsChild>
                                    <w:div w:id="358747052">
                                      <w:marLeft w:val="0"/>
                                      <w:marRight w:val="0"/>
                                      <w:marTop w:val="0"/>
                                      <w:marBottom w:val="0"/>
                                      <w:divBdr>
                                        <w:top w:val="none" w:sz="0" w:space="0" w:color="auto"/>
                                        <w:left w:val="none" w:sz="0" w:space="0" w:color="auto"/>
                                        <w:bottom w:val="none" w:sz="0" w:space="0" w:color="auto"/>
                                        <w:right w:val="none" w:sz="0" w:space="0" w:color="auto"/>
                                      </w:divBdr>
                                      <w:divsChild>
                                        <w:div w:id="265113973">
                                          <w:marLeft w:val="0"/>
                                          <w:marRight w:val="0"/>
                                          <w:marTop w:val="0"/>
                                          <w:marBottom w:val="0"/>
                                          <w:divBdr>
                                            <w:top w:val="none" w:sz="0" w:space="0" w:color="auto"/>
                                            <w:left w:val="none" w:sz="0" w:space="0" w:color="auto"/>
                                            <w:bottom w:val="none" w:sz="0" w:space="0" w:color="auto"/>
                                            <w:right w:val="none" w:sz="0" w:space="0" w:color="auto"/>
                                          </w:divBdr>
                                          <w:divsChild>
                                            <w:div w:id="1577207400">
                                              <w:marLeft w:val="0"/>
                                              <w:marRight w:val="0"/>
                                              <w:marTop w:val="0"/>
                                              <w:marBottom w:val="0"/>
                                              <w:divBdr>
                                                <w:top w:val="none" w:sz="0" w:space="0" w:color="auto"/>
                                                <w:left w:val="none" w:sz="0" w:space="0" w:color="auto"/>
                                                <w:bottom w:val="none" w:sz="0" w:space="0" w:color="auto"/>
                                                <w:right w:val="none" w:sz="0" w:space="0" w:color="auto"/>
                                              </w:divBdr>
                                              <w:divsChild>
                                                <w:div w:id="1433672630">
                                                  <w:marLeft w:val="0"/>
                                                  <w:marRight w:val="0"/>
                                                  <w:marTop w:val="0"/>
                                                  <w:marBottom w:val="0"/>
                                                  <w:divBdr>
                                                    <w:top w:val="none" w:sz="0" w:space="0" w:color="auto"/>
                                                    <w:left w:val="none" w:sz="0" w:space="0" w:color="auto"/>
                                                    <w:bottom w:val="none" w:sz="0" w:space="0" w:color="auto"/>
                                                    <w:right w:val="none" w:sz="0" w:space="0" w:color="auto"/>
                                                  </w:divBdr>
                                                  <w:divsChild>
                                                    <w:div w:id="967858471">
                                                      <w:marLeft w:val="0"/>
                                                      <w:marRight w:val="0"/>
                                                      <w:marTop w:val="0"/>
                                                      <w:marBottom w:val="0"/>
                                                      <w:divBdr>
                                                        <w:top w:val="none" w:sz="0" w:space="0" w:color="auto"/>
                                                        <w:left w:val="none" w:sz="0" w:space="0" w:color="auto"/>
                                                        <w:bottom w:val="none" w:sz="0" w:space="0" w:color="auto"/>
                                                        <w:right w:val="none" w:sz="0" w:space="0" w:color="auto"/>
                                                      </w:divBdr>
                                                      <w:divsChild>
                                                        <w:div w:id="1965114548">
                                                          <w:marLeft w:val="0"/>
                                                          <w:marRight w:val="0"/>
                                                          <w:marTop w:val="0"/>
                                                          <w:marBottom w:val="0"/>
                                                          <w:divBdr>
                                                            <w:top w:val="none" w:sz="0" w:space="0" w:color="auto"/>
                                                            <w:left w:val="none" w:sz="0" w:space="0" w:color="auto"/>
                                                            <w:bottom w:val="none" w:sz="0" w:space="0" w:color="auto"/>
                                                            <w:right w:val="none" w:sz="0" w:space="0" w:color="auto"/>
                                                          </w:divBdr>
                                                          <w:divsChild>
                                                            <w:div w:id="1577326663">
                                                              <w:marLeft w:val="0"/>
                                                              <w:marRight w:val="0"/>
                                                              <w:marTop w:val="0"/>
                                                              <w:marBottom w:val="0"/>
                                                              <w:divBdr>
                                                                <w:top w:val="none" w:sz="0" w:space="0" w:color="auto"/>
                                                                <w:left w:val="none" w:sz="0" w:space="0" w:color="auto"/>
                                                                <w:bottom w:val="none" w:sz="0" w:space="0" w:color="auto"/>
                                                                <w:right w:val="none" w:sz="0" w:space="0" w:color="auto"/>
                                                              </w:divBdr>
                                                              <w:divsChild>
                                                                <w:div w:id="312029890">
                                                                  <w:marLeft w:val="0"/>
                                                                  <w:marRight w:val="0"/>
                                                                  <w:marTop w:val="0"/>
                                                                  <w:marBottom w:val="0"/>
                                                                  <w:divBdr>
                                                                    <w:top w:val="none" w:sz="0" w:space="0" w:color="auto"/>
                                                                    <w:left w:val="none" w:sz="0" w:space="0" w:color="auto"/>
                                                                    <w:bottom w:val="none" w:sz="0" w:space="0" w:color="auto"/>
                                                                    <w:right w:val="none" w:sz="0" w:space="0" w:color="auto"/>
                                                                  </w:divBdr>
                                                                  <w:divsChild>
                                                                    <w:div w:id="682171785">
                                                                      <w:marLeft w:val="0"/>
                                                                      <w:marRight w:val="0"/>
                                                                      <w:marTop w:val="0"/>
                                                                      <w:marBottom w:val="0"/>
                                                                      <w:divBdr>
                                                                        <w:top w:val="none" w:sz="0" w:space="0" w:color="auto"/>
                                                                        <w:left w:val="none" w:sz="0" w:space="0" w:color="auto"/>
                                                                        <w:bottom w:val="none" w:sz="0" w:space="0" w:color="auto"/>
                                                                        <w:right w:val="none" w:sz="0" w:space="0" w:color="auto"/>
                                                                      </w:divBdr>
                                                                      <w:divsChild>
                                                                        <w:div w:id="2059352399">
                                                                          <w:marLeft w:val="0"/>
                                                                          <w:marRight w:val="0"/>
                                                                          <w:marTop w:val="0"/>
                                                                          <w:marBottom w:val="0"/>
                                                                          <w:divBdr>
                                                                            <w:top w:val="none" w:sz="0" w:space="0" w:color="auto"/>
                                                                            <w:left w:val="none" w:sz="0" w:space="0" w:color="auto"/>
                                                                            <w:bottom w:val="none" w:sz="0" w:space="0" w:color="auto"/>
                                                                            <w:right w:val="none" w:sz="0" w:space="0" w:color="auto"/>
                                                                          </w:divBdr>
                                                                          <w:divsChild>
                                                                            <w:div w:id="1722514444">
                                                                              <w:marLeft w:val="0"/>
                                                                              <w:marRight w:val="0"/>
                                                                              <w:marTop w:val="0"/>
                                                                              <w:marBottom w:val="0"/>
                                                                              <w:divBdr>
                                                                                <w:top w:val="none" w:sz="0" w:space="0" w:color="auto"/>
                                                                                <w:left w:val="none" w:sz="0" w:space="0" w:color="auto"/>
                                                                                <w:bottom w:val="none" w:sz="0" w:space="0" w:color="auto"/>
                                                                                <w:right w:val="none" w:sz="0" w:space="0" w:color="auto"/>
                                                                              </w:divBdr>
                                                                              <w:divsChild>
                                                                                <w:div w:id="1244414630">
                                                                                  <w:marLeft w:val="0"/>
                                                                                  <w:marRight w:val="0"/>
                                                                                  <w:marTop w:val="0"/>
                                                                                  <w:marBottom w:val="0"/>
                                                                                  <w:divBdr>
                                                                                    <w:top w:val="none" w:sz="0" w:space="0" w:color="auto"/>
                                                                                    <w:left w:val="none" w:sz="0" w:space="0" w:color="auto"/>
                                                                                    <w:bottom w:val="none" w:sz="0" w:space="0" w:color="auto"/>
                                                                                    <w:right w:val="none" w:sz="0" w:space="0" w:color="auto"/>
                                                                                  </w:divBdr>
                                                                                  <w:divsChild>
                                                                                    <w:div w:id="1739328208">
                                                                                      <w:marLeft w:val="0"/>
                                                                                      <w:marRight w:val="0"/>
                                                                                      <w:marTop w:val="0"/>
                                                                                      <w:marBottom w:val="0"/>
                                                                                      <w:divBdr>
                                                                                        <w:top w:val="none" w:sz="0" w:space="0" w:color="auto"/>
                                                                                        <w:left w:val="none" w:sz="0" w:space="0" w:color="auto"/>
                                                                                        <w:bottom w:val="none" w:sz="0" w:space="0" w:color="auto"/>
                                                                                        <w:right w:val="none" w:sz="0" w:space="0" w:color="auto"/>
                                                                                      </w:divBdr>
                                                                                      <w:divsChild>
                                                                                        <w:div w:id="1248541236">
                                                                                          <w:marLeft w:val="0"/>
                                                                                          <w:marRight w:val="0"/>
                                                                                          <w:marTop w:val="0"/>
                                                                                          <w:marBottom w:val="0"/>
                                                                                          <w:divBdr>
                                                                                            <w:top w:val="none" w:sz="0" w:space="0" w:color="auto"/>
                                                                                            <w:left w:val="none" w:sz="0" w:space="0" w:color="auto"/>
                                                                                            <w:bottom w:val="none" w:sz="0" w:space="0" w:color="auto"/>
                                                                                            <w:right w:val="none" w:sz="0" w:space="0" w:color="auto"/>
                                                                                          </w:divBdr>
                                                                                          <w:divsChild>
                                                                                            <w:div w:id="835145238">
                                                                                              <w:marLeft w:val="0"/>
                                                                                              <w:marRight w:val="0"/>
                                                                                              <w:marTop w:val="0"/>
                                                                                              <w:marBottom w:val="0"/>
                                                                                              <w:divBdr>
                                                                                                <w:top w:val="none" w:sz="0" w:space="0" w:color="auto"/>
                                                                                                <w:left w:val="none" w:sz="0" w:space="0" w:color="auto"/>
                                                                                                <w:bottom w:val="none" w:sz="0" w:space="0" w:color="auto"/>
                                                                                                <w:right w:val="none" w:sz="0" w:space="0" w:color="auto"/>
                                                                                              </w:divBdr>
                                                                                              <w:divsChild>
                                                                                                <w:div w:id="1757938649">
                                                                                                  <w:marLeft w:val="0"/>
                                                                                                  <w:marRight w:val="0"/>
                                                                                                  <w:marTop w:val="0"/>
                                                                                                  <w:marBottom w:val="0"/>
                                                                                                  <w:divBdr>
                                                                                                    <w:top w:val="none" w:sz="0" w:space="0" w:color="auto"/>
                                                                                                    <w:left w:val="none" w:sz="0" w:space="0" w:color="auto"/>
                                                                                                    <w:bottom w:val="none" w:sz="0" w:space="0" w:color="auto"/>
                                                                                                    <w:right w:val="none" w:sz="0" w:space="0" w:color="auto"/>
                                                                                                  </w:divBdr>
                                                                                                  <w:divsChild>
                                                                                                    <w:div w:id="753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37">
                                                                                              <w:marLeft w:val="0"/>
                                                                                              <w:marRight w:val="0"/>
                                                                                              <w:marTop w:val="0"/>
                                                                                              <w:marBottom w:val="0"/>
                                                                                              <w:divBdr>
                                                                                                <w:top w:val="none" w:sz="0" w:space="0" w:color="auto"/>
                                                                                                <w:left w:val="none" w:sz="0" w:space="0" w:color="auto"/>
                                                                                                <w:bottom w:val="none" w:sz="0" w:space="0" w:color="auto"/>
                                                                                                <w:right w:val="none" w:sz="0" w:space="0" w:color="auto"/>
                                                                                              </w:divBdr>
                                                                                              <w:divsChild>
                                                                                                <w:div w:id="11692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754633">
      <w:bodyDiv w:val="1"/>
      <w:marLeft w:val="0"/>
      <w:marRight w:val="0"/>
      <w:marTop w:val="0"/>
      <w:marBottom w:val="0"/>
      <w:divBdr>
        <w:top w:val="none" w:sz="0" w:space="0" w:color="auto"/>
        <w:left w:val="none" w:sz="0" w:space="0" w:color="auto"/>
        <w:bottom w:val="none" w:sz="0" w:space="0" w:color="auto"/>
        <w:right w:val="none" w:sz="0" w:space="0" w:color="auto"/>
      </w:divBdr>
      <w:divsChild>
        <w:div w:id="1013610065">
          <w:marLeft w:val="0"/>
          <w:marRight w:val="0"/>
          <w:marTop w:val="0"/>
          <w:marBottom w:val="0"/>
          <w:divBdr>
            <w:top w:val="none" w:sz="0" w:space="0" w:color="auto"/>
            <w:left w:val="none" w:sz="0" w:space="0" w:color="auto"/>
            <w:bottom w:val="none" w:sz="0" w:space="0" w:color="auto"/>
            <w:right w:val="none" w:sz="0" w:space="0" w:color="auto"/>
          </w:divBdr>
          <w:divsChild>
            <w:div w:id="663123991">
              <w:marLeft w:val="0"/>
              <w:marRight w:val="0"/>
              <w:marTop w:val="0"/>
              <w:marBottom w:val="0"/>
              <w:divBdr>
                <w:top w:val="none" w:sz="0" w:space="0" w:color="auto"/>
                <w:left w:val="none" w:sz="0" w:space="0" w:color="auto"/>
                <w:bottom w:val="none" w:sz="0" w:space="0" w:color="auto"/>
                <w:right w:val="none" w:sz="0" w:space="0" w:color="auto"/>
              </w:divBdr>
              <w:divsChild>
                <w:div w:id="1356267771">
                  <w:marLeft w:val="0"/>
                  <w:marRight w:val="0"/>
                  <w:marTop w:val="0"/>
                  <w:marBottom w:val="0"/>
                  <w:divBdr>
                    <w:top w:val="none" w:sz="0" w:space="0" w:color="auto"/>
                    <w:left w:val="none" w:sz="0" w:space="0" w:color="auto"/>
                    <w:bottom w:val="none" w:sz="0" w:space="0" w:color="auto"/>
                    <w:right w:val="none" w:sz="0" w:space="0" w:color="auto"/>
                  </w:divBdr>
                  <w:divsChild>
                    <w:div w:id="275988803">
                      <w:marLeft w:val="-225"/>
                      <w:marRight w:val="-225"/>
                      <w:marTop w:val="0"/>
                      <w:marBottom w:val="0"/>
                      <w:divBdr>
                        <w:top w:val="none" w:sz="0" w:space="0" w:color="auto"/>
                        <w:left w:val="none" w:sz="0" w:space="0" w:color="auto"/>
                        <w:bottom w:val="none" w:sz="0" w:space="0" w:color="auto"/>
                        <w:right w:val="none" w:sz="0" w:space="0" w:color="auto"/>
                      </w:divBdr>
                      <w:divsChild>
                        <w:div w:id="2405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79662">
      <w:bodyDiv w:val="1"/>
      <w:marLeft w:val="0"/>
      <w:marRight w:val="0"/>
      <w:marTop w:val="0"/>
      <w:marBottom w:val="0"/>
      <w:divBdr>
        <w:top w:val="none" w:sz="0" w:space="0" w:color="auto"/>
        <w:left w:val="none" w:sz="0" w:space="0" w:color="auto"/>
        <w:bottom w:val="none" w:sz="0" w:space="0" w:color="auto"/>
        <w:right w:val="none" w:sz="0" w:space="0" w:color="auto"/>
      </w:divBdr>
      <w:divsChild>
        <w:div w:id="1409696607">
          <w:marLeft w:val="0"/>
          <w:marRight w:val="0"/>
          <w:marTop w:val="0"/>
          <w:marBottom w:val="0"/>
          <w:divBdr>
            <w:top w:val="none" w:sz="0" w:space="0" w:color="auto"/>
            <w:left w:val="none" w:sz="0" w:space="0" w:color="auto"/>
            <w:bottom w:val="none" w:sz="0" w:space="0" w:color="auto"/>
            <w:right w:val="none" w:sz="0" w:space="0" w:color="auto"/>
          </w:divBdr>
          <w:divsChild>
            <w:div w:id="1234967896">
              <w:marLeft w:val="0"/>
              <w:marRight w:val="0"/>
              <w:marTop w:val="0"/>
              <w:marBottom w:val="0"/>
              <w:divBdr>
                <w:top w:val="none" w:sz="0" w:space="0" w:color="auto"/>
                <w:left w:val="none" w:sz="0" w:space="0" w:color="auto"/>
                <w:bottom w:val="none" w:sz="0" w:space="0" w:color="auto"/>
                <w:right w:val="none" w:sz="0" w:space="0" w:color="auto"/>
              </w:divBdr>
              <w:divsChild>
                <w:div w:id="1073352593">
                  <w:marLeft w:val="0"/>
                  <w:marRight w:val="0"/>
                  <w:marTop w:val="0"/>
                  <w:marBottom w:val="0"/>
                  <w:divBdr>
                    <w:top w:val="none" w:sz="0" w:space="0" w:color="auto"/>
                    <w:left w:val="none" w:sz="0" w:space="0" w:color="auto"/>
                    <w:bottom w:val="none" w:sz="0" w:space="0" w:color="auto"/>
                    <w:right w:val="none" w:sz="0" w:space="0" w:color="auto"/>
                  </w:divBdr>
                  <w:divsChild>
                    <w:div w:id="2061786954">
                      <w:marLeft w:val="0"/>
                      <w:marRight w:val="0"/>
                      <w:marTop w:val="0"/>
                      <w:marBottom w:val="0"/>
                      <w:divBdr>
                        <w:top w:val="none" w:sz="0" w:space="0" w:color="auto"/>
                        <w:left w:val="none" w:sz="0" w:space="0" w:color="auto"/>
                        <w:bottom w:val="none" w:sz="0" w:space="0" w:color="auto"/>
                        <w:right w:val="none" w:sz="0" w:space="0" w:color="auto"/>
                      </w:divBdr>
                      <w:divsChild>
                        <w:div w:id="1087732427">
                          <w:marLeft w:val="0"/>
                          <w:marRight w:val="0"/>
                          <w:marTop w:val="0"/>
                          <w:marBottom w:val="0"/>
                          <w:divBdr>
                            <w:top w:val="none" w:sz="0" w:space="0" w:color="auto"/>
                            <w:left w:val="none" w:sz="0" w:space="0" w:color="auto"/>
                            <w:bottom w:val="none" w:sz="0" w:space="0" w:color="auto"/>
                            <w:right w:val="none" w:sz="0" w:space="0" w:color="auto"/>
                          </w:divBdr>
                          <w:divsChild>
                            <w:div w:id="1107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742798">
      <w:bodyDiv w:val="1"/>
      <w:marLeft w:val="0"/>
      <w:marRight w:val="0"/>
      <w:marTop w:val="0"/>
      <w:marBottom w:val="0"/>
      <w:divBdr>
        <w:top w:val="none" w:sz="0" w:space="0" w:color="auto"/>
        <w:left w:val="none" w:sz="0" w:space="0" w:color="auto"/>
        <w:bottom w:val="none" w:sz="0" w:space="0" w:color="auto"/>
        <w:right w:val="none" w:sz="0" w:space="0" w:color="auto"/>
      </w:divBdr>
      <w:divsChild>
        <w:div w:id="1461413536">
          <w:marLeft w:val="0"/>
          <w:marRight w:val="0"/>
          <w:marTop w:val="0"/>
          <w:marBottom w:val="0"/>
          <w:divBdr>
            <w:top w:val="none" w:sz="0" w:space="0" w:color="auto"/>
            <w:left w:val="none" w:sz="0" w:space="0" w:color="auto"/>
            <w:bottom w:val="none" w:sz="0" w:space="0" w:color="auto"/>
            <w:right w:val="none" w:sz="0" w:space="0" w:color="auto"/>
          </w:divBdr>
          <w:divsChild>
            <w:div w:id="1143154369">
              <w:marLeft w:val="0"/>
              <w:marRight w:val="0"/>
              <w:marTop w:val="0"/>
              <w:marBottom w:val="0"/>
              <w:divBdr>
                <w:top w:val="none" w:sz="0" w:space="0" w:color="auto"/>
                <w:left w:val="none" w:sz="0" w:space="0" w:color="auto"/>
                <w:bottom w:val="none" w:sz="0" w:space="0" w:color="auto"/>
                <w:right w:val="none" w:sz="0" w:space="0" w:color="auto"/>
              </w:divBdr>
              <w:divsChild>
                <w:div w:id="2134060033">
                  <w:marLeft w:val="0"/>
                  <w:marRight w:val="0"/>
                  <w:marTop w:val="0"/>
                  <w:marBottom w:val="0"/>
                  <w:divBdr>
                    <w:top w:val="none" w:sz="0" w:space="0" w:color="auto"/>
                    <w:left w:val="none" w:sz="0" w:space="0" w:color="auto"/>
                    <w:bottom w:val="none" w:sz="0" w:space="0" w:color="auto"/>
                    <w:right w:val="none" w:sz="0" w:space="0" w:color="auto"/>
                  </w:divBdr>
                  <w:divsChild>
                    <w:div w:id="165948579">
                      <w:marLeft w:val="0"/>
                      <w:marRight w:val="0"/>
                      <w:marTop w:val="0"/>
                      <w:marBottom w:val="0"/>
                      <w:divBdr>
                        <w:top w:val="none" w:sz="0" w:space="0" w:color="auto"/>
                        <w:left w:val="none" w:sz="0" w:space="0" w:color="auto"/>
                        <w:bottom w:val="none" w:sz="0" w:space="0" w:color="auto"/>
                        <w:right w:val="none" w:sz="0" w:space="0" w:color="auto"/>
                      </w:divBdr>
                      <w:divsChild>
                        <w:div w:id="1989937269">
                          <w:marLeft w:val="0"/>
                          <w:marRight w:val="0"/>
                          <w:marTop w:val="0"/>
                          <w:marBottom w:val="0"/>
                          <w:divBdr>
                            <w:top w:val="none" w:sz="0" w:space="0" w:color="auto"/>
                            <w:left w:val="none" w:sz="0" w:space="0" w:color="auto"/>
                            <w:bottom w:val="none" w:sz="0" w:space="0" w:color="auto"/>
                            <w:right w:val="none" w:sz="0" w:space="0" w:color="auto"/>
                          </w:divBdr>
                          <w:divsChild>
                            <w:div w:id="2053339451">
                              <w:marLeft w:val="0"/>
                              <w:marRight w:val="0"/>
                              <w:marTop w:val="0"/>
                              <w:marBottom w:val="0"/>
                              <w:divBdr>
                                <w:top w:val="none" w:sz="0" w:space="0" w:color="auto"/>
                                <w:left w:val="none" w:sz="0" w:space="0" w:color="auto"/>
                                <w:bottom w:val="none" w:sz="0" w:space="0" w:color="auto"/>
                                <w:right w:val="none" w:sz="0" w:space="0" w:color="auto"/>
                              </w:divBdr>
                              <w:divsChild>
                                <w:div w:id="1860313881">
                                  <w:marLeft w:val="0"/>
                                  <w:marRight w:val="0"/>
                                  <w:marTop w:val="0"/>
                                  <w:marBottom w:val="0"/>
                                  <w:divBdr>
                                    <w:top w:val="none" w:sz="0" w:space="0" w:color="auto"/>
                                    <w:left w:val="none" w:sz="0" w:space="0" w:color="auto"/>
                                    <w:bottom w:val="none" w:sz="0" w:space="0" w:color="auto"/>
                                    <w:right w:val="none" w:sz="0" w:space="0" w:color="auto"/>
                                  </w:divBdr>
                                  <w:divsChild>
                                    <w:div w:id="26227168">
                                      <w:marLeft w:val="0"/>
                                      <w:marRight w:val="0"/>
                                      <w:marTop w:val="0"/>
                                      <w:marBottom w:val="0"/>
                                      <w:divBdr>
                                        <w:top w:val="none" w:sz="0" w:space="0" w:color="auto"/>
                                        <w:left w:val="none" w:sz="0" w:space="0" w:color="auto"/>
                                        <w:bottom w:val="none" w:sz="0" w:space="0" w:color="auto"/>
                                        <w:right w:val="none" w:sz="0" w:space="0" w:color="auto"/>
                                      </w:divBdr>
                                      <w:divsChild>
                                        <w:div w:id="699740003">
                                          <w:marLeft w:val="0"/>
                                          <w:marRight w:val="0"/>
                                          <w:marTop w:val="0"/>
                                          <w:marBottom w:val="0"/>
                                          <w:divBdr>
                                            <w:top w:val="none" w:sz="0" w:space="0" w:color="auto"/>
                                            <w:left w:val="none" w:sz="0" w:space="0" w:color="auto"/>
                                            <w:bottom w:val="none" w:sz="0" w:space="0" w:color="auto"/>
                                            <w:right w:val="none" w:sz="0" w:space="0" w:color="auto"/>
                                          </w:divBdr>
                                          <w:divsChild>
                                            <w:div w:id="799766828">
                                              <w:marLeft w:val="0"/>
                                              <w:marRight w:val="0"/>
                                              <w:marTop w:val="0"/>
                                              <w:marBottom w:val="0"/>
                                              <w:divBdr>
                                                <w:top w:val="none" w:sz="0" w:space="0" w:color="auto"/>
                                                <w:left w:val="none" w:sz="0" w:space="0" w:color="auto"/>
                                                <w:bottom w:val="none" w:sz="0" w:space="0" w:color="auto"/>
                                                <w:right w:val="none" w:sz="0" w:space="0" w:color="auto"/>
                                              </w:divBdr>
                                              <w:divsChild>
                                                <w:div w:id="942033636">
                                                  <w:marLeft w:val="0"/>
                                                  <w:marRight w:val="0"/>
                                                  <w:marTop w:val="0"/>
                                                  <w:marBottom w:val="0"/>
                                                  <w:divBdr>
                                                    <w:top w:val="none" w:sz="0" w:space="0" w:color="auto"/>
                                                    <w:left w:val="none" w:sz="0" w:space="0" w:color="auto"/>
                                                    <w:bottom w:val="none" w:sz="0" w:space="0" w:color="auto"/>
                                                    <w:right w:val="none" w:sz="0" w:space="0" w:color="auto"/>
                                                  </w:divBdr>
                                                  <w:divsChild>
                                                    <w:div w:id="1191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1255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356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sChild>
                <w:div w:id="162977547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99961422">
                      <w:marLeft w:val="0"/>
                      <w:marRight w:val="0"/>
                      <w:marTop w:val="0"/>
                      <w:marBottom w:val="0"/>
                      <w:divBdr>
                        <w:top w:val="none" w:sz="0" w:space="0" w:color="auto"/>
                        <w:left w:val="none" w:sz="0" w:space="0" w:color="auto"/>
                        <w:bottom w:val="none" w:sz="0" w:space="0" w:color="auto"/>
                        <w:right w:val="none" w:sz="0" w:space="0" w:color="auto"/>
                      </w:divBdr>
                      <w:divsChild>
                        <w:div w:id="467266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043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81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3807">
          <w:marLeft w:val="0"/>
          <w:marRight w:val="0"/>
          <w:marTop w:val="375"/>
          <w:marBottom w:val="375"/>
          <w:divBdr>
            <w:top w:val="none" w:sz="0" w:space="0" w:color="auto"/>
            <w:left w:val="none" w:sz="0" w:space="0" w:color="auto"/>
            <w:bottom w:val="none" w:sz="0" w:space="0" w:color="auto"/>
            <w:right w:val="none" w:sz="0" w:space="0" w:color="auto"/>
          </w:divBdr>
          <w:divsChild>
            <w:div w:id="1570964242">
              <w:marLeft w:val="0"/>
              <w:marRight w:val="0"/>
              <w:marTop w:val="0"/>
              <w:marBottom w:val="0"/>
              <w:divBdr>
                <w:top w:val="none" w:sz="0" w:space="0" w:color="auto"/>
                <w:left w:val="none" w:sz="0" w:space="0" w:color="auto"/>
                <w:bottom w:val="none" w:sz="0" w:space="0" w:color="auto"/>
                <w:right w:val="none" w:sz="0" w:space="0" w:color="auto"/>
              </w:divBdr>
              <w:divsChild>
                <w:div w:id="1055392530">
                  <w:marLeft w:val="0"/>
                  <w:marRight w:val="-26"/>
                  <w:marTop w:val="0"/>
                  <w:marBottom w:val="0"/>
                  <w:divBdr>
                    <w:top w:val="none" w:sz="0" w:space="0" w:color="auto"/>
                    <w:left w:val="none" w:sz="0" w:space="0" w:color="auto"/>
                    <w:bottom w:val="none" w:sz="0" w:space="0" w:color="auto"/>
                    <w:right w:val="none" w:sz="0" w:space="0" w:color="auto"/>
                  </w:divBdr>
                  <w:divsChild>
                    <w:div w:id="645206125">
                      <w:marLeft w:val="7"/>
                      <w:marRight w:val="34"/>
                      <w:marTop w:val="0"/>
                      <w:marBottom w:val="0"/>
                      <w:divBdr>
                        <w:top w:val="none" w:sz="0" w:space="0" w:color="auto"/>
                        <w:left w:val="none" w:sz="0" w:space="0" w:color="auto"/>
                        <w:bottom w:val="none" w:sz="0" w:space="0" w:color="auto"/>
                        <w:right w:val="none" w:sz="0" w:space="0" w:color="auto"/>
                      </w:divBdr>
                      <w:divsChild>
                        <w:div w:id="8321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29393">
      <w:bodyDiv w:val="1"/>
      <w:marLeft w:val="0"/>
      <w:marRight w:val="0"/>
      <w:marTop w:val="0"/>
      <w:marBottom w:val="0"/>
      <w:divBdr>
        <w:top w:val="none" w:sz="0" w:space="0" w:color="auto"/>
        <w:left w:val="none" w:sz="0" w:space="0" w:color="auto"/>
        <w:bottom w:val="none" w:sz="0" w:space="0" w:color="auto"/>
        <w:right w:val="none" w:sz="0" w:space="0" w:color="auto"/>
      </w:divBdr>
      <w:divsChild>
        <w:div w:id="1982344403">
          <w:marLeft w:val="0"/>
          <w:marRight w:val="0"/>
          <w:marTop w:val="0"/>
          <w:marBottom w:val="0"/>
          <w:divBdr>
            <w:top w:val="none" w:sz="0" w:space="0" w:color="auto"/>
            <w:left w:val="none" w:sz="0" w:space="0" w:color="auto"/>
            <w:bottom w:val="none" w:sz="0" w:space="0" w:color="auto"/>
            <w:right w:val="none" w:sz="0" w:space="0" w:color="auto"/>
          </w:divBdr>
          <w:divsChild>
            <w:div w:id="314838864">
              <w:marLeft w:val="0"/>
              <w:marRight w:val="0"/>
              <w:marTop w:val="0"/>
              <w:marBottom w:val="0"/>
              <w:divBdr>
                <w:top w:val="none" w:sz="0" w:space="0" w:color="auto"/>
                <w:left w:val="none" w:sz="0" w:space="0" w:color="auto"/>
                <w:bottom w:val="none" w:sz="0" w:space="0" w:color="auto"/>
                <w:right w:val="none" w:sz="0" w:space="0" w:color="auto"/>
              </w:divBdr>
              <w:divsChild>
                <w:div w:id="406653086">
                  <w:marLeft w:val="0"/>
                  <w:marRight w:val="0"/>
                  <w:marTop w:val="0"/>
                  <w:marBottom w:val="0"/>
                  <w:divBdr>
                    <w:top w:val="none" w:sz="0" w:space="0" w:color="auto"/>
                    <w:left w:val="none" w:sz="0" w:space="0" w:color="auto"/>
                    <w:bottom w:val="none" w:sz="0" w:space="0" w:color="auto"/>
                    <w:right w:val="none" w:sz="0" w:space="0" w:color="auto"/>
                  </w:divBdr>
                  <w:divsChild>
                    <w:div w:id="423571363">
                      <w:marLeft w:val="-120"/>
                      <w:marRight w:val="-120"/>
                      <w:marTop w:val="0"/>
                      <w:marBottom w:val="0"/>
                      <w:divBdr>
                        <w:top w:val="none" w:sz="0" w:space="0" w:color="auto"/>
                        <w:left w:val="none" w:sz="0" w:space="0" w:color="auto"/>
                        <w:bottom w:val="none" w:sz="0" w:space="0" w:color="auto"/>
                        <w:right w:val="none" w:sz="0" w:space="0" w:color="auto"/>
                      </w:divBdr>
                      <w:divsChild>
                        <w:div w:id="7395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348037">
      <w:bodyDiv w:val="1"/>
      <w:marLeft w:val="0"/>
      <w:marRight w:val="0"/>
      <w:marTop w:val="0"/>
      <w:marBottom w:val="0"/>
      <w:divBdr>
        <w:top w:val="none" w:sz="0" w:space="0" w:color="auto"/>
        <w:left w:val="none" w:sz="0" w:space="0" w:color="auto"/>
        <w:bottom w:val="none" w:sz="0" w:space="0" w:color="auto"/>
        <w:right w:val="none" w:sz="0" w:space="0" w:color="auto"/>
      </w:divBdr>
    </w:div>
    <w:div w:id="599340035">
      <w:bodyDiv w:val="1"/>
      <w:marLeft w:val="0"/>
      <w:marRight w:val="0"/>
      <w:marTop w:val="0"/>
      <w:marBottom w:val="0"/>
      <w:divBdr>
        <w:top w:val="none" w:sz="0" w:space="0" w:color="auto"/>
        <w:left w:val="none" w:sz="0" w:space="0" w:color="auto"/>
        <w:bottom w:val="none" w:sz="0" w:space="0" w:color="auto"/>
        <w:right w:val="none" w:sz="0" w:space="0" w:color="auto"/>
      </w:divBdr>
    </w:div>
    <w:div w:id="603079959">
      <w:bodyDiv w:val="1"/>
      <w:marLeft w:val="0"/>
      <w:marRight w:val="0"/>
      <w:marTop w:val="0"/>
      <w:marBottom w:val="0"/>
      <w:divBdr>
        <w:top w:val="none" w:sz="0" w:space="0" w:color="auto"/>
        <w:left w:val="none" w:sz="0" w:space="0" w:color="auto"/>
        <w:bottom w:val="none" w:sz="0" w:space="0" w:color="auto"/>
        <w:right w:val="none" w:sz="0" w:space="0" w:color="auto"/>
      </w:divBdr>
      <w:divsChild>
        <w:div w:id="1139886453">
          <w:marLeft w:val="0"/>
          <w:marRight w:val="0"/>
          <w:marTop w:val="0"/>
          <w:marBottom w:val="0"/>
          <w:divBdr>
            <w:top w:val="none" w:sz="0" w:space="0" w:color="auto"/>
            <w:left w:val="none" w:sz="0" w:space="0" w:color="auto"/>
            <w:bottom w:val="none" w:sz="0" w:space="0" w:color="auto"/>
            <w:right w:val="none" w:sz="0" w:space="0" w:color="auto"/>
          </w:divBdr>
          <w:divsChild>
            <w:div w:id="1730685837">
              <w:marLeft w:val="0"/>
              <w:marRight w:val="0"/>
              <w:marTop w:val="0"/>
              <w:marBottom w:val="150"/>
              <w:divBdr>
                <w:top w:val="none" w:sz="0" w:space="0" w:color="auto"/>
                <w:left w:val="none" w:sz="0" w:space="0" w:color="auto"/>
                <w:bottom w:val="none" w:sz="0" w:space="0" w:color="auto"/>
                <w:right w:val="none" w:sz="0" w:space="0" w:color="auto"/>
              </w:divBdr>
              <w:divsChild>
                <w:div w:id="111562296">
                  <w:marLeft w:val="0"/>
                  <w:marRight w:val="0"/>
                  <w:marTop w:val="0"/>
                  <w:marBottom w:val="150"/>
                  <w:divBdr>
                    <w:top w:val="single" w:sz="18" w:space="0" w:color="CCCCCC"/>
                    <w:left w:val="none" w:sz="0" w:space="0" w:color="auto"/>
                    <w:bottom w:val="none" w:sz="0" w:space="0" w:color="auto"/>
                    <w:right w:val="none" w:sz="0" w:space="0" w:color="auto"/>
                  </w:divBdr>
                  <w:divsChild>
                    <w:div w:id="459342034">
                      <w:marLeft w:val="0"/>
                      <w:marRight w:val="0"/>
                      <w:marTop w:val="0"/>
                      <w:marBottom w:val="0"/>
                      <w:divBdr>
                        <w:top w:val="none" w:sz="0" w:space="0" w:color="auto"/>
                        <w:left w:val="none" w:sz="0" w:space="0" w:color="auto"/>
                        <w:bottom w:val="none" w:sz="0" w:space="0" w:color="auto"/>
                        <w:right w:val="none" w:sz="0" w:space="0" w:color="auto"/>
                      </w:divBdr>
                      <w:divsChild>
                        <w:div w:id="1262640303">
                          <w:marLeft w:val="0"/>
                          <w:marRight w:val="0"/>
                          <w:marTop w:val="0"/>
                          <w:marBottom w:val="0"/>
                          <w:divBdr>
                            <w:top w:val="none" w:sz="0" w:space="0" w:color="auto"/>
                            <w:left w:val="none" w:sz="0" w:space="0" w:color="auto"/>
                            <w:bottom w:val="none" w:sz="0" w:space="0" w:color="auto"/>
                            <w:right w:val="none" w:sz="0" w:space="0" w:color="auto"/>
                          </w:divBdr>
                          <w:divsChild>
                            <w:div w:id="1141575066">
                              <w:marLeft w:val="0"/>
                              <w:marRight w:val="0"/>
                              <w:marTop w:val="0"/>
                              <w:marBottom w:val="0"/>
                              <w:divBdr>
                                <w:top w:val="none" w:sz="0" w:space="0" w:color="auto"/>
                                <w:left w:val="none" w:sz="0" w:space="0" w:color="auto"/>
                                <w:bottom w:val="none" w:sz="0" w:space="0" w:color="auto"/>
                                <w:right w:val="none" w:sz="0" w:space="0" w:color="auto"/>
                              </w:divBdr>
                            </w:div>
                          </w:divsChild>
                        </w:div>
                        <w:div w:id="1218316913">
                          <w:marLeft w:val="0"/>
                          <w:marRight w:val="0"/>
                          <w:marTop w:val="0"/>
                          <w:marBottom w:val="0"/>
                          <w:divBdr>
                            <w:top w:val="none" w:sz="0" w:space="0" w:color="auto"/>
                            <w:left w:val="none" w:sz="0" w:space="0" w:color="auto"/>
                            <w:bottom w:val="none" w:sz="0" w:space="0" w:color="auto"/>
                            <w:right w:val="none" w:sz="0" w:space="0" w:color="auto"/>
                          </w:divBdr>
                          <w:divsChild>
                            <w:div w:id="1084491622">
                              <w:marLeft w:val="0"/>
                              <w:marRight w:val="0"/>
                              <w:marTop w:val="0"/>
                              <w:marBottom w:val="0"/>
                              <w:divBdr>
                                <w:top w:val="none" w:sz="0" w:space="0" w:color="auto"/>
                                <w:left w:val="none" w:sz="0" w:space="0" w:color="auto"/>
                                <w:bottom w:val="none" w:sz="0" w:space="0" w:color="auto"/>
                                <w:right w:val="none" w:sz="0" w:space="0" w:color="auto"/>
                              </w:divBdr>
                              <w:divsChild>
                                <w:div w:id="1335065390">
                                  <w:marLeft w:val="0"/>
                                  <w:marRight w:val="0"/>
                                  <w:marTop w:val="0"/>
                                  <w:marBottom w:val="0"/>
                                  <w:divBdr>
                                    <w:top w:val="none" w:sz="0" w:space="0" w:color="auto"/>
                                    <w:left w:val="none" w:sz="0" w:space="0" w:color="auto"/>
                                    <w:bottom w:val="none" w:sz="0" w:space="0" w:color="auto"/>
                                    <w:right w:val="none" w:sz="0" w:space="0" w:color="auto"/>
                                  </w:divBdr>
                                  <w:divsChild>
                                    <w:div w:id="2095739143">
                                      <w:marLeft w:val="0"/>
                                      <w:marRight w:val="0"/>
                                      <w:marTop w:val="0"/>
                                      <w:marBottom w:val="0"/>
                                      <w:divBdr>
                                        <w:top w:val="none" w:sz="0" w:space="0" w:color="auto"/>
                                        <w:left w:val="none" w:sz="0" w:space="0" w:color="auto"/>
                                        <w:bottom w:val="none" w:sz="0" w:space="0" w:color="auto"/>
                                        <w:right w:val="none" w:sz="0" w:space="0" w:color="auto"/>
                                      </w:divBdr>
                                      <w:divsChild>
                                        <w:div w:id="10398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6944">
                          <w:marLeft w:val="0"/>
                          <w:marRight w:val="0"/>
                          <w:marTop w:val="0"/>
                          <w:marBottom w:val="0"/>
                          <w:divBdr>
                            <w:top w:val="none" w:sz="0" w:space="0" w:color="auto"/>
                            <w:left w:val="none" w:sz="0" w:space="0" w:color="auto"/>
                            <w:bottom w:val="none" w:sz="0" w:space="0" w:color="auto"/>
                            <w:right w:val="none" w:sz="0" w:space="0" w:color="auto"/>
                          </w:divBdr>
                        </w:div>
                        <w:div w:id="747003266">
                          <w:marLeft w:val="0"/>
                          <w:marRight w:val="0"/>
                          <w:marTop w:val="0"/>
                          <w:marBottom w:val="0"/>
                          <w:divBdr>
                            <w:top w:val="none" w:sz="0" w:space="0" w:color="auto"/>
                            <w:left w:val="none" w:sz="0" w:space="0" w:color="auto"/>
                            <w:bottom w:val="none" w:sz="0" w:space="0" w:color="auto"/>
                            <w:right w:val="none" w:sz="0" w:space="0" w:color="auto"/>
                          </w:divBdr>
                        </w:div>
                        <w:div w:id="1580022531">
                          <w:marLeft w:val="0"/>
                          <w:marRight w:val="0"/>
                          <w:marTop w:val="0"/>
                          <w:marBottom w:val="0"/>
                          <w:divBdr>
                            <w:top w:val="none" w:sz="0" w:space="0" w:color="auto"/>
                            <w:left w:val="none" w:sz="0" w:space="0" w:color="auto"/>
                            <w:bottom w:val="none" w:sz="0" w:space="0" w:color="auto"/>
                            <w:right w:val="none" w:sz="0" w:space="0" w:color="auto"/>
                          </w:divBdr>
                        </w:div>
                        <w:div w:id="1801218500">
                          <w:marLeft w:val="0"/>
                          <w:marRight w:val="0"/>
                          <w:marTop w:val="100"/>
                          <w:marBottom w:val="100"/>
                          <w:divBdr>
                            <w:top w:val="none" w:sz="0" w:space="0" w:color="auto"/>
                            <w:left w:val="none" w:sz="0" w:space="0" w:color="auto"/>
                            <w:bottom w:val="none" w:sz="0" w:space="0" w:color="auto"/>
                            <w:right w:val="none" w:sz="0" w:space="0" w:color="auto"/>
                          </w:divBdr>
                        </w:div>
                        <w:div w:id="6824403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4581061">
      <w:marLeft w:val="150"/>
      <w:marRight w:val="150"/>
      <w:marTop w:val="0"/>
      <w:marBottom w:val="0"/>
      <w:divBdr>
        <w:top w:val="none" w:sz="0" w:space="0" w:color="auto"/>
        <w:left w:val="none" w:sz="0" w:space="0" w:color="auto"/>
        <w:bottom w:val="none" w:sz="0" w:space="0" w:color="auto"/>
        <w:right w:val="none" w:sz="0" w:space="0" w:color="auto"/>
      </w:divBdr>
      <w:divsChild>
        <w:div w:id="1932620816">
          <w:marLeft w:val="0"/>
          <w:marRight w:val="0"/>
          <w:marTop w:val="0"/>
          <w:marBottom w:val="0"/>
          <w:divBdr>
            <w:top w:val="none" w:sz="0" w:space="0" w:color="auto"/>
            <w:left w:val="none" w:sz="0" w:space="0" w:color="auto"/>
            <w:bottom w:val="none" w:sz="0" w:space="0" w:color="auto"/>
            <w:right w:val="none" w:sz="0" w:space="0" w:color="auto"/>
          </w:divBdr>
        </w:div>
        <w:div w:id="595602239">
          <w:marLeft w:val="0"/>
          <w:marRight w:val="0"/>
          <w:marTop w:val="300"/>
          <w:marBottom w:val="300"/>
          <w:divBdr>
            <w:top w:val="single" w:sz="6" w:space="5" w:color="E1E5E8"/>
            <w:left w:val="single" w:sz="6" w:space="8" w:color="E1E5E8"/>
            <w:bottom w:val="single" w:sz="6" w:space="5" w:color="E1E5E8"/>
            <w:right w:val="single" w:sz="6" w:space="8" w:color="E1E5E8"/>
          </w:divBdr>
          <w:divsChild>
            <w:div w:id="247619925">
              <w:marLeft w:val="0"/>
              <w:marRight w:val="0"/>
              <w:marTop w:val="0"/>
              <w:marBottom w:val="0"/>
              <w:divBdr>
                <w:top w:val="none" w:sz="0" w:space="0" w:color="auto"/>
                <w:left w:val="none" w:sz="0" w:space="0" w:color="auto"/>
                <w:bottom w:val="none" w:sz="0" w:space="0" w:color="auto"/>
                <w:right w:val="none" w:sz="0" w:space="0" w:color="auto"/>
              </w:divBdr>
            </w:div>
          </w:divsChild>
        </w:div>
        <w:div w:id="626667147">
          <w:marLeft w:val="0"/>
          <w:marRight w:val="0"/>
          <w:marTop w:val="0"/>
          <w:marBottom w:val="0"/>
          <w:divBdr>
            <w:top w:val="none" w:sz="0" w:space="0" w:color="auto"/>
            <w:left w:val="none" w:sz="0" w:space="0" w:color="auto"/>
            <w:bottom w:val="none" w:sz="0" w:space="0" w:color="auto"/>
            <w:right w:val="none" w:sz="0" w:space="0" w:color="auto"/>
          </w:divBdr>
        </w:div>
      </w:divsChild>
    </w:div>
    <w:div w:id="622417658">
      <w:bodyDiv w:val="1"/>
      <w:marLeft w:val="0"/>
      <w:marRight w:val="0"/>
      <w:marTop w:val="0"/>
      <w:marBottom w:val="0"/>
      <w:divBdr>
        <w:top w:val="none" w:sz="0" w:space="0" w:color="auto"/>
        <w:left w:val="none" w:sz="0" w:space="0" w:color="auto"/>
        <w:bottom w:val="none" w:sz="0" w:space="0" w:color="auto"/>
        <w:right w:val="none" w:sz="0" w:space="0" w:color="auto"/>
      </w:divBdr>
    </w:div>
    <w:div w:id="637226708">
      <w:bodyDiv w:val="1"/>
      <w:marLeft w:val="0"/>
      <w:marRight w:val="0"/>
      <w:marTop w:val="0"/>
      <w:marBottom w:val="0"/>
      <w:divBdr>
        <w:top w:val="none" w:sz="0" w:space="0" w:color="auto"/>
        <w:left w:val="none" w:sz="0" w:space="0" w:color="auto"/>
        <w:bottom w:val="none" w:sz="0" w:space="0" w:color="auto"/>
        <w:right w:val="none" w:sz="0" w:space="0" w:color="auto"/>
      </w:divBdr>
      <w:divsChild>
        <w:div w:id="1387678166">
          <w:marLeft w:val="0"/>
          <w:marRight w:val="0"/>
          <w:marTop w:val="375"/>
          <w:marBottom w:val="375"/>
          <w:divBdr>
            <w:top w:val="none" w:sz="0" w:space="0" w:color="auto"/>
            <w:left w:val="none" w:sz="0" w:space="0" w:color="auto"/>
            <w:bottom w:val="none" w:sz="0" w:space="0" w:color="auto"/>
            <w:right w:val="none" w:sz="0" w:space="0" w:color="auto"/>
          </w:divBdr>
          <w:divsChild>
            <w:div w:id="1248150088">
              <w:marLeft w:val="0"/>
              <w:marRight w:val="0"/>
              <w:marTop w:val="0"/>
              <w:marBottom w:val="0"/>
              <w:divBdr>
                <w:top w:val="none" w:sz="0" w:space="0" w:color="auto"/>
                <w:left w:val="none" w:sz="0" w:space="0" w:color="auto"/>
                <w:bottom w:val="none" w:sz="0" w:space="0" w:color="auto"/>
                <w:right w:val="none" w:sz="0" w:space="0" w:color="auto"/>
              </w:divBdr>
              <w:divsChild>
                <w:div w:id="821045389">
                  <w:marLeft w:val="0"/>
                  <w:marRight w:val="-26"/>
                  <w:marTop w:val="0"/>
                  <w:marBottom w:val="0"/>
                  <w:divBdr>
                    <w:top w:val="none" w:sz="0" w:space="0" w:color="auto"/>
                    <w:left w:val="none" w:sz="0" w:space="0" w:color="auto"/>
                    <w:bottom w:val="none" w:sz="0" w:space="0" w:color="auto"/>
                    <w:right w:val="none" w:sz="0" w:space="0" w:color="auto"/>
                  </w:divBdr>
                  <w:divsChild>
                    <w:div w:id="704525117">
                      <w:marLeft w:val="7"/>
                      <w:marRight w:val="34"/>
                      <w:marTop w:val="0"/>
                      <w:marBottom w:val="0"/>
                      <w:divBdr>
                        <w:top w:val="none" w:sz="0" w:space="0" w:color="auto"/>
                        <w:left w:val="none" w:sz="0" w:space="0" w:color="auto"/>
                        <w:bottom w:val="none" w:sz="0" w:space="0" w:color="auto"/>
                        <w:right w:val="none" w:sz="0" w:space="0" w:color="auto"/>
                      </w:divBdr>
                      <w:divsChild>
                        <w:div w:id="4290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18219">
      <w:bodyDiv w:val="1"/>
      <w:marLeft w:val="0"/>
      <w:marRight w:val="0"/>
      <w:marTop w:val="0"/>
      <w:marBottom w:val="0"/>
      <w:divBdr>
        <w:top w:val="none" w:sz="0" w:space="0" w:color="auto"/>
        <w:left w:val="none" w:sz="0" w:space="0" w:color="auto"/>
        <w:bottom w:val="none" w:sz="0" w:space="0" w:color="auto"/>
        <w:right w:val="none" w:sz="0" w:space="0" w:color="auto"/>
      </w:divBdr>
      <w:divsChild>
        <w:div w:id="1654723493">
          <w:marLeft w:val="0"/>
          <w:marRight w:val="0"/>
          <w:marTop w:val="100"/>
          <w:marBottom w:val="100"/>
          <w:divBdr>
            <w:top w:val="none" w:sz="0" w:space="0" w:color="auto"/>
            <w:left w:val="none" w:sz="0" w:space="0" w:color="auto"/>
            <w:bottom w:val="none" w:sz="0" w:space="0" w:color="auto"/>
            <w:right w:val="none" w:sz="0" w:space="0" w:color="auto"/>
          </w:divBdr>
          <w:divsChild>
            <w:div w:id="1717969084">
              <w:marLeft w:val="0"/>
              <w:marRight w:val="0"/>
              <w:marTop w:val="0"/>
              <w:marBottom w:val="0"/>
              <w:divBdr>
                <w:top w:val="none" w:sz="0" w:space="0" w:color="auto"/>
                <w:left w:val="none" w:sz="0" w:space="0" w:color="auto"/>
                <w:bottom w:val="none" w:sz="0" w:space="0" w:color="auto"/>
                <w:right w:val="none" w:sz="0" w:space="0" w:color="auto"/>
              </w:divBdr>
              <w:divsChild>
                <w:div w:id="1448348909">
                  <w:marLeft w:val="2280"/>
                  <w:marRight w:val="0"/>
                  <w:marTop w:val="0"/>
                  <w:marBottom w:val="0"/>
                  <w:divBdr>
                    <w:top w:val="none" w:sz="0" w:space="0" w:color="auto"/>
                    <w:left w:val="none" w:sz="0" w:space="0" w:color="auto"/>
                    <w:bottom w:val="none" w:sz="0" w:space="0" w:color="auto"/>
                    <w:right w:val="none" w:sz="0" w:space="0" w:color="auto"/>
                  </w:divBdr>
                  <w:divsChild>
                    <w:div w:id="1312828292">
                      <w:marLeft w:val="0"/>
                      <w:marRight w:val="0"/>
                      <w:marTop w:val="0"/>
                      <w:marBottom w:val="75"/>
                      <w:divBdr>
                        <w:top w:val="none" w:sz="0" w:space="0" w:color="auto"/>
                        <w:left w:val="none" w:sz="0" w:space="0" w:color="auto"/>
                        <w:bottom w:val="none" w:sz="0" w:space="0" w:color="auto"/>
                        <w:right w:val="none" w:sz="0" w:space="0" w:color="auto"/>
                      </w:divBdr>
                    </w:div>
                    <w:div w:id="96797612">
                      <w:marLeft w:val="0"/>
                      <w:marRight w:val="0"/>
                      <w:marTop w:val="0"/>
                      <w:marBottom w:val="0"/>
                      <w:divBdr>
                        <w:top w:val="none" w:sz="0" w:space="0" w:color="auto"/>
                        <w:left w:val="none" w:sz="0" w:space="0" w:color="auto"/>
                        <w:bottom w:val="none" w:sz="0" w:space="0" w:color="auto"/>
                        <w:right w:val="none" w:sz="0" w:space="0" w:color="auto"/>
                      </w:divBdr>
                    </w:div>
                    <w:div w:id="19842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6185">
      <w:bodyDiv w:val="1"/>
      <w:marLeft w:val="0"/>
      <w:marRight w:val="0"/>
      <w:marTop w:val="0"/>
      <w:marBottom w:val="0"/>
      <w:divBdr>
        <w:top w:val="none" w:sz="0" w:space="0" w:color="auto"/>
        <w:left w:val="none" w:sz="0" w:space="0" w:color="auto"/>
        <w:bottom w:val="none" w:sz="0" w:space="0" w:color="auto"/>
        <w:right w:val="none" w:sz="0" w:space="0" w:color="auto"/>
      </w:divBdr>
      <w:divsChild>
        <w:div w:id="1021400811">
          <w:marLeft w:val="0"/>
          <w:marRight w:val="0"/>
          <w:marTop w:val="0"/>
          <w:marBottom w:val="0"/>
          <w:divBdr>
            <w:top w:val="none" w:sz="0" w:space="0" w:color="auto"/>
            <w:left w:val="none" w:sz="0" w:space="0" w:color="auto"/>
            <w:bottom w:val="none" w:sz="0" w:space="0" w:color="auto"/>
            <w:right w:val="none" w:sz="0" w:space="0" w:color="auto"/>
          </w:divBdr>
          <w:divsChild>
            <w:div w:id="709843666">
              <w:marLeft w:val="0"/>
              <w:marRight w:val="0"/>
              <w:marTop w:val="0"/>
              <w:marBottom w:val="0"/>
              <w:divBdr>
                <w:top w:val="none" w:sz="0" w:space="0" w:color="auto"/>
                <w:left w:val="none" w:sz="0" w:space="0" w:color="auto"/>
                <w:bottom w:val="none" w:sz="0" w:space="0" w:color="auto"/>
                <w:right w:val="none" w:sz="0" w:space="0" w:color="auto"/>
              </w:divBdr>
              <w:divsChild>
                <w:div w:id="784740103">
                  <w:marLeft w:val="0"/>
                  <w:marRight w:val="0"/>
                  <w:marTop w:val="0"/>
                  <w:marBottom w:val="0"/>
                  <w:divBdr>
                    <w:top w:val="none" w:sz="0" w:space="0" w:color="auto"/>
                    <w:left w:val="none" w:sz="0" w:space="0" w:color="auto"/>
                    <w:bottom w:val="none" w:sz="0" w:space="0" w:color="auto"/>
                    <w:right w:val="none" w:sz="0" w:space="0" w:color="auto"/>
                  </w:divBdr>
                  <w:divsChild>
                    <w:div w:id="562563768">
                      <w:marLeft w:val="0"/>
                      <w:marRight w:val="0"/>
                      <w:marTop w:val="0"/>
                      <w:marBottom w:val="0"/>
                      <w:divBdr>
                        <w:top w:val="none" w:sz="0" w:space="0" w:color="auto"/>
                        <w:left w:val="none" w:sz="0" w:space="0" w:color="auto"/>
                        <w:bottom w:val="none" w:sz="0" w:space="0" w:color="auto"/>
                        <w:right w:val="none" w:sz="0" w:space="0" w:color="auto"/>
                      </w:divBdr>
                      <w:divsChild>
                        <w:div w:id="589970060">
                          <w:marLeft w:val="0"/>
                          <w:marRight w:val="0"/>
                          <w:marTop w:val="0"/>
                          <w:marBottom w:val="0"/>
                          <w:divBdr>
                            <w:top w:val="none" w:sz="0" w:space="0" w:color="auto"/>
                            <w:left w:val="none" w:sz="0" w:space="0" w:color="auto"/>
                            <w:bottom w:val="none" w:sz="0" w:space="0" w:color="auto"/>
                            <w:right w:val="none" w:sz="0" w:space="0" w:color="auto"/>
                          </w:divBdr>
                          <w:divsChild>
                            <w:div w:id="867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7698">
      <w:bodyDiv w:val="1"/>
      <w:marLeft w:val="0"/>
      <w:marRight w:val="0"/>
      <w:marTop w:val="0"/>
      <w:marBottom w:val="0"/>
      <w:divBdr>
        <w:top w:val="none" w:sz="0" w:space="0" w:color="auto"/>
        <w:left w:val="none" w:sz="0" w:space="0" w:color="auto"/>
        <w:bottom w:val="none" w:sz="0" w:space="0" w:color="auto"/>
        <w:right w:val="none" w:sz="0" w:space="0" w:color="auto"/>
      </w:divBdr>
      <w:divsChild>
        <w:div w:id="337583170">
          <w:marLeft w:val="0"/>
          <w:marRight w:val="0"/>
          <w:marTop w:val="0"/>
          <w:marBottom w:val="0"/>
          <w:divBdr>
            <w:top w:val="none" w:sz="0" w:space="0" w:color="auto"/>
            <w:left w:val="none" w:sz="0" w:space="0" w:color="auto"/>
            <w:bottom w:val="none" w:sz="0" w:space="0" w:color="auto"/>
            <w:right w:val="none" w:sz="0" w:space="0" w:color="auto"/>
          </w:divBdr>
          <w:divsChild>
            <w:div w:id="1237088872">
              <w:marLeft w:val="0"/>
              <w:marRight w:val="0"/>
              <w:marTop w:val="0"/>
              <w:marBottom w:val="0"/>
              <w:divBdr>
                <w:top w:val="none" w:sz="0" w:space="0" w:color="auto"/>
                <w:left w:val="none" w:sz="0" w:space="0" w:color="auto"/>
                <w:bottom w:val="none" w:sz="0" w:space="0" w:color="auto"/>
                <w:right w:val="none" w:sz="0" w:space="0" w:color="auto"/>
              </w:divBdr>
              <w:divsChild>
                <w:div w:id="504593248">
                  <w:marLeft w:val="0"/>
                  <w:marRight w:val="0"/>
                  <w:marTop w:val="0"/>
                  <w:marBottom w:val="0"/>
                  <w:divBdr>
                    <w:top w:val="none" w:sz="0" w:space="0" w:color="auto"/>
                    <w:left w:val="none" w:sz="0" w:space="0" w:color="auto"/>
                    <w:bottom w:val="none" w:sz="0" w:space="0" w:color="auto"/>
                    <w:right w:val="none" w:sz="0" w:space="0" w:color="auto"/>
                  </w:divBdr>
                  <w:divsChild>
                    <w:div w:id="775061277">
                      <w:marLeft w:val="0"/>
                      <w:marRight w:val="0"/>
                      <w:marTop w:val="0"/>
                      <w:marBottom w:val="0"/>
                      <w:divBdr>
                        <w:top w:val="none" w:sz="0" w:space="0" w:color="auto"/>
                        <w:left w:val="none" w:sz="0" w:space="0" w:color="auto"/>
                        <w:bottom w:val="none" w:sz="0" w:space="0" w:color="auto"/>
                        <w:right w:val="none" w:sz="0" w:space="0" w:color="auto"/>
                      </w:divBdr>
                      <w:divsChild>
                        <w:div w:id="735780390">
                          <w:marLeft w:val="0"/>
                          <w:marRight w:val="0"/>
                          <w:marTop w:val="0"/>
                          <w:marBottom w:val="0"/>
                          <w:divBdr>
                            <w:top w:val="none" w:sz="0" w:space="0" w:color="auto"/>
                            <w:left w:val="none" w:sz="0" w:space="0" w:color="auto"/>
                            <w:bottom w:val="none" w:sz="0" w:space="0" w:color="auto"/>
                            <w:right w:val="none" w:sz="0" w:space="0" w:color="auto"/>
                          </w:divBdr>
                          <w:divsChild>
                            <w:div w:id="1254783402">
                              <w:marLeft w:val="0"/>
                              <w:marRight w:val="0"/>
                              <w:marTop w:val="0"/>
                              <w:marBottom w:val="0"/>
                              <w:divBdr>
                                <w:top w:val="none" w:sz="0" w:space="0" w:color="auto"/>
                                <w:left w:val="none" w:sz="0" w:space="0" w:color="auto"/>
                                <w:bottom w:val="none" w:sz="0" w:space="0" w:color="auto"/>
                                <w:right w:val="none" w:sz="0" w:space="0" w:color="auto"/>
                              </w:divBdr>
                              <w:divsChild>
                                <w:div w:id="628975321">
                                  <w:marLeft w:val="0"/>
                                  <w:marRight w:val="0"/>
                                  <w:marTop w:val="0"/>
                                  <w:marBottom w:val="0"/>
                                  <w:divBdr>
                                    <w:top w:val="none" w:sz="0" w:space="0" w:color="auto"/>
                                    <w:left w:val="none" w:sz="0" w:space="0" w:color="auto"/>
                                    <w:bottom w:val="none" w:sz="0" w:space="0" w:color="auto"/>
                                    <w:right w:val="none" w:sz="0" w:space="0" w:color="auto"/>
                                  </w:divBdr>
                                  <w:divsChild>
                                    <w:div w:id="774640889">
                                      <w:marLeft w:val="0"/>
                                      <w:marRight w:val="0"/>
                                      <w:marTop w:val="0"/>
                                      <w:marBottom w:val="0"/>
                                      <w:divBdr>
                                        <w:top w:val="none" w:sz="0" w:space="0" w:color="auto"/>
                                        <w:left w:val="none" w:sz="0" w:space="0" w:color="auto"/>
                                        <w:bottom w:val="none" w:sz="0" w:space="0" w:color="auto"/>
                                        <w:right w:val="none" w:sz="0" w:space="0" w:color="auto"/>
                                      </w:divBdr>
                                      <w:divsChild>
                                        <w:div w:id="1534341098">
                                          <w:marLeft w:val="0"/>
                                          <w:marRight w:val="0"/>
                                          <w:marTop w:val="0"/>
                                          <w:marBottom w:val="0"/>
                                          <w:divBdr>
                                            <w:top w:val="none" w:sz="0" w:space="0" w:color="auto"/>
                                            <w:left w:val="none" w:sz="0" w:space="0" w:color="auto"/>
                                            <w:bottom w:val="none" w:sz="0" w:space="0" w:color="auto"/>
                                            <w:right w:val="none" w:sz="0" w:space="0" w:color="auto"/>
                                          </w:divBdr>
                                          <w:divsChild>
                                            <w:div w:id="826020140">
                                              <w:marLeft w:val="-180"/>
                                              <w:marRight w:val="0"/>
                                              <w:marTop w:val="105"/>
                                              <w:marBottom w:val="0"/>
                                              <w:divBdr>
                                                <w:top w:val="none" w:sz="0" w:space="0" w:color="auto"/>
                                                <w:left w:val="none" w:sz="0" w:space="0" w:color="auto"/>
                                                <w:bottom w:val="none" w:sz="0" w:space="0" w:color="auto"/>
                                                <w:right w:val="none" w:sz="0" w:space="0" w:color="auto"/>
                                              </w:divBdr>
                                              <w:divsChild>
                                                <w:div w:id="237329760">
                                                  <w:marLeft w:val="0"/>
                                                  <w:marRight w:val="0"/>
                                                  <w:marTop w:val="0"/>
                                                  <w:marBottom w:val="0"/>
                                                  <w:divBdr>
                                                    <w:top w:val="none" w:sz="0" w:space="0" w:color="auto"/>
                                                    <w:left w:val="none" w:sz="0" w:space="0" w:color="auto"/>
                                                    <w:bottom w:val="none" w:sz="0" w:space="0" w:color="auto"/>
                                                    <w:right w:val="none" w:sz="0" w:space="0" w:color="auto"/>
                                                  </w:divBdr>
                                                  <w:divsChild>
                                                    <w:div w:id="1946645743">
                                                      <w:marLeft w:val="150"/>
                                                      <w:marRight w:val="0"/>
                                                      <w:marTop w:val="150"/>
                                                      <w:marBottom w:val="0"/>
                                                      <w:divBdr>
                                                        <w:top w:val="none" w:sz="0" w:space="0" w:color="auto"/>
                                                        <w:left w:val="none" w:sz="0" w:space="0" w:color="auto"/>
                                                        <w:bottom w:val="none" w:sz="0" w:space="0" w:color="auto"/>
                                                        <w:right w:val="none" w:sz="0" w:space="0" w:color="auto"/>
                                                      </w:divBdr>
                                                    </w:div>
                                                  </w:divsChild>
                                                </w:div>
                                                <w:div w:id="1866409164">
                                                  <w:marLeft w:val="0"/>
                                                  <w:marRight w:val="0"/>
                                                  <w:marTop w:val="0"/>
                                                  <w:marBottom w:val="0"/>
                                                  <w:divBdr>
                                                    <w:top w:val="none" w:sz="0" w:space="0" w:color="auto"/>
                                                    <w:left w:val="none" w:sz="0" w:space="0" w:color="auto"/>
                                                    <w:bottom w:val="none" w:sz="0" w:space="0" w:color="auto"/>
                                                    <w:right w:val="none" w:sz="0" w:space="0" w:color="auto"/>
                                                  </w:divBdr>
                                                  <w:divsChild>
                                                    <w:div w:id="13505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0220">
                                              <w:marLeft w:val="0"/>
                                              <w:marRight w:val="0"/>
                                              <w:marTop w:val="0"/>
                                              <w:marBottom w:val="0"/>
                                              <w:divBdr>
                                                <w:top w:val="none" w:sz="0" w:space="0" w:color="auto"/>
                                                <w:left w:val="none" w:sz="0" w:space="0" w:color="auto"/>
                                                <w:bottom w:val="none" w:sz="0" w:space="0" w:color="auto"/>
                                                <w:right w:val="none" w:sz="0" w:space="0" w:color="auto"/>
                                              </w:divBdr>
                                              <w:divsChild>
                                                <w:div w:id="604311596">
                                                  <w:marLeft w:val="0"/>
                                                  <w:marRight w:val="0"/>
                                                  <w:marTop w:val="0"/>
                                                  <w:marBottom w:val="0"/>
                                                  <w:divBdr>
                                                    <w:top w:val="none" w:sz="0" w:space="0" w:color="auto"/>
                                                    <w:left w:val="none" w:sz="0" w:space="0" w:color="auto"/>
                                                    <w:bottom w:val="none" w:sz="0" w:space="0" w:color="auto"/>
                                                    <w:right w:val="none" w:sz="0" w:space="0" w:color="auto"/>
                                                  </w:divBdr>
                                                  <w:divsChild>
                                                    <w:div w:id="1319381820">
                                                      <w:marLeft w:val="0"/>
                                                      <w:marRight w:val="0"/>
                                                      <w:marTop w:val="0"/>
                                                      <w:marBottom w:val="0"/>
                                                      <w:divBdr>
                                                        <w:top w:val="none" w:sz="0" w:space="0" w:color="auto"/>
                                                        <w:left w:val="none" w:sz="0" w:space="0" w:color="auto"/>
                                                        <w:bottom w:val="none" w:sz="0" w:space="0" w:color="auto"/>
                                                        <w:right w:val="none" w:sz="0" w:space="0" w:color="auto"/>
                                                      </w:divBdr>
                                                    </w:div>
                                                  </w:divsChild>
                                                </w:div>
                                                <w:div w:id="20482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477184">
      <w:marLeft w:val="0"/>
      <w:marRight w:val="0"/>
      <w:marTop w:val="0"/>
      <w:marBottom w:val="0"/>
      <w:divBdr>
        <w:top w:val="none" w:sz="0" w:space="0" w:color="auto"/>
        <w:left w:val="none" w:sz="0" w:space="0" w:color="auto"/>
        <w:bottom w:val="none" w:sz="0" w:space="0" w:color="auto"/>
        <w:right w:val="none" w:sz="0" w:space="0" w:color="auto"/>
      </w:divBdr>
    </w:div>
    <w:div w:id="676424304">
      <w:bodyDiv w:val="1"/>
      <w:marLeft w:val="0"/>
      <w:marRight w:val="0"/>
      <w:marTop w:val="0"/>
      <w:marBottom w:val="0"/>
      <w:divBdr>
        <w:top w:val="none" w:sz="0" w:space="0" w:color="auto"/>
        <w:left w:val="none" w:sz="0" w:space="0" w:color="auto"/>
        <w:bottom w:val="none" w:sz="0" w:space="0" w:color="auto"/>
        <w:right w:val="none" w:sz="0" w:space="0" w:color="auto"/>
      </w:divBdr>
    </w:div>
    <w:div w:id="698513019">
      <w:bodyDiv w:val="1"/>
      <w:marLeft w:val="0"/>
      <w:marRight w:val="0"/>
      <w:marTop w:val="0"/>
      <w:marBottom w:val="0"/>
      <w:divBdr>
        <w:top w:val="none" w:sz="0" w:space="0" w:color="auto"/>
        <w:left w:val="none" w:sz="0" w:space="0" w:color="auto"/>
        <w:bottom w:val="none" w:sz="0" w:space="0" w:color="auto"/>
        <w:right w:val="none" w:sz="0" w:space="0" w:color="auto"/>
      </w:divBdr>
      <w:divsChild>
        <w:div w:id="1989892577">
          <w:marLeft w:val="0"/>
          <w:marRight w:val="0"/>
          <w:marTop w:val="100"/>
          <w:marBottom w:val="100"/>
          <w:divBdr>
            <w:top w:val="none" w:sz="0" w:space="0" w:color="auto"/>
            <w:left w:val="none" w:sz="0" w:space="0" w:color="auto"/>
            <w:bottom w:val="none" w:sz="0" w:space="0" w:color="auto"/>
            <w:right w:val="none" w:sz="0" w:space="0" w:color="auto"/>
          </w:divBdr>
          <w:divsChild>
            <w:div w:id="1099830343">
              <w:marLeft w:val="0"/>
              <w:marRight w:val="0"/>
              <w:marTop w:val="0"/>
              <w:marBottom w:val="0"/>
              <w:divBdr>
                <w:top w:val="none" w:sz="0" w:space="0" w:color="auto"/>
                <w:left w:val="none" w:sz="0" w:space="0" w:color="auto"/>
                <w:bottom w:val="none" w:sz="0" w:space="0" w:color="auto"/>
                <w:right w:val="none" w:sz="0" w:space="0" w:color="auto"/>
              </w:divBdr>
              <w:divsChild>
                <w:div w:id="1095589933">
                  <w:marLeft w:val="2280"/>
                  <w:marRight w:val="0"/>
                  <w:marTop w:val="0"/>
                  <w:marBottom w:val="0"/>
                  <w:divBdr>
                    <w:top w:val="none" w:sz="0" w:space="0" w:color="auto"/>
                    <w:left w:val="none" w:sz="0" w:space="0" w:color="auto"/>
                    <w:bottom w:val="none" w:sz="0" w:space="0" w:color="auto"/>
                    <w:right w:val="none" w:sz="0" w:space="0" w:color="auto"/>
                  </w:divBdr>
                  <w:divsChild>
                    <w:div w:id="2083871461">
                      <w:marLeft w:val="0"/>
                      <w:marRight w:val="0"/>
                      <w:marTop w:val="0"/>
                      <w:marBottom w:val="75"/>
                      <w:divBdr>
                        <w:top w:val="none" w:sz="0" w:space="0" w:color="auto"/>
                        <w:left w:val="none" w:sz="0" w:space="0" w:color="auto"/>
                        <w:bottom w:val="none" w:sz="0" w:space="0" w:color="auto"/>
                        <w:right w:val="none" w:sz="0" w:space="0" w:color="auto"/>
                      </w:divBdr>
                    </w:div>
                    <w:div w:id="707493872">
                      <w:marLeft w:val="0"/>
                      <w:marRight w:val="0"/>
                      <w:marTop w:val="0"/>
                      <w:marBottom w:val="0"/>
                      <w:divBdr>
                        <w:top w:val="none" w:sz="0" w:space="0" w:color="auto"/>
                        <w:left w:val="none" w:sz="0" w:space="0" w:color="auto"/>
                        <w:bottom w:val="none" w:sz="0" w:space="0" w:color="auto"/>
                        <w:right w:val="none" w:sz="0" w:space="0" w:color="auto"/>
                      </w:divBdr>
                    </w:div>
                    <w:div w:id="1332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4943">
      <w:bodyDiv w:val="1"/>
      <w:marLeft w:val="0"/>
      <w:marRight w:val="0"/>
      <w:marTop w:val="0"/>
      <w:marBottom w:val="0"/>
      <w:divBdr>
        <w:top w:val="none" w:sz="0" w:space="0" w:color="auto"/>
        <w:left w:val="none" w:sz="0" w:space="0" w:color="auto"/>
        <w:bottom w:val="none" w:sz="0" w:space="0" w:color="auto"/>
        <w:right w:val="none" w:sz="0" w:space="0" w:color="auto"/>
      </w:divBdr>
      <w:divsChild>
        <w:div w:id="1338001467">
          <w:marLeft w:val="0"/>
          <w:marRight w:val="0"/>
          <w:marTop w:val="0"/>
          <w:marBottom w:val="0"/>
          <w:divBdr>
            <w:top w:val="none" w:sz="0" w:space="0" w:color="auto"/>
            <w:left w:val="none" w:sz="0" w:space="0" w:color="auto"/>
            <w:bottom w:val="none" w:sz="0" w:space="0" w:color="auto"/>
            <w:right w:val="none" w:sz="0" w:space="0" w:color="auto"/>
          </w:divBdr>
          <w:divsChild>
            <w:div w:id="1351179940">
              <w:marLeft w:val="0"/>
              <w:marRight w:val="0"/>
              <w:marTop w:val="0"/>
              <w:marBottom w:val="0"/>
              <w:divBdr>
                <w:top w:val="none" w:sz="0" w:space="0" w:color="auto"/>
                <w:left w:val="none" w:sz="0" w:space="0" w:color="auto"/>
                <w:bottom w:val="none" w:sz="0" w:space="0" w:color="auto"/>
                <w:right w:val="none" w:sz="0" w:space="0" w:color="auto"/>
              </w:divBdr>
              <w:divsChild>
                <w:div w:id="341788272">
                  <w:marLeft w:val="0"/>
                  <w:marRight w:val="0"/>
                  <w:marTop w:val="0"/>
                  <w:marBottom w:val="0"/>
                  <w:divBdr>
                    <w:top w:val="none" w:sz="0" w:space="0" w:color="auto"/>
                    <w:left w:val="none" w:sz="0" w:space="0" w:color="auto"/>
                    <w:bottom w:val="none" w:sz="0" w:space="0" w:color="auto"/>
                    <w:right w:val="none" w:sz="0" w:space="0" w:color="auto"/>
                  </w:divBdr>
                  <w:divsChild>
                    <w:div w:id="98530836">
                      <w:marLeft w:val="0"/>
                      <w:marRight w:val="0"/>
                      <w:marTop w:val="0"/>
                      <w:marBottom w:val="0"/>
                      <w:divBdr>
                        <w:top w:val="none" w:sz="0" w:space="0" w:color="auto"/>
                        <w:left w:val="none" w:sz="0" w:space="0" w:color="auto"/>
                        <w:bottom w:val="none" w:sz="0" w:space="0" w:color="auto"/>
                        <w:right w:val="none" w:sz="0" w:space="0" w:color="auto"/>
                      </w:divBdr>
                      <w:divsChild>
                        <w:div w:id="1811677444">
                          <w:marLeft w:val="0"/>
                          <w:marRight w:val="0"/>
                          <w:marTop w:val="0"/>
                          <w:marBottom w:val="0"/>
                          <w:divBdr>
                            <w:top w:val="none" w:sz="0" w:space="0" w:color="auto"/>
                            <w:left w:val="none" w:sz="0" w:space="0" w:color="auto"/>
                            <w:bottom w:val="none" w:sz="0" w:space="0" w:color="auto"/>
                            <w:right w:val="none" w:sz="0" w:space="0" w:color="auto"/>
                          </w:divBdr>
                          <w:divsChild>
                            <w:div w:id="2033653728">
                              <w:marLeft w:val="0"/>
                              <w:marRight w:val="0"/>
                              <w:marTop w:val="0"/>
                              <w:marBottom w:val="0"/>
                              <w:divBdr>
                                <w:top w:val="none" w:sz="0" w:space="0" w:color="auto"/>
                                <w:left w:val="none" w:sz="0" w:space="0" w:color="auto"/>
                                <w:bottom w:val="none" w:sz="0" w:space="0" w:color="auto"/>
                                <w:right w:val="none" w:sz="0" w:space="0" w:color="auto"/>
                              </w:divBdr>
                              <w:divsChild>
                                <w:div w:id="721754971">
                                  <w:marLeft w:val="0"/>
                                  <w:marRight w:val="0"/>
                                  <w:marTop w:val="0"/>
                                  <w:marBottom w:val="0"/>
                                  <w:divBdr>
                                    <w:top w:val="none" w:sz="0" w:space="0" w:color="auto"/>
                                    <w:left w:val="none" w:sz="0" w:space="0" w:color="auto"/>
                                    <w:bottom w:val="none" w:sz="0" w:space="0" w:color="auto"/>
                                    <w:right w:val="none" w:sz="0" w:space="0" w:color="auto"/>
                                  </w:divBdr>
                                  <w:divsChild>
                                    <w:div w:id="2107647206">
                                      <w:marLeft w:val="0"/>
                                      <w:marRight w:val="0"/>
                                      <w:marTop w:val="0"/>
                                      <w:marBottom w:val="0"/>
                                      <w:divBdr>
                                        <w:top w:val="none" w:sz="0" w:space="0" w:color="auto"/>
                                        <w:left w:val="none" w:sz="0" w:space="0" w:color="auto"/>
                                        <w:bottom w:val="none" w:sz="0" w:space="0" w:color="auto"/>
                                        <w:right w:val="none" w:sz="0" w:space="0" w:color="auto"/>
                                      </w:divBdr>
                                      <w:divsChild>
                                        <w:div w:id="816873064">
                                          <w:marLeft w:val="0"/>
                                          <w:marRight w:val="0"/>
                                          <w:marTop w:val="0"/>
                                          <w:marBottom w:val="0"/>
                                          <w:divBdr>
                                            <w:top w:val="none" w:sz="0" w:space="0" w:color="auto"/>
                                            <w:left w:val="none" w:sz="0" w:space="0" w:color="auto"/>
                                            <w:bottom w:val="none" w:sz="0" w:space="0" w:color="auto"/>
                                            <w:right w:val="none" w:sz="0" w:space="0" w:color="auto"/>
                                          </w:divBdr>
                                          <w:divsChild>
                                            <w:div w:id="236600681">
                                              <w:marLeft w:val="-180"/>
                                              <w:marRight w:val="0"/>
                                              <w:marTop w:val="105"/>
                                              <w:marBottom w:val="0"/>
                                              <w:divBdr>
                                                <w:top w:val="none" w:sz="0" w:space="0" w:color="auto"/>
                                                <w:left w:val="none" w:sz="0" w:space="0" w:color="auto"/>
                                                <w:bottom w:val="none" w:sz="0" w:space="0" w:color="auto"/>
                                                <w:right w:val="none" w:sz="0" w:space="0" w:color="auto"/>
                                              </w:divBdr>
                                              <w:divsChild>
                                                <w:div w:id="699747345">
                                                  <w:marLeft w:val="0"/>
                                                  <w:marRight w:val="0"/>
                                                  <w:marTop w:val="0"/>
                                                  <w:marBottom w:val="0"/>
                                                  <w:divBdr>
                                                    <w:top w:val="none" w:sz="0" w:space="0" w:color="auto"/>
                                                    <w:left w:val="none" w:sz="0" w:space="0" w:color="auto"/>
                                                    <w:bottom w:val="none" w:sz="0" w:space="0" w:color="auto"/>
                                                    <w:right w:val="none" w:sz="0" w:space="0" w:color="auto"/>
                                                  </w:divBdr>
                                                  <w:divsChild>
                                                    <w:div w:id="1849521915">
                                                      <w:marLeft w:val="150"/>
                                                      <w:marRight w:val="0"/>
                                                      <w:marTop w:val="150"/>
                                                      <w:marBottom w:val="0"/>
                                                      <w:divBdr>
                                                        <w:top w:val="none" w:sz="0" w:space="0" w:color="auto"/>
                                                        <w:left w:val="none" w:sz="0" w:space="0" w:color="auto"/>
                                                        <w:bottom w:val="none" w:sz="0" w:space="0" w:color="auto"/>
                                                        <w:right w:val="none" w:sz="0" w:space="0" w:color="auto"/>
                                                      </w:divBdr>
                                                    </w:div>
                                                  </w:divsChild>
                                                </w:div>
                                                <w:div w:id="848526205">
                                                  <w:marLeft w:val="0"/>
                                                  <w:marRight w:val="0"/>
                                                  <w:marTop w:val="0"/>
                                                  <w:marBottom w:val="0"/>
                                                  <w:divBdr>
                                                    <w:top w:val="none" w:sz="0" w:space="0" w:color="auto"/>
                                                    <w:left w:val="none" w:sz="0" w:space="0" w:color="auto"/>
                                                    <w:bottom w:val="none" w:sz="0" w:space="0" w:color="auto"/>
                                                    <w:right w:val="none" w:sz="0" w:space="0" w:color="auto"/>
                                                  </w:divBdr>
                                                  <w:divsChild>
                                                    <w:div w:id="1150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9706">
                                              <w:marLeft w:val="0"/>
                                              <w:marRight w:val="0"/>
                                              <w:marTop w:val="0"/>
                                              <w:marBottom w:val="0"/>
                                              <w:divBdr>
                                                <w:top w:val="none" w:sz="0" w:space="0" w:color="auto"/>
                                                <w:left w:val="none" w:sz="0" w:space="0" w:color="auto"/>
                                                <w:bottom w:val="none" w:sz="0" w:space="0" w:color="auto"/>
                                                <w:right w:val="none" w:sz="0" w:space="0" w:color="auto"/>
                                              </w:divBdr>
                                              <w:divsChild>
                                                <w:div w:id="514226843">
                                                  <w:marLeft w:val="0"/>
                                                  <w:marRight w:val="0"/>
                                                  <w:marTop w:val="0"/>
                                                  <w:marBottom w:val="0"/>
                                                  <w:divBdr>
                                                    <w:top w:val="none" w:sz="0" w:space="0" w:color="auto"/>
                                                    <w:left w:val="none" w:sz="0" w:space="0" w:color="auto"/>
                                                    <w:bottom w:val="none" w:sz="0" w:space="0" w:color="auto"/>
                                                    <w:right w:val="none" w:sz="0" w:space="0" w:color="auto"/>
                                                  </w:divBdr>
                                                  <w:divsChild>
                                                    <w:div w:id="58670589">
                                                      <w:marLeft w:val="0"/>
                                                      <w:marRight w:val="0"/>
                                                      <w:marTop w:val="0"/>
                                                      <w:marBottom w:val="0"/>
                                                      <w:divBdr>
                                                        <w:top w:val="none" w:sz="0" w:space="0" w:color="auto"/>
                                                        <w:left w:val="none" w:sz="0" w:space="0" w:color="auto"/>
                                                        <w:bottom w:val="none" w:sz="0" w:space="0" w:color="auto"/>
                                                        <w:right w:val="none" w:sz="0" w:space="0" w:color="auto"/>
                                                      </w:divBdr>
                                                    </w:div>
                                                  </w:divsChild>
                                                </w:div>
                                                <w:div w:id="11451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958">
      <w:bodyDiv w:val="1"/>
      <w:marLeft w:val="0"/>
      <w:marRight w:val="0"/>
      <w:marTop w:val="0"/>
      <w:marBottom w:val="0"/>
      <w:divBdr>
        <w:top w:val="none" w:sz="0" w:space="0" w:color="auto"/>
        <w:left w:val="none" w:sz="0" w:space="0" w:color="auto"/>
        <w:bottom w:val="none" w:sz="0" w:space="0" w:color="auto"/>
        <w:right w:val="none" w:sz="0" w:space="0" w:color="auto"/>
      </w:divBdr>
      <w:divsChild>
        <w:div w:id="1217736028">
          <w:marLeft w:val="0"/>
          <w:marRight w:val="0"/>
          <w:marTop w:val="100"/>
          <w:marBottom w:val="100"/>
          <w:divBdr>
            <w:top w:val="none" w:sz="0" w:space="0" w:color="auto"/>
            <w:left w:val="none" w:sz="0" w:space="0" w:color="auto"/>
            <w:bottom w:val="none" w:sz="0" w:space="0" w:color="auto"/>
            <w:right w:val="none" w:sz="0" w:space="0" w:color="auto"/>
          </w:divBdr>
          <w:divsChild>
            <w:div w:id="895700365">
              <w:marLeft w:val="0"/>
              <w:marRight w:val="0"/>
              <w:marTop w:val="0"/>
              <w:marBottom w:val="0"/>
              <w:divBdr>
                <w:top w:val="none" w:sz="0" w:space="0" w:color="auto"/>
                <w:left w:val="none" w:sz="0" w:space="0" w:color="auto"/>
                <w:bottom w:val="none" w:sz="0" w:space="0" w:color="auto"/>
                <w:right w:val="none" w:sz="0" w:space="0" w:color="auto"/>
              </w:divBdr>
              <w:divsChild>
                <w:div w:id="1879588603">
                  <w:marLeft w:val="2280"/>
                  <w:marRight w:val="0"/>
                  <w:marTop w:val="0"/>
                  <w:marBottom w:val="0"/>
                  <w:divBdr>
                    <w:top w:val="none" w:sz="0" w:space="0" w:color="auto"/>
                    <w:left w:val="none" w:sz="0" w:space="0" w:color="auto"/>
                    <w:bottom w:val="none" w:sz="0" w:space="0" w:color="auto"/>
                    <w:right w:val="none" w:sz="0" w:space="0" w:color="auto"/>
                  </w:divBdr>
                  <w:divsChild>
                    <w:div w:id="1362896816">
                      <w:marLeft w:val="0"/>
                      <w:marRight w:val="0"/>
                      <w:marTop w:val="0"/>
                      <w:marBottom w:val="0"/>
                      <w:divBdr>
                        <w:top w:val="none" w:sz="0" w:space="0" w:color="auto"/>
                        <w:left w:val="none" w:sz="0" w:space="0" w:color="auto"/>
                        <w:bottom w:val="none" w:sz="0" w:space="0" w:color="auto"/>
                        <w:right w:val="none" w:sz="0" w:space="0" w:color="auto"/>
                      </w:divBdr>
                    </w:div>
                    <w:div w:id="1931114986">
                      <w:marLeft w:val="0"/>
                      <w:marRight w:val="0"/>
                      <w:marTop w:val="0"/>
                      <w:marBottom w:val="0"/>
                      <w:divBdr>
                        <w:top w:val="none" w:sz="0" w:space="0" w:color="auto"/>
                        <w:left w:val="none" w:sz="0" w:space="0" w:color="auto"/>
                        <w:bottom w:val="none" w:sz="0" w:space="0" w:color="auto"/>
                        <w:right w:val="none" w:sz="0" w:space="0" w:color="auto"/>
                      </w:divBdr>
                      <w:divsChild>
                        <w:div w:id="10700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4890">
      <w:bodyDiv w:val="1"/>
      <w:marLeft w:val="0"/>
      <w:marRight w:val="0"/>
      <w:marTop w:val="0"/>
      <w:marBottom w:val="0"/>
      <w:divBdr>
        <w:top w:val="none" w:sz="0" w:space="0" w:color="auto"/>
        <w:left w:val="none" w:sz="0" w:space="0" w:color="auto"/>
        <w:bottom w:val="none" w:sz="0" w:space="0" w:color="auto"/>
        <w:right w:val="none" w:sz="0" w:space="0" w:color="auto"/>
      </w:divBdr>
      <w:divsChild>
        <w:div w:id="67845415">
          <w:marLeft w:val="0"/>
          <w:marRight w:val="0"/>
          <w:marTop w:val="0"/>
          <w:marBottom w:val="0"/>
          <w:divBdr>
            <w:top w:val="none" w:sz="0" w:space="0" w:color="auto"/>
            <w:left w:val="none" w:sz="0" w:space="0" w:color="auto"/>
            <w:bottom w:val="none" w:sz="0" w:space="0" w:color="auto"/>
            <w:right w:val="none" w:sz="0" w:space="0" w:color="auto"/>
          </w:divBdr>
          <w:divsChild>
            <w:div w:id="1455558986">
              <w:marLeft w:val="0"/>
              <w:marRight w:val="0"/>
              <w:marTop w:val="0"/>
              <w:marBottom w:val="0"/>
              <w:divBdr>
                <w:top w:val="none" w:sz="0" w:space="0" w:color="auto"/>
                <w:left w:val="none" w:sz="0" w:space="0" w:color="auto"/>
                <w:bottom w:val="none" w:sz="0" w:space="0" w:color="auto"/>
                <w:right w:val="none" w:sz="0" w:space="0" w:color="auto"/>
              </w:divBdr>
              <w:divsChild>
                <w:div w:id="791020553">
                  <w:marLeft w:val="0"/>
                  <w:marRight w:val="0"/>
                  <w:marTop w:val="0"/>
                  <w:marBottom w:val="0"/>
                  <w:divBdr>
                    <w:top w:val="none" w:sz="0" w:space="0" w:color="auto"/>
                    <w:left w:val="none" w:sz="0" w:space="0" w:color="auto"/>
                    <w:bottom w:val="none" w:sz="0" w:space="0" w:color="auto"/>
                    <w:right w:val="none" w:sz="0" w:space="0" w:color="auto"/>
                  </w:divBdr>
                </w:div>
              </w:divsChild>
            </w:div>
            <w:div w:id="1333987408">
              <w:marLeft w:val="0"/>
              <w:marRight w:val="0"/>
              <w:marTop w:val="0"/>
              <w:marBottom w:val="0"/>
              <w:divBdr>
                <w:top w:val="none" w:sz="0" w:space="0" w:color="auto"/>
                <w:left w:val="none" w:sz="0" w:space="0" w:color="auto"/>
                <w:bottom w:val="none" w:sz="0" w:space="0" w:color="auto"/>
                <w:right w:val="none" w:sz="0" w:space="0" w:color="auto"/>
              </w:divBdr>
              <w:divsChild>
                <w:div w:id="1183322459">
                  <w:marLeft w:val="0"/>
                  <w:marRight w:val="0"/>
                  <w:marTop w:val="0"/>
                  <w:marBottom w:val="0"/>
                  <w:divBdr>
                    <w:top w:val="none" w:sz="0" w:space="0" w:color="auto"/>
                    <w:left w:val="none" w:sz="0" w:space="0" w:color="auto"/>
                    <w:bottom w:val="none" w:sz="0" w:space="0" w:color="auto"/>
                    <w:right w:val="none" w:sz="0" w:space="0" w:color="auto"/>
                  </w:divBdr>
                </w:div>
              </w:divsChild>
            </w:div>
            <w:div w:id="2024891089">
              <w:marLeft w:val="0"/>
              <w:marRight w:val="0"/>
              <w:marTop w:val="0"/>
              <w:marBottom w:val="0"/>
              <w:divBdr>
                <w:top w:val="none" w:sz="0" w:space="0" w:color="auto"/>
                <w:left w:val="none" w:sz="0" w:space="0" w:color="auto"/>
                <w:bottom w:val="none" w:sz="0" w:space="0" w:color="auto"/>
                <w:right w:val="none" w:sz="0" w:space="0" w:color="auto"/>
              </w:divBdr>
              <w:divsChild>
                <w:div w:id="1849977149">
                  <w:marLeft w:val="0"/>
                  <w:marRight w:val="0"/>
                  <w:marTop w:val="0"/>
                  <w:marBottom w:val="0"/>
                  <w:divBdr>
                    <w:top w:val="none" w:sz="0" w:space="0" w:color="auto"/>
                    <w:left w:val="none" w:sz="0" w:space="0" w:color="auto"/>
                    <w:bottom w:val="none" w:sz="0" w:space="0" w:color="auto"/>
                    <w:right w:val="none" w:sz="0" w:space="0" w:color="auto"/>
                  </w:divBdr>
                </w:div>
              </w:divsChild>
            </w:div>
            <w:div w:id="496655780">
              <w:marLeft w:val="0"/>
              <w:marRight w:val="0"/>
              <w:marTop w:val="0"/>
              <w:marBottom w:val="0"/>
              <w:divBdr>
                <w:top w:val="none" w:sz="0" w:space="0" w:color="auto"/>
                <w:left w:val="none" w:sz="0" w:space="0" w:color="auto"/>
                <w:bottom w:val="none" w:sz="0" w:space="0" w:color="auto"/>
                <w:right w:val="none" w:sz="0" w:space="0" w:color="auto"/>
              </w:divBdr>
              <w:divsChild>
                <w:div w:id="505636438">
                  <w:marLeft w:val="0"/>
                  <w:marRight w:val="0"/>
                  <w:marTop w:val="0"/>
                  <w:marBottom w:val="0"/>
                  <w:divBdr>
                    <w:top w:val="none" w:sz="0" w:space="0" w:color="auto"/>
                    <w:left w:val="none" w:sz="0" w:space="0" w:color="auto"/>
                    <w:bottom w:val="none" w:sz="0" w:space="0" w:color="auto"/>
                    <w:right w:val="none" w:sz="0" w:space="0" w:color="auto"/>
                  </w:divBdr>
                </w:div>
              </w:divsChild>
            </w:div>
            <w:div w:id="1517773104">
              <w:marLeft w:val="0"/>
              <w:marRight w:val="0"/>
              <w:marTop w:val="0"/>
              <w:marBottom w:val="0"/>
              <w:divBdr>
                <w:top w:val="none" w:sz="0" w:space="0" w:color="auto"/>
                <w:left w:val="none" w:sz="0" w:space="0" w:color="auto"/>
                <w:bottom w:val="none" w:sz="0" w:space="0" w:color="auto"/>
                <w:right w:val="none" w:sz="0" w:space="0" w:color="auto"/>
              </w:divBdr>
              <w:divsChild>
                <w:div w:id="192039600">
                  <w:marLeft w:val="0"/>
                  <w:marRight w:val="0"/>
                  <w:marTop w:val="0"/>
                  <w:marBottom w:val="0"/>
                  <w:divBdr>
                    <w:top w:val="none" w:sz="0" w:space="0" w:color="auto"/>
                    <w:left w:val="none" w:sz="0" w:space="0" w:color="auto"/>
                    <w:bottom w:val="none" w:sz="0" w:space="0" w:color="auto"/>
                    <w:right w:val="none" w:sz="0" w:space="0" w:color="auto"/>
                  </w:divBdr>
                </w:div>
              </w:divsChild>
            </w:div>
            <w:div w:id="1320037190">
              <w:marLeft w:val="0"/>
              <w:marRight w:val="0"/>
              <w:marTop w:val="0"/>
              <w:marBottom w:val="0"/>
              <w:divBdr>
                <w:top w:val="none" w:sz="0" w:space="0" w:color="auto"/>
                <w:left w:val="none" w:sz="0" w:space="0" w:color="auto"/>
                <w:bottom w:val="none" w:sz="0" w:space="0" w:color="auto"/>
                <w:right w:val="none" w:sz="0" w:space="0" w:color="auto"/>
              </w:divBdr>
              <w:divsChild>
                <w:div w:id="187186636">
                  <w:marLeft w:val="0"/>
                  <w:marRight w:val="0"/>
                  <w:marTop w:val="0"/>
                  <w:marBottom w:val="0"/>
                  <w:divBdr>
                    <w:top w:val="none" w:sz="0" w:space="0" w:color="auto"/>
                    <w:left w:val="none" w:sz="0" w:space="0" w:color="auto"/>
                    <w:bottom w:val="none" w:sz="0" w:space="0" w:color="auto"/>
                    <w:right w:val="none" w:sz="0" w:space="0" w:color="auto"/>
                  </w:divBdr>
                  <w:divsChild>
                    <w:div w:id="3365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1971">
              <w:marLeft w:val="0"/>
              <w:marRight w:val="0"/>
              <w:marTop w:val="0"/>
              <w:marBottom w:val="0"/>
              <w:divBdr>
                <w:top w:val="none" w:sz="0" w:space="0" w:color="auto"/>
                <w:left w:val="none" w:sz="0" w:space="0" w:color="auto"/>
                <w:bottom w:val="none" w:sz="0" w:space="0" w:color="auto"/>
                <w:right w:val="none" w:sz="0" w:space="0" w:color="auto"/>
              </w:divBdr>
              <w:divsChild>
                <w:div w:id="531303228">
                  <w:marLeft w:val="0"/>
                  <w:marRight w:val="0"/>
                  <w:marTop w:val="0"/>
                  <w:marBottom w:val="0"/>
                  <w:divBdr>
                    <w:top w:val="none" w:sz="0" w:space="0" w:color="auto"/>
                    <w:left w:val="none" w:sz="0" w:space="0" w:color="auto"/>
                    <w:bottom w:val="none" w:sz="0" w:space="0" w:color="auto"/>
                    <w:right w:val="none" w:sz="0" w:space="0" w:color="auto"/>
                  </w:divBdr>
                  <w:divsChild>
                    <w:div w:id="859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6380">
              <w:marLeft w:val="0"/>
              <w:marRight w:val="0"/>
              <w:marTop w:val="0"/>
              <w:marBottom w:val="0"/>
              <w:divBdr>
                <w:top w:val="none" w:sz="0" w:space="0" w:color="auto"/>
                <w:left w:val="none" w:sz="0" w:space="0" w:color="auto"/>
                <w:bottom w:val="none" w:sz="0" w:space="0" w:color="auto"/>
                <w:right w:val="none" w:sz="0" w:space="0" w:color="auto"/>
              </w:divBdr>
              <w:divsChild>
                <w:div w:id="2014801538">
                  <w:marLeft w:val="0"/>
                  <w:marRight w:val="0"/>
                  <w:marTop w:val="0"/>
                  <w:marBottom w:val="0"/>
                  <w:divBdr>
                    <w:top w:val="none" w:sz="0" w:space="0" w:color="auto"/>
                    <w:left w:val="none" w:sz="0" w:space="0" w:color="auto"/>
                    <w:bottom w:val="none" w:sz="0" w:space="0" w:color="auto"/>
                    <w:right w:val="none" w:sz="0" w:space="0" w:color="auto"/>
                  </w:divBdr>
                  <w:divsChild>
                    <w:div w:id="21300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5747">
              <w:marLeft w:val="0"/>
              <w:marRight w:val="0"/>
              <w:marTop w:val="0"/>
              <w:marBottom w:val="0"/>
              <w:divBdr>
                <w:top w:val="none" w:sz="0" w:space="0" w:color="auto"/>
                <w:left w:val="none" w:sz="0" w:space="0" w:color="auto"/>
                <w:bottom w:val="none" w:sz="0" w:space="0" w:color="auto"/>
                <w:right w:val="none" w:sz="0" w:space="0" w:color="auto"/>
              </w:divBdr>
              <w:divsChild>
                <w:div w:id="68045748">
                  <w:marLeft w:val="0"/>
                  <w:marRight w:val="0"/>
                  <w:marTop w:val="0"/>
                  <w:marBottom w:val="0"/>
                  <w:divBdr>
                    <w:top w:val="none" w:sz="0" w:space="0" w:color="auto"/>
                    <w:left w:val="none" w:sz="0" w:space="0" w:color="auto"/>
                    <w:bottom w:val="none" w:sz="0" w:space="0" w:color="auto"/>
                    <w:right w:val="none" w:sz="0" w:space="0" w:color="auto"/>
                  </w:divBdr>
                  <w:divsChild>
                    <w:div w:id="2108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449">
              <w:marLeft w:val="0"/>
              <w:marRight w:val="0"/>
              <w:marTop w:val="0"/>
              <w:marBottom w:val="0"/>
              <w:divBdr>
                <w:top w:val="none" w:sz="0" w:space="0" w:color="auto"/>
                <w:left w:val="none" w:sz="0" w:space="0" w:color="auto"/>
                <w:bottom w:val="none" w:sz="0" w:space="0" w:color="auto"/>
                <w:right w:val="none" w:sz="0" w:space="0" w:color="auto"/>
              </w:divBdr>
              <w:divsChild>
                <w:div w:id="1590046315">
                  <w:marLeft w:val="0"/>
                  <w:marRight w:val="0"/>
                  <w:marTop w:val="0"/>
                  <w:marBottom w:val="0"/>
                  <w:divBdr>
                    <w:top w:val="none" w:sz="0" w:space="0" w:color="auto"/>
                    <w:left w:val="none" w:sz="0" w:space="0" w:color="auto"/>
                    <w:bottom w:val="none" w:sz="0" w:space="0" w:color="auto"/>
                    <w:right w:val="none" w:sz="0" w:space="0" w:color="auto"/>
                  </w:divBdr>
                  <w:divsChild>
                    <w:div w:id="1645232377">
                      <w:marLeft w:val="0"/>
                      <w:marRight w:val="0"/>
                      <w:marTop w:val="0"/>
                      <w:marBottom w:val="0"/>
                      <w:divBdr>
                        <w:top w:val="none" w:sz="0" w:space="0" w:color="auto"/>
                        <w:left w:val="none" w:sz="0" w:space="0" w:color="auto"/>
                        <w:bottom w:val="none" w:sz="0" w:space="0" w:color="auto"/>
                        <w:right w:val="none" w:sz="0" w:space="0" w:color="auto"/>
                      </w:divBdr>
                      <w:divsChild>
                        <w:div w:id="1202783692">
                          <w:marLeft w:val="0"/>
                          <w:marRight w:val="0"/>
                          <w:marTop w:val="0"/>
                          <w:marBottom w:val="0"/>
                          <w:divBdr>
                            <w:top w:val="none" w:sz="0" w:space="0" w:color="auto"/>
                            <w:left w:val="none" w:sz="0" w:space="0" w:color="auto"/>
                            <w:bottom w:val="none" w:sz="0" w:space="0" w:color="auto"/>
                            <w:right w:val="none" w:sz="0" w:space="0" w:color="auto"/>
                          </w:divBdr>
                          <w:divsChild>
                            <w:div w:id="1497187948">
                              <w:marLeft w:val="0"/>
                              <w:marRight w:val="0"/>
                              <w:marTop w:val="90"/>
                              <w:marBottom w:val="0"/>
                              <w:divBdr>
                                <w:top w:val="none" w:sz="0" w:space="0" w:color="auto"/>
                                <w:left w:val="none" w:sz="0" w:space="0" w:color="auto"/>
                                <w:bottom w:val="none" w:sz="0" w:space="0" w:color="auto"/>
                                <w:right w:val="none" w:sz="0" w:space="0" w:color="auto"/>
                              </w:divBdr>
                              <w:divsChild>
                                <w:div w:id="69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29082">
                      <w:marLeft w:val="0"/>
                      <w:marRight w:val="0"/>
                      <w:marTop w:val="0"/>
                      <w:marBottom w:val="0"/>
                      <w:divBdr>
                        <w:top w:val="none" w:sz="0" w:space="0" w:color="auto"/>
                        <w:left w:val="none" w:sz="0" w:space="0" w:color="auto"/>
                        <w:bottom w:val="none" w:sz="0" w:space="0" w:color="auto"/>
                        <w:right w:val="none" w:sz="0" w:space="0" w:color="auto"/>
                      </w:divBdr>
                      <w:divsChild>
                        <w:div w:id="618874103">
                          <w:marLeft w:val="0"/>
                          <w:marRight w:val="0"/>
                          <w:marTop w:val="0"/>
                          <w:marBottom w:val="0"/>
                          <w:divBdr>
                            <w:top w:val="none" w:sz="0" w:space="0" w:color="auto"/>
                            <w:left w:val="none" w:sz="0" w:space="0" w:color="auto"/>
                            <w:bottom w:val="none" w:sz="0" w:space="0" w:color="auto"/>
                            <w:right w:val="none" w:sz="0" w:space="0" w:color="auto"/>
                          </w:divBdr>
                          <w:divsChild>
                            <w:div w:id="605162201">
                              <w:marLeft w:val="0"/>
                              <w:marRight w:val="0"/>
                              <w:marTop w:val="90"/>
                              <w:marBottom w:val="0"/>
                              <w:divBdr>
                                <w:top w:val="none" w:sz="0" w:space="0" w:color="auto"/>
                                <w:left w:val="none" w:sz="0" w:space="0" w:color="auto"/>
                                <w:bottom w:val="none" w:sz="0" w:space="0" w:color="auto"/>
                                <w:right w:val="none" w:sz="0" w:space="0" w:color="auto"/>
                              </w:divBdr>
                              <w:divsChild>
                                <w:div w:id="638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37">
                      <w:marLeft w:val="0"/>
                      <w:marRight w:val="0"/>
                      <w:marTop w:val="0"/>
                      <w:marBottom w:val="0"/>
                      <w:divBdr>
                        <w:top w:val="none" w:sz="0" w:space="0" w:color="auto"/>
                        <w:left w:val="none" w:sz="0" w:space="0" w:color="auto"/>
                        <w:bottom w:val="none" w:sz="0" w:space="0" w:color="auto"/>
                        <w:right w:val="none" w:sz="0" w:space="0" w:color="auto"/>
                      </w:divBdr>
                      <w:divsChild>
                        <w:div w:id="273095929">
                          <w:marLeft w:val="0"/>
                          <w:marRight w:val="0"/>
                          <w:marTop w:val="0"/>
                          <w:marBottom w:val="0"/>
                          <w:divBdr>
                            <w:top w:val="none" w:sz="0" w:space="0" w:color="auto"/>
                            <w:left w:val="none" w:sz="0" w:space="0" w:color="auto"/>
                            <w:bottom w:val="none" w:sz="0" w:space="0" w:color="auto"/>
                            <w:right w:val="none" w:sz="0" w:space="0" w:color="auto"/>
                          </w:divBdr>
                          <w:divsChild>
                            <w:div w:id="515462654">
                              <w:marLeft w:val="0"/>
                              <w:marRight w:val="0"/>
                              <w:marTop w:val="90"/>
                              <w:marBottom w:val="0"/>
                              <w:divBdr>
                                <w:top w:val="none" w:sz="0" w:space="0" w:color="auto"/>
                                <w:left w:val="none" w:sz="0" w:space="0" w:color="auto"/>
                                <w:bottom w:val="none" w:sz="0" w:space="0" w:color="auto"/>
                                <w:right w:val="none" w:sz="0" w:space="0" w:color="auto"/>
                              </w:divBdr>
                              <w:divsChild>
                                <w:div w:id="1074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854">
                  <w:marLeft w:val="0"/>
                  <w:marRight w:val="0"/>
                  <w:marTop w:val="0"/>
                  <w:marBottom w:val="0"/>
                  <w:divBdr>
                    <w:top w:val="none" w:sz="0" w:space="0" w:color="auto"/>
                    <w:left w:val="none" w:sz="0" w:space="0" w:color="auto"/>
                    <w:bottom w:val="none" w:sz="0" w:space="0" w:color="auto"/>
                    <w:right w:val="none" w:sz="0" w:space="0" w:color="auto"/>
                  </w:divBdr>
                  <w:divsChild>
                    <w:div w:id="1658000300">
                      <w:marLeft w:val="0"/>
                      <w:marRight w:val="0"/>
                      <w:marTop w:val="0"/>
                      <w:marBottom w:val="0"/>
                      <w:divBdr>
                        <w:top w:val="none" w:sz="0" w:space="0" w:color="auto"/>
                        <w:left w:val="none" w:sz="0" w:space="0" w:color="auto"/>
                        <w:bottom w:val="none" w:sz="0" w:space="0" w:color="auto"/>
                        <w:right w:val="none" w:sz="0" w:space="0" w:color="auto"/>
                      </w:divBdr>
                      <w:divsChild>
                        <w:div w:id="1120227945">
                          <w:marLeft w:val="0"/>
                          <w:marRight w:val="0"/>
                          <w:marTop w:val="0"/>
                          <w:marBottom w:val="0"/>
                          <w:divBdr>
                            <w:top w:val="none" w:sz="0" w:space="0" w:color="auto"/>
                            <w:left w:val="none" w:sz="0" w:space="0" w:color="auto"/>
                            <w:bottom w:val="none" w:sz="0" w:space="0" w:color="auto"/>
                            <w:right w:val="none" w:sz="0" w:space="0" w:color="auto"/>
                          </w:divBdr>
                          <w:divsChild>
                            <w:div w:id="671026122">
                              <w:marLeft w:val="0"/>
                              <w:marRight w:val="0"/>
                              <w:marTop w:val="90"/>
                              <w:marBottom w:val="0"/>
                              <w:divBdr>
                                <w:top w:val="none" w:sz="0" w:space="0" w:color="auto"/>
                                <w:left w:val="none" w:sz="0" w:space="0" w:color="auto"/>
                                <w:bottom w:val="none" w:sz="0" w:space="0" w:color="auto"/>
                                <w:right w:val="none" w:sz="0" w:space="0" w:color="auto"/>
                              </w:divBdr>
                              <w:divsChild>
                                <w:div w:id="11882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119">
                          <w:marLeft w:val="0"/>
                          <w:marRight w:val="0"/>
                          <w:marTop w:val="0"/>
                          <w:marBottom w:val="0"/>
                          <w:divBdr>
                            <w:top w:val="none" w:sz="0" w:space="0" w:color="auto"/>
                            <w:left w:val="none" w:sz="0" w:space="0" w:color="auto"/>
                            <w:bottom w:val="none" w:sz="0" w:space="0" w:color="auto"/>
                            <w:right w:val="none" w:sz="0" w:space="0" w:color="auto"/>
                          </w:divBdr>
                          <w:divsChild>
                            <w:div w:id="207302478">
                              <w:marLeft w:val="0"/>
                              <w:marRight w:val="0"/>
                              <w:marTop w:val="90"/>
                              <w:marBottom w:val="0"/>
                              <w:divBdr>
                                <w:top w:val="none" w:sz="0" w:space="0" w:color="auto"/>
                                <w:left w:val="none" w:sz="0" w:space="0" w:color="auto"/>
                                <w:bottom w:val="none" w:sz="0" w:space="0" w:color="auto"/>
                                <w:right w:val="none" w:sz="0" w:space="0" w:color="auto"/>
                              </w:divBdr>
                              <w:divsChild>
                                <w:div w:id="7701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862">
                          <w:marLeft w:val="0"/>
                          <w:marRight w:val="0"/>
                          <w:marTop w:val="0"/>
                          <w:marBottom w:val="0"/>
                          <w:divBdr>
                            <w:top w:val="none" w:sz="0" w:space="0" w:color="auto"/>
                            <w:left w:val="none" w:sz="0" w:space="0" w:color="auto"/>
                            <w:bottom w:val="none" w:sz="0" w:space="0" w:color="auto"/>
                            <w:right w:val="none" w:sz="0" w:space="0" w:color="auto"/>
                          </w:divBdr>
                          <w:divsChild>
                            <w:div w:id="987048629">
                              <w:marLeft w:val="0"/>
                              <w:marRight w:val="0"/>
                              <w:marTop w:val="90"/>
                              <w:marBottom w:val="0"/>
                              <w:divBdr>
                                <w:top w:val="none" w:sz="0" w:space="0" w:color="auto"/>
                                <w:left w:val="none" w:sz="0" w:space="0" w:color="auto"/>
                                <w:bottom w:val="none" w:sz="0" w:space="0" w:color="auto"/>
                                <w:right w:val="none" w:sz="0" w:space="0" w:color="auto"/>
                              </w:divBdr>
                              <w:divsChild>
                                <w:div w:id="13078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568">
                      <w:marLeft w:val="0"/>
                      <w:marRight w:val="0"/>
                      <w:marTop w:val="0"/>
                      <w:marBottom w:val="0"/>
                      <w:divBdr>
                        <w:top w:val="none" w:sz="0" w:space="0" w:color="auto"/>
                        <w:left w:val="none" w:sz="0" w:space="0" w:color="auto"/>
                        <w:bottom w:val="none" w:sz="0" w:space="0" w:color="auto"/>
                        <w:right w:val="none" w:sz="0" w:space="0" w:color="auto"/>
                      </w:divBdr>
                      <w:divsChild>
                        <w:div w:id="631207363">
                          <w:marLeft w:val="0"/>
                          <w:marRight w:val="0"/>
                          <w:marTop w:val="0"/>
                          <w:marBottom w:val="0"/>
                          <w:divBdr>
                            <w:top w:val="none" w:sz="0" w:space="0" w:color="auto"/>
                            <w:left w:val="none" w:sz="0" w:space="0" w:color="auto"/>
                            <w:bottom w:val="none" w:sz="0" w:space="0" w:color="auto"/>
                            <w:right w:val="none" w:sz="0" w:space="0" w:color="auto"/>
                          </w:divBdr>
                          <w:divsChild>
                            <w:div w:id="1662390000">
                              <w:marLeft w:val="0"/>
                              <w:marRight w:val="0"/>
                              <w:marTop w:val="90"/>
                              <w:marBottom w:val="0"/>
                              <w:divBdr>
                                <w:top w:val="none" w:sz="0" w:space="0" w:color="auto"/>
                                <w:left w:val="none" w:sz="0" w:space="0" w:color="auto"/>
                                <w:bottom w:val="none" w:sz="0" w:space="0" w:color="auto"/>
                                <w:right w:val="none" w:sz="0" w:space="0" w:color="auto"/>
                              </w:divBdr>
                              <w:divsChild>
                                <w:div w:id="6770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081">
                          <w:marLeft w:val="0"/>
                          <w:marRight w:val="0"/>
                          <w:marTop w:val="0"/>
                          <w:marBottom w:val="0"/>
                          <w:divBdr>
                            <w:top w:val="none" w:sz="0" w:space="0" w:color="auto"/>
                            <w:left w:val="none" w:sz="0" w:space="0" w:color="auto"/>
                            <w:bottom w:val="none" w:sz="0" w:space="0" w:color="auto"/>
                            <w:right w:val="none" w:sz="0" w:space="0" w:color="auto"/>
                          </w:divBdr>
                          <w:divsChild>
                            <w:div w:id="875971150">
                              <w:marLeft w:val="0"/>
                              <w:marRight w:val="0"/>
                              <w:marTop w:val="90"/>
                              <w:marBottom w:val="0"/>
                              <w:divBdr>
                                <w:top w:val="none" w:sz="0" w:space="0" w:color="auto"/>
                                <w:left w:val="none" w:sz="0" w:space="0" w:color="auto"/>
                                <w:bottom w:val="none" w:sz="0" w:space="0" w:color="auto"/>
                                <w:right w:val="none" w:sz="0" w:space="0" w:color="auto"/>
                              </w:divBdr>
                              <w:divsChild>
                                <w:div w:id="16122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082">
                          <w:marLeft w:val="0"/>
                          <w:marRight w:val="0"/>
                          <w:marTop w:val="0"/>
                          <w:marBottom w:val="0"/>
                          <w:divBdr>
                            <w:top w:val="none" w:sz="0" w:space="0" w:color="auto"/>
                            <w:left w:val="none" w:sz="0" w:space="0" w:color="auto"/>
                            <w:bottom w:val="none" w:sz="0" w:space="0" w:color="auto"/>
                            <w:right w:val="none" w:sz="0" w:space="0" w:color="auto"/>
                          </w:divBdr>
                          <w:divsChild>
                            <w:div w:id="1264528730">
                              <w:marLeft w:val="0"/>
                              <w:marRight w:val="0"/>
                              <w:marTop w:val="90"/>
                              <w:marBottom w:val="0"/>
                              <w:divBdr>
                                <w:top w:val="none" w:sz="0" w:space="0" w:color="auto"/>
                                <w:left w:val="none" w:sz="0" w:space="0" w:color="auto"/>
                                <w:bottom w:val="none" w:sz="0" w:space="0" w:color="auto"/>
                                <w:right w:val="none" w:sz="0" w:space="0" w:color="auto"/>
                              </w:divBdr>
                              <w:divsChild>
                                <w:div w:id="3945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596">
                      <w:marLeft w:val="0"/>
                      <w:marRight w:val="0"/>
                      <w:marTop w:val="0"/>
                      <w:marBottom w:val="0"/>
                      <w:divBdr>
                        <w:top w:val="none" w:sz="0" w:space="0" w:color="auto"/>
                        <w:left w:val="none" w:sz="0" w:space="0" w:color="auto"/>
                        <w:bottom w:val="none" w:sz="0" w:space="0" w:color="auto"/>
                        <w:right w:val="none" w:sz="0" w:space="0" w:color="auto"/>
                      </w:divBdr>
                      <w:divsChild>
                        <w:div w:id="676621254">
                          <w:marLeft w:val="0"/>
                          <w:marRight w:val="0"/>
                          <w:marTop w:val="0"/>
                          <w:marBottom w:val="0"/>
                          <w:divBdr>
                            <w:top w:val="none" w:sz="0" w:space="0" w:color="auto"/>
                            <w:left w:val="none" w:sz="0" w:space="0" w:color="auto"/>
                            <w:bottom w:val="none" w:sz="0" w:space="0" w:color="auto"/>
                            <w:right w:val="none" w:sz="0" w:space="0" w:color="auto"/>
                          </w:divBdr>
                          <w:divsChild>
                            <w:div w:id="52849079">
                              <w:marLeft w:val="0"/>
                              <w:marRight w:val="0"/>
                              <w:marTop w:val="90"/>
                              <w:marBottom w:val="0"/>
                              <w:divBdr>
                                <w:top w:val="none" w:sz="0" w:space="0" w:color="auto"/>
                                <w:left w:val="none" w:sz="0" w:space="0" w:color="auto"/>
                                <w:bottom w:val="none" w:sz="0" w:space="0" w:color="auto"/>
                                <w:right w:val="none" w:sz="0" w:space="0" w:color="auto"/>
                              </w:divBdr>
                              <w:divsChild>
                                <w:div w:id="6919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3099">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90"/>
                              <w:marBottom w:val="0"/>
                              <w:divBdr>
                                <w:top w:val="none" w:sz="0" w:space="0" w:color="auto"/>
                                <w:left w:val="none" w:sz="0" w:space="0" w:color="auto"/>
                                <w:bottom w:val="none" w:sz="0" w:space="0" w:color="auto"/>
                                <w:right w:val="none" w:sz="0" w:space="0" w:color="auto"/>
                              </w:divBdr>
                              <w:divsChild>
                                <w:div w:id="1113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2176">
                          <w:marLeft w:val="0"/>
                          <w:marRight w:val="0"/>
                          <w:marTop w:val="0"/>
                          <w:marBottom w:val="0"/>
                          <w:divBdr>
                            <w:top w:val="none" w:sz="0" w:space="0" w:color="auto"/>
                            <w:left w:val="none" w:sz="0" w:space="0" w:color="auto"/>
                            <w:bottom w:val="none" w:sz="0" w:space="0" w:color="auto"/>
                            <w:right w:val="none" w:sz="0" w:space="0" w:color="auto"/>
                          </w:divBdr>
                          <w:divsChild>
                            <w:div w:id="1053775083">
                              <w:marLeft w:val="0"/>
                              <w:marRight w:val="0"/>
                              <w:marTop w:val="90"/>
                              <w:marBottom w:val="0"/>
                              <w:divBdr>
                                <w:top w:val="none" w:sz="0" w:space="0" w:color="auto"/>
                                <w:left w:val="none" w:sz="0" w:space="0" w:color="auto"/>
                                <w:bottom w:val="none" w:sz="0" w:space="0" w:color="auto"/>
                                <w:right w:val="none" w:sz="0" w:space="0" w:color="auto"/>
                              </w:divBdr>
                              <w:divsChild>
                                <w:div w:id="2021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522">
                      <w:marLeft w:val="0"/>
                      <w:marRight w:val="0"/>
                      <w:marTop w:val="0"/>
                      <w:marBottom w:val="0"/>
                      <w:divBdr>
                        <w:top w:val="none" w:sz="0" w:space="0" w:color="auto"/>
                        <w:left w:val="none" w:sz="0" w:space="0" w:color="auto"/>
                        <w:bottom w:val="none" w:sz="0" w:space="0" w:color="auto"/>
                        <w:right w:val="none" w:sz="0" w:space="0" w:color="auto"/>
                      </w:divBdr>
                      <w:divsChild>
                        <w:div w:id="809131329">
                          <w:marLeft w:val="0"/>
                          <w:marRight w:val="0"/>
                          <w:marTop w:val="0"/>
                          <w:marBottom w:val="0"/>
                          <w:divBdr>
                            <w:top w:val="none" w:sz="0" w:space="0" w:color="auto"/>
                            <w:left w:val="none" w:sz="0" w:space="0" w:color="auto"/>
                            <w:bottom w:val="none" w:sz="0" w:space="0" w:color="auto"/>
                            <w:right w:val="none" w:sz="0" w:space="0" w:color="auto"/>
                          </w:divBdr>
                        </w:div>
                        <w:div w:id="999114463">
                          <w:marLeft w:val="0"/>
                          <w:marRight w:val="0"/>
                          <w:marTop w:val="0"/>
                          <w:marBottom w:val="0"/>
                          <w:divBdr>
                            <w:top w:val="none" w:sz="0" w:space="0" w:color="auto"/>
                            <w:left w:val="none" w:sz="0" w:space="0" w:color="auto"/>
                            <w:bottom w:val="none" w:sz="0" w:space="0" w:color="auto"/>
                            <w:right w:val="none" w:sz="0" w:space="0" w:color="auto"/>
                          </w:divBdr>
                          <w:divsChild>
                            <w:div w:id="1662466404">
                              <w:marLeft w:val="0"/>
                              <w:marRight w:val="0"/>
                              <w:marTop w:val="90"/>
                              <w:marBottom w:val="0"/>
                              <w:divBdr>
                                <w:top w:val="none" w:sz="0" w:space="0" w:color="auto"/>
                                <w:left w:val="none" w:sz="0" w:space="0" w:color="auto"/>
                                <w:bottom w:val="none" w:sz="0" w:space="0" w:color="auto"/>
                                <w:right w:val="none" w:sz="0" w:space="0" w:color="auto"/>
                              </w:divBdr>
                              <w:divsChild>
                                <w:div w:id="4857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294">
                          <w:marLeft w:val="0"/>
                          <w:marRight w:val="0"/>
                          <w:marTop w:val="0"/>
                          <w:marBottom w:val="0"/>
                          <w:divBdr>
                            <w:top w:val="none" w:sz="0" w:space="0" w:color="auto"/>
                            <w:left w:val="none" w:sz="0" w:space="0" w:color="auto"/>
                            <w:bottom w:val="none" w:sz="0" w:space="0" w:color="auto"/>
                            <w:right w:val="none" w:sz="0" w:space="0" w:color="auto"/>
                          </w:divBdr>
                          <w:divsChild>
                            <w:div w:id="1772046647">
                              <w:marLeft w:val="0"/>
                              <w:marRight w:val="0"/>
                              <w:marTop w:val="90"/>
                              <w:marBottom w:val="0"/>
                              <w:divBdr>
                                <w:top w:val="none" w:sz="0" w:space="0" w:color="auto"/>
                                <w:left w:val="none" w:sz="0" w:space="0" w:color="auto"/>
                                <w:bottom w:val="none" w:sz="0" w:space="0" w:color="auto"/>
                                <w:right w:val="none" w:sz="0" w:space="0" w:color="auto"/>
                              </w:divBdr>
                              <w:divsChild>
                                <w:div w:id="146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59742">
              <w:marLeft w:val="0"/>
              <w:marRight w:val="0"/>
              <w:marTop w:val="0"/>
              <w:marBottom w:val="0"/>
              <w:divBdr>
                <w:top w:val="none" w:sz="0" w:space="0" w:color="auto"/>
                <w:left w:val="none" w:sz="0" w:space="0" w:color="auto"/>
                <w:bottom w:val="none" w:sz="0" w:space="0" w:color="auto"/>
                <w:right w:val="none" w:sz="0" w:space="0" w:color="auto"/>
              </w:divBdr>
              <w:divsChild>
                <w:div w:id="499005923">
                  <w:marLeft w:val="0"/>
                  <w:marRight w:val="0"/>
                  <w:marTop w:val="0"/>
                  <w:marBottom w:val="0"/>
                  <w:divBdr>
                    <w:top w:val="none" w:sz="0" w:space="0" w:color="auto"/>
                    <w:left w:val="none" w:sz="0" w:space="0" w:color="auto"/>
                    <w:bottom w:val="none" w:sz="0" w:space="0" w:color="auto"/>
                    <w:right w:val="none" w:sz="0" w:space="0" w:color="auto"/>
                  </w:divBdr>
                </w:div>
              </w:divsChild>
            </w:div>
            <w:div w:id="922642480">
              <w:marLeft w:val="0"/>
              <w:marRight w:val="0"/>
              <w:marTop w:val="0"/>
              <w:marBottom w:val="0"/>
              <w:divBdr>
                <w:top w:val="none" w:sz="0" w:space="0" w:color="auto"/>
                <w:left w:val="none" w:sz="0" w:space="0" w:color="auto"/>
                <w:bottom w:val="none" w:sz="0" w:space="0" w:color="auto"/>
                <w:right w:val="none" w:sz="0" w:space="0" w:color="auto"/>
              </w:divBdr>
              <w:divsChild>
                <w:div w:id="571891703">
                  <w:marLeft w:val="0"/>
                  <w:marRight w:val="0"/>
                  <w:marTop w:val="0"/>
                  <w:marBottom w:val="0"/>
                  <w:divBdr>
                    <w:top w:val="none" w:sz="0" w:space="0" w:color="auto"/>
                    <w:left w:val="none" w:sz="0" w:space="0" w:color="auto"/>
                    <w:bottom w:val="none" w:sz="0" w:space="0" w:color="auto"/>
                    <w:right w:val="none" w:sz="0" w:space="0" w:color="auto"/>
                  </w:divBdr>
                  <w:divsChild>
                    <w:div w:id="10726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481">
              <w:marLeft w:val="0"/>
              <w:marRight w:val="0"/>
              <w:marTop w:val="0"/>
              <w:marBottom w:val="0"/>
              <w:divBdr>
                <w:top w:val="none" w:sz="0" w:space="0" w:color="auto"/>
                <w:left w:val="none" w:sz="0" w:space="0" w:color="auto"/>
                <w:bottom w:val="none" w:sz="0" w:space="0" w:color="auto"/>
                <w:right w:val="none" w:sz="0" w:space="0" w:color="auto"/>
              </w:divBdr>
              <w:divsChild>
                <w:div w:id="89082955">
                  <w:marLeft w:val="0"/>
                  <w:marRight w:val="0"/>
                  <w:marTop w:val="0"/>
                  <w:marBottom w:val="0"/>
                  <w:divBdr>
                    <w:top w:val="none" w:sz="0" w:space="0" w:color="auto"/>
                    <w:left w:val="none" w:sz="0" w:space="0" w:color="auto"/>
                    <w:bottom w:val="none" w:sz="0" w:space="0" w:color="auto"/>
                    <w:right w:val="none" w:sz="0" w:space="0" w:color="auto"/>
                  </w:divBdr>
                  <w:divsChild>
                    <w:div w:id="549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3760">
              <w:marLeft w:val="0"/>
              <w:marRight w:val="0"/>
              <w:marTop w:val="0"/>
              <w:marBottom w:val="0"/>
              <w:divBdr>
                <w:top w:val="none" w:sz="0" w:space="0" w:color="auto"/>
                <w:left w:val="none" w:sz="0" w:space="0" w:color="auto"/>
                <w:bottom w:val="none" w:sz="0" w:space="0" w:color="auto"/>
                <w:right w:val="none" w:sz="0" w:space="0" w:color="auto"/>
              </w:divBdr>
              <w:divsChild>
                <w:div w:id="365762993">
                  <w:marLeft w:val="0"/>
                  <w:marRight w:val="0"/>
                  <w:marTop w:val="0"/>
                  <w:marBottom w:val="0"/>
                  <w:divBdr>
                    <w:top w:val="none" w:sz="0" w:space="0" w:color="auto"/>
                    <w:left w:val="none" w:sz="0" w:space="0" w:color="auto"/>
                    <w:bottom w:val="none" w:sz="0" w:space="0" w:color="auto"/>
                    <w:right w:val="none" w:sz="0" w:space="0" w:color="auto"/>
                  </w:divBdr>
                  <w:divsChild>
                    <w:div w:id="462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1310">
              <w:marLeft w:val="0"/>
              <w:marRight w:val="0"/>
              <w:marTop w:val="0"/>
              <w:marBottom w:val="0"/>
              <w:divBdr>
                <w:top w:val="none" w:sz="0" w:space="0" w:color="auto"/>
                <w:left w:val="none" w:sz="0" w:space="0" w:color="auto"/>
                <w:bottom w:val="none" w:sz="0" w:space="0" w:color="auto"/>
                <w:right w:val="none" w:sz="0" w:space="0" w:color="auto"/>
              </w:divBdr>
              <w:divsChild>
                <w:div w:id="1365593213">
                  <w:marLeft w:val="0"/>
                  <w:marRight w:val="0"/>
                  <w:marTop w:val="0"/>
                  <w:marBottom w:val="0"/>
                  <w:divBdr>
                    <w:top w:val="none" w:sz="0" w:space="0" w:color="auto"/>
                    <w:left w:val="none" w:sz="0" w:space="0" w:color="auto"/>
                    <w:bottom w:val="none" w:sz="0" w:space="0" w:color="auto"/>
                    <w:right w:val="none" w:sz="0" w:space="0" w:color="auto"/>
                  </w:divBdr>
                  <w:divsChild>
                    <w:div w:id="162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3426">
              <w:marLeft w:val="0"/>
              <w:marRight w:val="0"/>
              <w:marTop w:val="0"/>
              <w:marBottom w:val="0"/>
              <w:divBdr>
                <w:top w:val="none" w:sz="0" w:space="0" w:color="auto"/>
                <w:left w:val="none" w:sz="0" w:space="0" w:color="auto"/>
                <w:bottom w:val="none" w:sz="0" w:space="0" w:color="auto"/>
                <w:right w:val="none" w:sz="0" w:space="0" w:color="auto"/>
              </w:divBdr>
              <w:divsChild>
                <w:div w:id="845904922">
                  <w:marLeft w:val="0"/>
                  <w:marRight w:val="0"/>
                  <w:marTop w:val="0"/>
                  <w:marBottom w:val="0"/>
                  <w:divBdr>
                    <w:top w:val="none" w:sz="0" w:space="0" w:color="auto"/>
                    <w:left w:val="none" w:sz="0" w:space="0" w:color="auto"/>
                    <w:bottom w:val="none" w:sz="0" w:space="0" w:color="auto"/>
                    <w:right w:val="none" w:sz="0" w:space="0" w:color="auto"/>
                  </w:divBdr>
                  <w:divsChild>
                    <w:div w:id="1397628639">
                      <w:marLeft w:val="0"/>
                      <w:marRight w:val="0"/>
                      <w:marTop w:val="0"/>
                      <w:marBottom w:val="0"/>
                      <w:divBdr>
                        <w:top w:val="none" w:sz="0" w:space="0" w:color="auto"/>
                        <w:left w:val="none" w:sz="0" w:space="0" w:color="auto"/>
                        <w:bottom w:val="none" w:sz="0" w:space="0" w:color="auto"/>
                        <w:right w:val="none" w:sz="0" w:space="0" w:color="auto"/>
                      </w:divBdr>
                      <w:divsChild>
                        <w:div w:id="1696997967">
                          <w:marLeft w:val="0"/>
                          <w:marRight w:val="0"/>
                          <w:marTop w:val="0"/>
                          <w:marBottom w:val="0"/>
                          <w:divBdr>
                            <w:top w:val="none" w:sz="0" w:space="0" w:color="auto"/>
                            <w:left w:val="none" w:sz="0" w:space="0" w:color="auto"/>
                            <w:bottom w:val="none" w:sz="0" w:space="0" w:color="auto"/>
                            <w:right w:val="none" w:sz="0" w:space="0" w:color="auto"/>
                          </w:divBdr>
                          <w:divsChild>
                            <w:div w:id="291642009">
                              <w:marLeft w:val="0"/>
                              <w:marRight w:val="0"/>
                              <w:marTop w:val="90"/>
                              <w:marBottom w:val="0"/>
                              <w:divBdr>
                                <w:top w:val="none" w:sz="0" w:space="0" w:color="auto"/>
                                <w:left w:val="none" w:sz="0" w:space="0" w:color="auto"/>
                                <w:bottom w:val="none" w:sz="0" w:space="0" w:color="auto"/>
                                <w:right w:val="none" w:sz="0" w:space="0" w:color="auto"/>
                              </w:divBdr>
                              <w:divsChild>
                                <w:div w:id="14366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933">
                      <w:marLeft w:val="0"/>
                      <w:marRight w:val="0"/>
                      <w:marTop w:val="0"/>
                      <w:marBottom w:val="0"/>
                      <w:divBdr>
                        <w:top w:val="none" w:sz="0" w:space="0" w:color="auto"/>
                        <w:left w:val="none" w:sz="0" w:space="0" w:color="auto"/>
                        <w:bottom w:val="none" w:sz="0" w:space="0" w:color="auto"/>
                        <w:right w:val="none" w:sz="0" w:space="0" w:color="auto"/>
                      </w:divBdr>
                      <w:divsChild>
                        <w:div w:id="2125536885">
                          <w:marLeft w:val="0"/>
                          <w:marRight w:val="0"/>
                          <w:marTop w:val="0"/>
                          <w:marBottom w:val="0"/>
                          <w:divBdr>
                            <w:top w:val="none" w:sz="0" w:space="0" w:color="auto"/>
                            <w:left w:val="none" w:sz="0" w:space="0" w:color="auto"/>
                            <w:bottom w:val="none" w:sz="0" w:space="0" w:color="auto"/>
                            <w:right w:val="none" w:sz="0" w:space="0" w:color="auto"/>
                          </w:divBdr>
                          <w:divsChild>
                            <w:div w:id="979309159">
                              <w:marLeft w:val="0"/>
                              <w:marRight w:val="0"/>
                              <w:marTop w:val="90"/>
                              <w:marBottom w:val="0"/>
                              <w:divBdr>
                                <w:top w:val="none" w:sz="0" w:space="0" w:color="auto"/>
                                <w:left w:val="none" w:sz="0" w:space="0" w:color="auto"/>
                                <w:bottom w:val="none" w:sz="0" w:space="0" w:color="auto"/>
                                <w:right w:val="none" w:sz="0" w:space="0" w:color="auto"/>
                              </w:divBdr>
                              <w:divsChild>
                                <w:div w:id="1514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737">
                      <w:marLeft w:val="0"/>
                      <w:marRight w:val="0"/>
                      <w:marTop w:val="0"/>
                      <w:marBottom w:val="0"/>
                      <w:divBdr>
                        <w:top w:val="none" w:sz="0" w:space="0" w:color="auto"/>
                        <w:left w:val="none" w:sz="0" w:space="0" w:color="auto"/>
                        <w:bottom w:val="none" w:sz="0" w:space="0" w:color="auto"/>
                        <w:right w:val="none" w:sz="0" w:space="0" w:color="auto"/>
                      </w:divBdr>
                      <w:divsChild>
                        <w:div w:id="289669929">
                          <w:marLeft w:val="0"/>
                          <w:marRight w:val="0"/>
                          <w:marTop w:val="0"/>
                          <w:marBottom w:val="0"/>
                          <w:divBdr>
                            <w:top w:val="none" w:sz="0" w:space="0" w:color="auto"/>
                            <w:left w:val="none" w:sz="0" w:space="0" w:color="auto"/>
                            <w:bottom w:val="none" w:sz="0" w:space="0" w:color="auto"/>
                            <w:right w:val="none" w:sz="0" w:space="0" w:color="auto"/>
                          </w:divBdr>
                          <w:divsChild>
                            <w:div w:id="1608805537">
                              <w:marLeft w:val="0"/>
                              <w:marRight w:val="0"/>
                              <w:marTop w:val="90"/>
                              <w:marBottom w:val="0"/>
                              <w:divBdr>
                                <w:top w:val="none" w:sz="0" w:space="0" w:color="auto"/>
                                <w:left w:val="none" w:sz="0" w:space="0" w:color="auto"/>
                                <w:bottom w:val="none" w:sz="0" w:space="0" w:color="auto"/>
                                <w:right w:val="none" w:sz="0" w:space="0" w:color="auto"/>
                              </w:divBdr>
                              <w:divsChild>
                                <w:div w:id="18179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55794">
                  <w:marLeft w:val="0"/>
                  <w:marRight w:val="0"/>
                  <w:marTop w:val="0"/>
                  <w:marBottom w:val="0"/>
                  <w:divBdr>
                    <w:top w:val="none" w:sz="0" w:space="0" w:color="auto"/>
                    <w:left w:val="none" w:sz="0" w:space="0" w:color="auto"/>
                    <w:bottom w:val="none" w:sz="0" w:space="0" w:color="auto"/>
                    <w:right w:val="none" w:sz="0" w:space="0" w:color="auto"/>
                  </w:divBdr>
                  <w:divsChild>
                    <w:div w:id="1318416269">
                      <w:marLeft w:val="0"/>
                      <w:marRight w:val="0"/>
                      <w:marTop w:val="0"/>
                      <w:marBottom w:val="0"/>
                      <w:divBdr>
                        <w:top w:val="none" w:sz="0" w:space="0" w:color="auto"/>
                        <w:left w:val="none" w:sz="0" w:space="0" w:color="auto"/>
                        <w:bottom w:val="none" w:sz="0" w:space="0" w:color="auto"/>
                        <w:right w:val="none" w:sz="0" w:space="0" w:color="auto"/>
                      </w:divBdr>
                      <w:divsChild>
                        <w:div w:id="140732952">
                          <w:marLeft w:val="0"/>
                          <w:marRight w:val="0"/>
                          <w:marTop w:val="0"/>
                          <w:marBottom w:val="0"/>
                          <w:divBdr>
                            <w:top w:val="none" w:sz="0" w:space="0" w:color="auto"/>
                            <w:left w:val="none" w:sz="0" w:space="0" w:color="auto"/>
                            <w:bottom w:val="none" w:sz="0" w:space="0" w:color="auto"/>
                            <w:right w:val="none" w:sz="0" w:space="0" w:color="auto"/>
                          </w:divBdr>
                          <w:divsChild>
                            <w:div w:id="460463043">
                              <w:marLeft w:val="0"/>
                              <w:marRight w:val="0"/>
                              <w:marTop w:val="90"/>
                              <w:marBottom w:val="0"/>
                              <w:divBdr>
                                <w:top w:val="none" w:sz="0" w:space="0" w:color="auto"/>
                                <w:left w:val="none" w:sz="0" w:space="0" w:color="auto"/>
                                <w:bottom w:val="none" w:sz="0" w:space="0" w:color="auto"/>
                                <w:right w:val="none" w:sz="0" w:space="0" w:color="auto"/>
                              </w:divBdr>
                              <w:divsChild>
                                <w:div w:id="3178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379">
                          <w:marLeft w:val="0"/>
                          <w:marRight w:val="0"/>
                          <w:marTop w:val="0"/>
                          <w:marBottom w:val="0"/>
                          <w:divBdr>
                            <w:top w:val="none" w:sz="0" w:space="0" w:color="auto"/>
                            <w:left w:val="none" w:sz="0" w:space="0" w:color="auto"/>
                            <w:bottom w:val="none" w:sz="0" w:space="0" w:color="auto"/>
                            <w:right w:val="none" w:sz="0" w:space="0" w:color="auto"/>
                          </w:divBdr>
                          <w:divsChild>
                            <w:div w:id="1125004805">
                              <w:marLeft w:val="0"/>
                              <w:marRight w:val="0"/>
                              <w:marTop w:val="90"/>
                              <w:marBottom w:val="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1835">
                          <w:marLeft w:val="0"/>
                          <w:marRight w:val="0"/>
                          <w:marTop w:val="0"/>
                          <w:marBottom w:val="0"/>
                          <w:divBdr>
                            <w:top w:val="none" w:sz="0" w:space="0" w:color="auto"/>
                            <w:left w:val="none" w:sz="0" w:space="0" w:color="auto"/>
                            <w:bottom w:val="none" w:sz="0" w:space="0" w:color="auto"/>
                            <w:right w:val="none" w:sz="0" w:space="0" w:color="auto"/>
                          </w:divBdr>
                          <w:divsChild>
                            <w:div w:id="2037460083">
                              <w:marLeft w:val="0"/>
                              <w:marRight w:val="0"/>
                              <w:marTop w:val="90"/>
                              <w:marBottom w:val="0"/>
                              <w:divBdr>
                                <w:top w:val="none" w:sz="0" w:space="0" w:color="auto"/>
                                <w:left w:val="none" w:sz="0" w:space="0" w:color="auto"/>
                                <w:bottom w:val="none" w:sz="0" w:space="0" w:color="auto"/>
                                <w:right w:val="none" w:sz="0" w:space="0" w:color="auto"/>
                              </w:divBdr>
                              <w:divsChild>
                                <w:div w:id="16818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6678">
                      <w:marLeft w:val="0"/>
                      <w:marRight w:val="0"/>
                      <w:marTop w:val="0"/>
                      <w:marBottom w:val="0"/>
                      <w:divBdr>
                        <w:top w:val="none" w:sz="0" w:space="0" w:color="auto"/>
                        <w:left w:val="none" w:sz="0" w:space="0" w:color="auto"/>
                        <w:bottom w:val="none" w:sz="0" w:space="0" w:color="auto"/>
                        <w:right w:val="none" w:sz="0" w:space="0" w:color="auto"/>
                      </w:divBdr>
                      <w:divsChild>
                        <w:div w:id="1479878875">
                          <w:marLeft w:val="0"/>
                          <w:marRight w:val="0"/>
                          <w:marTop w:val="0"/>
                          <w:marBottom w:val="0"/>
                          <w:divBdr>
                            <w:top w:val="none" w:sz="0" w:space="0" w:color="auto"/>
                            <w:left w:val="none" w:sz="0" w:space="0" w:color="auto"/>
                            <w:bottom w:val="none" w:sz="0" w:space="0" w:color="auto"/>
                            <w:right w:val="none" w:sz="0" w:space="0" w:color="auto"/>
                          </w:divBdr>
                          <w:divsChild>
                            <w:div w:id="5718610">
                              <w:marLeft w:val="0"/>
                              <w:marRight w:val="0"/>
                              <w:marTop w:val="90"/>
                              <w:marBottom w:val="0"/>
                              <w:divBdr>
                                <w:top w:val="none" w:sz="0" w:space="0" w:color="auto"/>
                                <w:left w:val="none" w:sz="0" w:space="0" w:color="auto"/>
                                <w:bottom w:val="none" w:sz="0" w:space="0" w:color="auto"/>
                                <w:right w:val="none" w:sz="0" w:space="0" w:color="auto"/>
                              </w:divBdr>
                              <w:divsChild>
                                <w:div w:id="7858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290">
                          <w:marLeft w:val="0"/>
                          <w:marRight w:val="0"/>
                          <w:marTop w:val="0"/>
                          <w:marBottom w:val="0"/>
                          <w:divBdr>
                            <w:top w:val="none" w:sz="0" w:space="0" w:color="auto"/>
                            <w:left w:val="none" w:sz="0" w:space="0" w:color="auto"/>
                            <w:bottom w:val="none" w:sz="0" w:space="0" w:color="auto"/>
                            <w:right w:val="none" w:sz="0" w:space="0" w:color="auto"/>
                          </w:divBdr>
                          <w:divsChild>
                            <w:div w:id="906958012">
                              <w:marLeft w:val="0"/>
                              <w:marRight w:val="0"/>
                              <w:marTop w:val="90"/>
                              <w:marBottom w:val="0"/>
                              <w:divBdr>
                                <w:top w:val="none" w:sz="0" w:space="0" w:color="auto"/>
                                <w:left w:val="none" w:sz="0" w:space="0" w:color="auto"/>
                                <w:bottom w:val="none" w:sz="0" w:space="0" w:color="auto"/>
                                <w:right w:val="none" w:sz="0" w:space="0" w:color="auto"/>
                              </w:divBdr>
                              <w:divsChild>
                                <w:div w:id="17244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9016">
                          <w:marLeft w:val="0"/>
                          <w:marRight w:val="0"/>
                          <w:marTop w:val="0"/>
                          <w:marBottom w:val="0"/>
                          <w:divBdr>
                            <w:top w:val="none" w:sz="0" w:space="0" w:color="auto"/>
                            <w:left w:val="none" w:sz="0" w:space="0" w:color="auto"/>
                            <w:bottom w:val="none" w:sz="0" w:space="0" w:color="auto"/>
                            <w:right w:val="none" w:sz="0" w:space="0" w:color="auto"/>
                          </w:divBdr>
                          <w:divsChild>
                            <w:div w:id="2033457448">
                              <w:marLeft w:val="0"/>
                              <w:marRight w:val="0"/>
                              <w:marTop w:val="90"/>
                              <w:marBottom w:val="0"/>
                              <w:divBdr>
                                <w:top w:val="none" w:sz="0" w:space="0" w:color="auto"/>
                                <w:left w:val="none" w:sz="0" w:space="0" w:color="auto"/>
                                <w:bottom w:val="none" w:sz="0" w:space="0" w:color="auto"/>
                                <w:right w:val="none" w:sz="0" w:space="0" w:color="auto"/>
                              </w:divBdr>
                              <w:divsChild>
                                <w:div w:id="4312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1071">
                      <w:marLeft w:val="0"/>
                      <w:marRight w:val="0"/>
                      <w:marTop w:val="0"/>
                      <w:marBottom w:val="0"/>
                      <w:divBdr>
                        <w:top w:val="none" w:sz="0" w:space="0" w:color="auto"/>
                        <w:left w:val="none" w:sz="0" w:space="0" w:color="auto"/>
                        <w:bottom w:val="none" w:sz="0" w:space="0" w:color="auto"/>
                        <w:right w:val="none" w:sz="0" w:space="0" w:color="auto"/>
                      </w:divBdr>
                      <w:divsChild>
                        <w:div w:id="1580093863">
                          <w:marLeft w:val="0"/>
                          <w:marRight w:val="0"/>
                          <w:marTop w:val="0"/>
                          <w:marBottom w:val="0"/>
                          <w:divBdr>
                            <w:top w:val="none" w:sz="0" w:space="0" w:color="auto"/>
                            <w:left w:val="none" w:sz="0" w:space="0" w:color="auto"/>
                            <w:bottom w:val="none" w:sz="0" w:space="0" w:color="auto"/>
                            <w:right w:val="none" w:sz="0" w:space="0" w:color="auto"/>
                          </w:divBdr>
                          <w:divsChild>
                            <w:div w:id="644775010">
                              <w:marLeft w:val="0"/>
                              <w:marRight w:val="0"/>
                              <w:marTop w:val="90"/>
                              <w:marBottom w:val="0"/>
                              <w:divBdr>
                                <w:top w:val="none" w:sz="0" w:space="0" w:color="auto"/>
                                <w:left w:val="none" w:sz="0" w:space="0" w:color="auto"/>
                                <w:bottom w:val="none" w:sz="0" w:space="0" w:color="auto"/>
                                <w:right w:val="none" w:sz="0" w:space="0" w:color="auto"/>
                              </w:divBdr>
                              <w:divsChild>
                                <w:div w:id="1659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630">
                          <w:marLeft w:val="0"/>
                          <w:marRight w:val="0"/>
                          <w:marTop w:val="0"/>
                          <w:marBottom w:val="0"/>
                          <w:divBdr>
                            <w:top w:val="none" w:sz="0" w:space="0" w:color="auto"/>
                            <w:left w:val="none" w:sz="0" w:space="0" w:color="auto"/>
                            <w:bottom w:val="none" w:sz="0" w:space="0" w:color="auto"/>
                            <w:right w:val="none" w:sz="0" w:space="0" w:color="auto"/>
                          </w:divBdr>
                          <w:divsChild>
                            <w:div w:id="2133404901">
                              <w:marLeft w:val="0"/>
                              <w:marRight w:val="0"/>
                              <w:marTop w:val="90"/>
                              <w:marBottom w:val="0"/>
                              <w:divBdr>
                                <w:top w:val="none" w:sz="0" w:space="0" w:color="auto"/>
                                <w:left w:val="none" w:sz="0" w:space="0" w:color="auto"/>
                                <w:bottom w:val="none" w:sz="0" w:space="0" w:color="auto"/>
                                <w:right w:val="none" w:sz="0" w:space="0" w:color="auto"/>
                              </w:divBdr>
                              <w:divsChild>
                                <w:div w:id="994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113">
                          <w:marLeft w:val="0"/>
                          <w:marRight w:val="0"/>
                          <w:marTop w:val="0"/>
                          <w:marBottom w:val="0"/>
                          <w:divBdr>
                            <w:top w:val="none" w:sz="0" w:space="0" w:color="auto"/>
                            <w:left w:val="none" w:sz="0" w:space="0" w:color="auto"/>
                            <w:bottom w:val="none" w:sz="0" w:space="0" w:color="auto"/>
                            <w:right w:val="none" w:sz="0" w:space="0" w:color="auto"/>
                          </w:divBdr>
                          <w:divsChild>
                            <w:div w:id="701782650">
                              <w:marLeft w:val="0"/>
                              <w:marRight w:val="0"/>
                              <w:marTop w:val="90"/>
                              <w:marBottom w:val="0"/>
                              <w:divBdr>
                                <w:top w:val="none" w:sz="0" w:space="0" w:color="auto"/>
                                <w:left w:val="none" w:sz="0" w:space="0" w:color="auto"/>
                                <w:bottom w:val="none" w:sz="0" w:space="0" w:color="auto"/>
                                <w:right w:val="none" w:sz="0" w:space="0" w:color="auto"/>
                              </w:divBdr>
                              <w:divsChild>
                                <w:div w:id="9384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677">
                      <w:marLeft w:val="0"/>
                      <w:marRight w:val="0"/>
                      <w:marTop w:val="0"/>
                      <w:marBottom w:val="0"/>
                      <w:divBdr>
                        <w:top w:val="none" w:sz="0" w:space="0" w:color="auto"/>
                        <w:left w:val="none" w:sz="0" w:space="0" w:color="auto"/>
                        <w:bottom w:val="none" w:sz="0" w:space="0" w:color="auto"/>
                        <w:right w:val="none" w:sz="0" w:space="0" w:color="auto"/>
                      </w:divBdr>
                      <w:divsChild>
                        <w:div w:id="1786923457">
                          <w:marLeft w:val="0"/>
                          <w:marRight w:val="0"/>
                          <w:marTop w:val="0"/>
                          <w:marBottom w:val="0"/>
                          <w:divBdr>
                            <w:top w:val="none" w:sz="0" w:space="0" w:color="auto"/>
                            <w:left w:val="none" w:sz="0" w:space="0" w:color="auto"/>
                            <w:bottom w:val="none" w:sz="0" w:space="0" w:color="auto"/>
                            <w:right w:val="none" w:sz="0" w:space="0" w:color="auto"/>
                          </w:divBdr>
                        </w:div>
                        <w:div w:id="769811402">
                          <w:marLeft w:val="0"/>
                          <w:marRight w:val="0"/>
                          <w:marTop w:val="0"/>
                          <w:marBottom w:val="0"/>
                          <w:divBdr>
                            <w:top w:val="none" w:sz="0" w:space="0" w:color="auto"/>
                            <w:left w:val="none" w:sz="0" w:space="0" w:color="auto"/>
                            <w:bottom w:val="none" w:sz="0" w:space="0" w:color="auto"/>
                            <w:right w:val="none" w:sz="0" w:space="0" w:color="auto"/>
                          </w:divBdr>
                          <w:divsChild>
                            <w:div w:id="470948814">
                              <w:marLeft w:val="0"/>
                              <w:marRight w:val="0"/>
                              <w:marTop w:val="90"/>
                              <w:marBottom w:val="0"/>
                              <w:divBdr>
                                <w:top w:val="none" w:sz="0" w:space="0" w:color="auto"/>
                                <w:left w:val="none" w:sz="0" w:space="0" w:color="auto"/>
                                <w:bottom w:val="none" w:sz="0" w:space="0" w:color="auto"/>
                                <w:right w:val="none" w:sz="0" w:space="0" w:color="auto"/>
                              </w:divBdr>
                              <w:divsChild>
                                <w:div w:id="2084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790">
                          <w:marLeft w:val="0"/>
                          <w:marRight w:val="0"/>
                          <w:marTop w:val="0"/>
                          <w:marBottom w:val="0"/>
                          <w:divBdr>
                            <w:top w:val="none" w:sz="0" w:space="0" w:color="auto"/>
                            <w:left w:val="none" w:sz="0" w:space="0" w:color="auto"/>
                            <w:bottom w:val="none" w:sz="0" w:space="0" w:color="auto"/>
                            <w:right w:val="none" w:sz="0" w:space="0" w:color="auto"/>
                          </w:divBdr>
                          <w:divsChild>
                            <w:div w:id="291323371">
                              <w:marLeft w:val="0"/>
                              <w:marRight w:val="0"/>
                              <w:marTop w:val="90"/>
                              <w:marBottom w:val="0"/>
                              <w:divBdr>
                                <w:top w:val="none" w:sz="0" w:space="0" w:color="auto"/>
                                <w:left w:val="none" w:sz="0" w:space="0" w:color="auto"/>
                                <w:bottom w:val="none" w:sz="0" w:space="0" w:color="auto"/>
                                <w:right w:val="none" w:sz="0" w:space="0" w:color="auto"/>
                              </w:divBdr>
                              <w:divsChild>
                                <w:div w:id="17081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3970">
          <w:marLeft w:val="0"/>
          <w:marRight w:val="0"/>
          <w:marTop w:val="0"/>
          <w:marBottom w:val="0"/>
          <w:divBdr>
            <w:top w:val="none" w:sz="0" w:space="0" w:color="auto"/>
            <w:left w:val="none" w:sz="0" w:space="0" w:color="auto"/>
            <w:bottom w:val="none" w:sz="0" w:space="0" w:color="auto"/>
            <w:right w:val="none" w:sz="0" w:space="0" w:color="auto"/>
          </w:divBdr>
          <w:divsChild>
            <w:div w:id="1268848325">
              <w:marLeft w:val="0"/>
              <w:marRight w:val="0"/>
              <w:marTop w:val="0"/>
              <w:marBottom w:val="0"/>
              <w:divBdr>
                <w:top w:val="none" w:sz="0" w:space="0" w:color="auto"/>
                <w:left w:val="none" w:sz="0" w:space="0" w:color="auto"/>
                <w:bottom w:val="none" w:sz="0" w:space="0" w:color="auto"/>
                <w:right w:val="none" w:sz="0" w:space="0" w:color="auto"/>
              </w:divBdr>
            </w:div>
            <w:div w:id="288097984">
              <w:marLeft w:val="0"/>
              <w:marRight w:val="0"/>
              <w:marTop w:val="0"/>
              <w:marBottom w:val="0"/>
              <w:divBdr>
                <w:top w:val="none" w:sz="0" w:space="0" w:color="auto"/>
                <w:left w:val="none" w:sz="0" w:space="0" w:color="auto"/>
                <w:bottom w:val="none" w:sz="0" w:space="0" w:color="auto"/>
                <w:right w:val="none" w:sz="0" w:space="0" w:color="auto"/>
              </w:divBdr>
              <w:divsChild>
                <w:div w:id="469396955">
                  <w:marLeft w:val="0"/>
                  <w:marRight w:val="0"/>
                  <w:marTop w:val="0"/>
                  <w:marBottom w:val="0"/>
                  <w:divBdr>
                    <w:top w:val="none" w:sz="0" w:space="0" w:color="auto"/>
                    <w:left w:val="none" w:sz="0" w:space="0" w:color="auto"/>
                    <w:bottom w:val="none" w:sz="0" w:space="0" w:color="auto"/>
                    <w:right w:val="none" w:sz="0" w:space="0" w:color="auto"/>
                  </w:divBdr>
                </w:div>
              </w:divsChild>
            </w:div>
            <w:div w:id="1864977009">
              <w:marLeft w:val="0"/>
              <w:marRight w:val="0"/>
              <w:marTop w:val="0"/>
              <w:marBottom w:val="0"/>
              <w:divBdr>
                <w:top w:val="none" w:sz="0" w:space="0" w:color="auto"/>
                <w:left w:val="none" w:sz="0" w:space="0" w:color="auto"/>
                <w:bottom w:val="none" w:sz="0" w:space="0" w:color="auto"/>
                <w:right w:val="none" w:sz="0" w:space="0" w:color="auto"/>
              </w:divBdr>
            </w:div>
            <w:div w:id="1881475139">
              <w:marLeft w:val="0"/>
              <w:marRight w:val="0"/>
              <w:marTop w:val="0"/>
              <w:marBottom w:val="0"/>
              <w:divBdr>
                <w:top w:val="none" w:sz="0" w:space="0" w:color="auto"/>
                <w:left w:val="none" w:sz="0" w:space="0" w:color="auto"/>
                <w:bottom w:val="none" w:sz="0" w:space="0" w:color="auto"/>
                <w:right w:val="none" w:sz="0" w:space="0" w:color="auto"/>
              </w:divBdr>
              <w:divsChild>
                <w:div w:id="1847750320">
                  <w:marLeft w:val="0"/>
                  <w:marRight w:val="0"/>
                  <w:marTop w:val="0"/>
                  <w:marBottom w:val="0"/>
                  <w:divBdr>
                    <w:top w:val="none" w:sz="0" w:space="0" w:color="auto"/>
                    <w:left w:val="none" w:sz="0" w:space="0" w:color="auto"/>
                    <w:bottom w:val="none" w:sz="0" w:space="0" w:color="auto"/>
                    <w:right w:val="none" w:sz="0" w:space="0" w:color="auto"/>
                  </w:divBdr>
                </w:div>
              </w:divsChild>
            </w:div>
            <w:div w:id="24522819">
              <w:marLeft w:val="0"/>
              <w:marRight w:val="0"/>
              <w:marTop w:val="0"/>
              <w:marBottom w:val="0"/>
              <w:divBdr>
                <w:top w:val="none" w:sz="0" w:space="0" w:color="auto"/>
                <w:left w:val="none" w:sz="0" w:space="0" w:color="auto"/>
                <w:bottom w:val="none" w:sz="0" w:space="0" w:color="auto"/>
                <w:right w:val="none" w:sz="0" w:space="0" w:color="auto"/>
              </w:divBdr>
            </w:div>
            <w:div w:id="546574618">
              <w:marLeft w:val="0"/>
              <w:marRight w:val="0"/>
              <w:marTop w:val="0"/>
              <w:marBottom w:val="0"/>
              <w:divBdr>
                <w:top w:val="none" w:sz="0" w:space="0" w:color="auto"/>
                <w:left w:val="none" w:sz="0" w:space="0" w:color="auto"/>
                <w:bottom w:val="none" w:sz="0" w:space="0" w:color="auto"/>
                <w:right w:val="none" w:sz="0" w:space="0" w:color="auto"/>
              </w:divBdr>
              <w:divsChild>
                <w:div w:id="283075555">
                  <w:marLeft w:val="0"/>
                  <w:marRight w:val="0"/>
                  <w:marTop w:val="0"/>
                  <w:marBottom w:val="0"/>
                  <w:divBdr>
                    <w:top w:val="none" w:sz="0" w:space="0" w:color="auto"/>
                    <w:left w:val="none" w:sz="0" w:space="0" w:color="auto"/>
                    <w:bottom w:val="none" w:sz="0" w:space="0" w:color="auto"/>
                    <w:right w:val="none" w:sz="0" w:space="0" w:color="auto"/>
                  </w:divBdr>
                </w:div>
              </w:divsChild>
            </w:div>
            <w:div w:id="5696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759">
      <w:bodyDiv w:val="1"/>
      <w:marLeft w:val="0"/>
      <w:marRight w:val="0"/>
      <w:marTop w:val="0"/>
      <w:marBottom w:val="0"/>
      <w:divBdr>
        <w:top w:val="none" w:sz="0" w:space="0" w:color="auto"/>
        <w:left w:val="none" w:sz="0" w:space="0" w:color="auto"/>
        <w:bottom w:val="none" w:sz="0" w:space="0" w:color="auto"/>
        <w:right w:val="none" w:sz="0" w:space="0" w:color="auto"/>
      </w:divBdr>
      <w:divsChild>
        <w:div w:id="1328362707">
          <w:marLeft w:val="0"/>
          <w:marRight w:val="0"/>
          <w:marTop w:val="0"/>
          <w:marBottom w:val="0"/>
          <w:divBdr>
            <w:top w:val="none" w:sz="0" w:space="0" w:color="auto"/>
            <w:left w:val="none" w:sz="0" w:space="0" w:color="auto"/>
            <w:bottom w:val="none" w:sz="0" w:space="0" w:color="auto"/>
            <w:right w:val="none" w:sz="0" w:space="0" w:color="auto"/>
          </w:divBdr>
          <w:divsChild>
            <w:div w:id="121846727">
              <w:marLeft w:val="0"/>
              <w:marRight w:val="0"/>
              <w:marTop w:val="0"/>
              <w:marBottom w:val="0"/>
              <w:divBdr>
                <w:top w:val="none" w:sz="0" w:space="0" w:color="auto"/>
                <w:left w:val="none" w:sz="0" w:space="0" w:color="auto"/>
                <w:bottom w:val="none" w:sz="0" w:space="0" w:color="auto"/>
                <w:right w:val="none" w:sz="0" w:space="0" w:color="auto"/>
              </w:divBdr>
              <w:divsChild>
                <w:div w:id="2140610005">
                  <w:marLeft w:val="0"/>
                  <w:marRight w:val="0"/>
                  <w:marTop w:val="0"/>
                  <w:marBottom w:val="0"/>
                  <w:divBdr>
                    <w:top w:val="none" w:sz="0" w:space="0" w:color="auto"/>
                    <w:left w:val="none" w:sz="0" w:space="0" w:color="auto"/>
                    <w:bottom w:val="none" w:sz="0" w:space="0" w:color="auto"/>
                    <w:right w:val="none" w:sz="0" w:space="0" w:color="auto"/>
                  </w:divBdr>
                  <w:divsChild>
                    <w:div w:id="1854878113">
                      <w:marLeft w:val="0"/>
                      <w:marRight w:val="0"/>
                      <w:marTop w:val="0"/>
                      <w:marBottom w:val="0"/>
                      <w:divBdr>
                        <w:top w:val="none" w:sz="0" w:space="0" w:color="auto"/>
                        <w:left w:val="none" w:sz="0" w:space="0" w:color="auto"/>
                        <w:bottom w:val="none" w:sz="0" w:space="0" w:color="auto"/>
                        <w:right w:val="none" w:sz="0" w:space="0" w:color="auto"/>
                      </w:divBdr>
                      <w:divsChild>
                        <w:div w:id="1221135867">
                          <w:marLeft w:val="0"/>
                          <w:marRight w:val="0"/>
                          <w:marTop w:val="0"/>
                          <w:marBottom w:val="0"/>
                          <w:divBdr>
                            <w:top w:val="none" w:sz="0" w:space="0" w:color="auto"/>
                            <w:left w:val="none" w:sz="0" w:space="0" w:color="auto"/>
                            <w:bottom w:val="none" w:sz="0" w:space="0" w:color="auto"/>
                            <w:right w:val="none" w:sz="0" w:space="0" w:color="auto"/>
                          </w:divBdr>
                          <w:divsChild>
                            <w:div w:id="93942807">
                              <w:marLeft w:val="0"/>
                              <w:marRight w:val="0"/>
                              <w:marTop w:val="0"/>
                              <w:marBottom w:val="0"/>
                              <w:divBdr>
                                <w:top w:val="none" w:sz="0" w:space="0" w:color="auto"/>
                                <w:left w:val="none" w:sz="0" w:space="0" w:color="auto"/>
                                <w:bottom w:val="none" w:sz="0" w:space="0" w:color="auto"/>
                                <w:right w:val="none" w:sz="0" w:space="0" w:color="auto"/>
                              </w:divBdr>
                              <w:divsChild>
                                <w:div w:id="913321967">
                                  <w:marLeft w:val="0"/>
                                  <w:marRight w:val="0"/>
                                  <w:marTop w:val="0"/>
                                  <w:marBottom w:val="0"/>
                                  <w:divBdr>
                                    <w:top w:val="none" w:sz="0" w:space="0" w:color="auto"/>
                                    <w:left w:val="none" w:sz="0" w:space="0" w:color="auto"/>
                                    <w:bottom w:val="none" w:sz="0" w:space="0" w:color="auto"/>
                                    <w:right w:val="none" w:sz="0" w:space="0" w:color="auto"/>
                                  </w:divBdr>
                                  <w:divsChild>
                                    <w:div w:id="1481992978">
                                      <w:marLeft w:val="0"/>
                                      <w:marRight w:val="0"/>
                                      <w:marTop w:val="0"/>
                                      <w:marBottom w:val="0"/>
                                      <w:divBdr>
                                        <w:top w:val="none" w:sz="0" w:space="0" w:color="auto"/>
                                        <w:left w:val="none" w:sz="0" w:space="0" w:color="auto"/>
                                        <w:bottom w:val="none" w:sz="0" w:space="0" w:color="auto"/>
                                        <w:right w:val="none" w:sz="0" w:space="0" w:color="auto"/>
                                      </w:divBdr>
                                      <w:divsChild>
                                        <w:div w:id="744496326">
                                          <w:marLeft w:val="0"/>
                                          <w:marRight w:val="0"/>
                                          <w:marTop w:val="0"/>
                                          <w:marBottom w:val="0"/>
                                          <w:divBdr>
                                            <w:top w:val="none" w:sz="0" w:space="0" w:color="auto"/>
                                            <w:left w:val="none" w:sz="0" w:space="0" w:color="auto"/>
                                            <w:bottom w:val="none" w:sz="0" w:space="0" w:color="auto"/>
                                            <w:right w:val="none" w:sz="0" w:space="0" w:color="auto"/>
                                          </w:divBdr>
                                          <w:divsChild>
                                            <w:div w:id="81341327">
                                              <w:marLeft w:val="0"/>
                                              <w:marRight w:val="0"/>
                                              <w:marTop w:val="0"/>
                                              <w:marBottom w:val="0"/>
                                              <w:divBdr>
                                                <w:top w:val="none" w:sz="0" w:space="0" w:color="auto"/>
                                                <w:left w:val="none" w:sz="0" w:space="0" w:color="auto"/>
                                                <w:bottom w:val="none" w:sz="0" w:space="0" w:color="auto"/>
                                                <w:right w:val="none" w:sz="0" w:space="0" w:color="auto"/>
                                              </w:divBdr>
                                              <w:divsChild>
                                                <w:div w:id="1124809859">
                                                  <w:marLeft w:val="0"/>
                                                  <w:marRight w:val="0"/>
                                                  <w:marTop w:val="0"/>
                                                  <w:marBottom w:val="0"/>
                                                  <w:divBdr>
                                                    <w:top w:val="none" w:sz="0" w:space="0" w:color="auto"/>
                                                    <w:left w:val="none" w:sz="0" w:space="0" w:color="auto"/>
                                                    <w:bottom w:val="none" w:sz="0" w:space="0" w:color="auto"/>
                                                    <w:right w:val="none" w:sz="0" w:space="0" w:color="auto"/>
                                                  </w:divBdr>
                                                  <w:divsChild>
                                                    <w:div w:id="1064646248">
                                                      <w:marLeft w:val="0"/>
                                                      <w:marRight w:val="0"/>
                                                      <w:marTop w:val="0"/>
                                                      <w:marBottom w:val="0"/>
                                                      <w:divBdr>
                                                        <w:top w:val="none" w:sz="0" w:space="0" w:color="auto"/>
                                                        <w:left w:val="none" w:sz="0" w:space="0" w:color="auto"/>
                                                        <w:bottom w:val="none" w:sz="0" w:space="0" w:color="auto"/>
                                                        <w:right w:val="none" w:sz="0" w:space="0" w:color="auto"/>
                                                      </w:divBdr>
                                                      <w:divsChild>
                                                        <w:div w:id="1367751992">
                                                          <w:marLeft w:val="0"/>
                                                          <w:marRight w:val="0"/>
                                                          <w:marTop w:val="0"/>
                                                          <w:marBottom w:val="0"/>
                                                          <w:divBdr>
                                                            <w:top w:val="none" w:sz="0" w:space="0" w:color="auto"/>
                                                            <w:left w:val="none" w:sz="0" w:space="0" w:color="auto"/>
                                                            <w:bottom w:val="none" w:sz="0" w:space="0" w:color="auto"/>
                                                            <w:right w:val="none" w:sz="0" w:space="0" w:color="auto"/>
                                                          </w:divBdr>
                                                        </w:div>
                                                        <w:div w:id="969557122">
                                                          <w:marLeft w:val="0"/>
                                                          <w:marRight w:val="0"/>
                                                          <w:marTop w:val="0"/>
                                                          <w:marBottom w:val="0"/>
                                                          <w:divBdr>
                                                            <w:top w:val="none" w:sz="0" w:space="0" w:color="auto"/>
                                                            <w:left w:val="none" w:sz="0" w:space="0" w:color="auto"/>
                                                            <w:bottom w:val="none" w:sz="0" w:space="0" w:color="auto"/>
                                                            <w:right w:val="none" w:sz="0" w:space="0" w:color="auto"/>
                                                          </w:divBdr>
                                                        </w:div>
                                                        <w:div w:id="1093478495">
                                                          <w:marLeft w:val="0"/>
                                                          <w:marRight w:val="0"/>
                                                          <w:marTop w:val="0"/>
                                                          <w:marBottom w:val="0"/>
                                                          <w:divBdr>
                                                            <w:top w:val="none" w:sz="0" w:space="0" w:color="auto"/>
                                                            <w:left w:val="none" w:sz="0" w:space="0" w:color="auto"/>
                                                            <w:bottom w:val="none" w:sz="0" w:space="0" w:color="auto"/>
                                                            <w:right w:val="none" w:sz="0" w:space="0" w:color="auto"/>
                                                          </w:divBdr>
                                                        </w:div>
                                                        <w:div w:id="1480075441">
                                                          <w:marLeft w:val="0"/>
                                                          <w:marRight w:val="0"/>
                                                          <w:marTop w:val="0"/>
                                                          <w:marBottom w:val="0"/>
                                                          <w:divBdr>
                                                            <w:top w:val="none" w:sz="0" w:space="0" w:color="auto"/>
                                                            <w:left w:val="none" w:sz="0" w:space="0" w:color="auto"/>
                                                            <w:bottom w:val="none" w:sz="0" w:space="0" w:color="auto"/>
                                                            <w:right w:val="none" w:sz="0" w:space="0" w:color="auto"/>
                                                          </w:divBdr>
                                                        </w:div>
                                                        <w:div w:id="623729968">
                                                          <w:marLeft w:val="0"/>
                                                          <w:marRight w:val="0"/>
                                                          <w:marTop w:val="0"/>
                                                          <w:marBottom w:val="0"/>
                                                          <w:divBdr>
                                                            <w:top w:val="none" w:sz="0" w:space="0" w:color="auto"/>
                                                            <w:left w:val="none" w:sz="0" w:space="0" w:color="auto"/>
                                                            <w:bottom w:val="none" w:sz="0" w:space="0" w:color="auto"/>
                                                            <w:right w:val="none" w:sz="0" w:space="0" w:color="auto"/>
                                                          </w:divBdr>
                                                        </w:div>
                                                        <w:div w:id="509489441">
                                                          <w:marLeft w:val="0"/>
                                                          <w:marRight w:val="0"/>
                                                          <w:marTop w:val="0"/>
                                                          <w:marBottom w:val="0"/>
                                                          <w:divBdr>
                                                            <w:top w:val="none" w:sz="0" w:space="0" w:color="auto"/>
                                                            <w:left w:val="none" w:sz="0" w:space="0" w:color="auto"/>
                                                            <w:bottom w:val="none" w:sz="0" w:space="0" w:color="auto"/>
                                                            <w:right w:val="none" w:sz="0" w:space="0" w:color="auto"/>
                                                          </w:divBdr>
                                                        </w:div>
                                                        <w:div w:id="1114130518">
                                                          <w:marLeft w:val="0"/>
                                                          <w:marRight w:val="0"/>
                                                          <w:marTop w:val="0"/>
                                                          <w:marBottom w:val="0"/>
                                                          <w:divBdr>
                                                            <w:top w:val="none" w:sz="0" w:space="0" w:color="auto"/>
                                                            <w:left w:val="none" w:sz="0" w:space="0" w:color="auto"/>
                                                            <w:bottom w:val="none" w:sz="0" w:space="0" w:color="auto"/>
                                                            <w:right w:val="none" w:sz="0" w:space="0" w:color="auto"/>
                                                          </w:divBdr>
                                                        </w:div>
                                                        <w:div w:id="920456700">
                                                          <w:marLeft w:val="0"/>
                                                          <w:marRight w:val="0"/>
                                                          <w:marTop w:val="0"/>
                                                          <w:marBottom w:val="0"/>
                                                          <w:divBdr>
                                                            <w:top w:val="none" w:sz="0" w:space="0" w:color="auto"/>
                                                            <w:left w:val="none" w:sz="0" w:space="0" w:color="auto"/>
                                                            <w:bottom w:val="none" w:sz="0" w:space="0" w:color="auto"/>
                                                            <w:right w:val="none" w:sz="0" w:space="0" w:color="auto"/>
                                                          </w:divBdr>
                                                        </w:div>
                                                        <w:div w:id="464811715">
                                                          <w:marLeft w:val="0"/>
                                                          <w:marRight w:val="0"/>
                                                          <w:marTop w:val="0"/>
                                                          <w:marBottom w:val="0"/>
                                                          <w:divBdr>
                                                            <w:top w:val="none" w:sz="0" w:space="0" w:color="auto"/>
                                                            <w:left w:val="none" w:sz="0" w:space="0" w:color="auto"/>
                                                            <w:bottom w:val="none" w:sz="0" w:space="0" w:color="auto"/>
                                                            <w:right w:val="none" w:sz="0" w:space="0" w:color="auto"/>
                                                          </w:divBdr>
                                                        </w:div>
                                                        <w:div w:id="899754365">
                                                          <w:marLeft w:val="0"/>
                                                          <w:marRight w:val="0"/>
                                                          <w:marTop w:val="0"/>
                                                          <w:marBottom w:val="0"/>
                                                          <w:divBdr>
                                                            <w:top w:val="none" w:sz="0" w:space="0" w:color="auto"/>
                                                            <w:left w:val="none" w:sz="0" w:space="0" w:color="auto"/>
                                                            <w:bottom w:val="none" w:sz="0" w:space="0" w:color="auto"/>
                                                            <w:right w:val="none" w:sz="0" w:space="0" w:color="auto"/>
                                                          </w:divBdr>
                                                        </w:div>
                                                        <w:div w:id="958101082">
                                                          <w:marLeft w:val="0"/>
                                                          <w:marRight w:val="0"/>
                                                          <w:marTop w:val="0"/>
                                                          <w:marBottom w:val="0"/>
                                                          <w:divBdr>
                                                            <w:top w:val="none" w:sz="0" w:space="0" w:color="auto"/>
                                                            <w:left w:val="none" w:sz="0" w:space="0" w:color="auto"/>
                                                            <w:bottom w:val="none" w:sz="0" w:space="0" w:color="auto"/>
                                                            <w:right w:val="none" w:sz="0" w:space="0" w:color="auto"/>
                                                          </w:divBdr>
                                                        </w:div>
                                                        <w:div w:id="3563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535895">
      <w:bodyDiv w:val="1"/>
      <w:marLeft w:val="0"/>
      <w:marRight w:val="0"/>
      <w:marTop w:val="0"/>
      <w:marBottom w:val="0"/>
      <w:divBdr>
        <w:top w:val="none" w:sz="0" w:space="0" w:color="auto"/>
        <w:left w:val="none" w:sz="0" w:space="0" w:color="auto"/>
        <w:bottom w:val="none" w:sz="0" w:space="0" w:color="auto"/>
        <w:right w:val="none" w:sz="0" w:space="0" w:color="auto"/>
      </w:divBdr>
      <w:divsChild>
        <w:div w:id="683285180">
          <w:marLeft w:val="0"/>
          <w:marRight w:val="0"/>
          <w:marTop w:val="0"/>
          <w:marBottom w:val="0"/>
          <w:divBdr>
            <w:top w:val="none" w:sz="0" w:space="0" w:color="auto"/>
            <w:left w:val="none" w:sz="0" w:space="0" w:color="auto"/>
            <w:bottom w:val="none" w:sz="0" w:space="0" w:color="auto"/>
            <w:right w:val="none" w:sz="0" w:space="0" w:color="auto"/>
          </w:divBdr>
          <w:divsChild>
            <w:div w:id="255797132">
              <w:marLeft w:val="0"/>
              <w:marRight w:val="0"/>
              <w:marTop w:val="0"/>
              <w:marBottom w:val="0"/>
              <w:divBdr>
                <w:top w:val="none" w:sz="0" w:space="0" w:color="auto"/>
                <w:left w:val="none" w:sz="0" w:space="0" w:color="auto"/>
                <w:bottom w:val="none" w:sz="0" w:space="0" w:color="auto"/>
                <w:right w:val="none" w:sz="0" w:space="0" w:color="auto"/>
              </w:divBdr>
              <w:divsChild>
                <w:div w:id="188763789">
                  <w:marLeft w:val="0"/>
                  <w:marRight w:val="0"/>
                  <w:marTop w:val="0"/>
                  <w:marBottom w:val="0"/>
                  <w:divBdr>
                    <w:top w:val="none" w:sz="0" w:space="0" w:color="auto"/>
                    <w:left w:val="none" w:sz="0" w:space="0" w:color="auto"/>
                    <w:bottom w:val="none" w:sz="0" w:space="0" w:color="auto"/>
                    <w:right w:val="none" w:sz="0" w:space="0" w:color="auto"/>
                  </w:divBdr>
                  <w:divsChild>
                    <w:div w:id="8456947">
                      <w:marLeft w:val="0"/>
                      <w:marRight w:val="0"/>
                      <w:marTop w:val="0"/>
                      <w:marBottom w:val="0"/>
                      <w:divBdr>
                        <w:top w:val="none" w:sz="0" w:space="0" w:color="auto"/>
                        <w:left w:val="none" w:sz="0" w:space="0" w:color="auto"/>
                        <w:bottom w:val="none" w:sz="0" w:space="0" w:color="auto"/>
                        <w:right w:val="none" w:sz="0" w:space="0" w:color="auto"/>
                      </w:divBdr>
                      <w:divsChild>
                        <w:div w:id="107313721">
                          <w:marLeft w:val="0"/>
                          <w:marRight w:val="0"/>
                          <w:marTop w:val="0"/>
                          <w:marBottom w:val="0"/>
                          <w:divBdr>
                            <w:top w:val="none" w:sz="0" w:space="0" w:color="auto"/>
                            <w:left w:val="none" w:sz="0" w:space="0" w:color="auto"/>
                            <w:bottom w:val="none" w:sz="0" w:space="0" w:color="auto"/>
                            <w:right w:val="none" w:sz="0" w:space="0" w:color="auto"/>
                          </w:divBdr>
                          <w:divsChild>
                            <w:div w:id="17293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100">
      <w:bodyDiv w:val="1"/>
      <w:marLeft w:val="0"/>
      <w:marRight w:val="0"/>
      <w:marTop w:val="0"/>
      <w:marBottom w:val="0"/>
      <w:divBdr>
        <w:top w:val="none" w:sz="0" w:space="0" w:color="auto"/>
        <w:left w:val="none" w:sz="0" w:space="0" w:color="auto"/>
        <w:bottom w:val="none" w:sz="0" w:space="0" w:color="auto"/>
        <w:right w:val="none" w:sz="0" w:space="0" w:color="auto"/>
      </w:divBdr>
      <w:divsChild>
        <w:div w:id="1928149461">
          <w:marLeft w:val="0"/>
          <w:marRight w:val="0"/>
          <w:marTop w:val="0"/>
          <w:marBottom w:val="0"/>
          <w:divBdr>
            <w:top w:val="none" w:sz="0" w:space="0" w:color="auto"/>
            <w:left w:val="none" w:sz="0" w:space="0" w:color="auto"/>
            <w:bottom w:val="none" w:sz="0" w:space="0" w:color="auto"/>
            <w:right w:val="none" w:sz="0" w:space="0" w:color="auto"/>
          </w:divBdr>
          <w:divsChild>
            <w:div w:id="759981623">
              <w:marLeft w:val="0"/>
              <w:marRight w:val="0"/>
              <w:marTop w:val="0"/>
              <w:marBottom w:val="0"/>
              <w:divBdr>
                <w:top w:val="none" w:sz="0" w:space="0" w:color="auto"/>
                <w:left w:val="none" w:sz="0" w:space="0" w:color="auto"/>
                <w:bottom w:val="none" w:sz="0" w:space="0" w:color="auto"/>
                <w:right w:val="none" w:sz="0" w:space="0" w:color="auto"/>
              </w:divBdr>
              <w:divsChild>
                <w:div w:id="1736511954">
                  <w:marLeft w:val="-225"/>
                  <w:marRight w:val="-225"/>
                  <w:marTop w:val="0"/>
                  <w:marBottom w:val="0"/>
                  <w:divBdr>
                    <w:top w:val="none" w:sz="0" w:space="0" w:color="auto"/>
                    <w:left w:val="none" w:sz="0" w:space="0" w:color="auto"/>
                    <w:bottom w:val="none" w:sz="0" w:space="0" w:color="auto"/>
                    <w:right w:val="none" w:sz="0" w:space="0" w:color="auto"/>
                  </w:divBdr>
                  <w:divsChild>
                    <w:div w:id="1213465873">
                      <w:marLeft w:val="0"/>
                      <w:marRight w:val="0"/>
                      <w:marTop w:val="0"/>
                      <w:marBottom w:val="0"/>
                      <w:divBdr>
                        <w:top w:val="none" w:sz="0" w:space="0" w:color="auto"/>
                        <w:left w:val="none" w:sz="0" w:space="0" w:color="auto"/>
                        <w:bottom w:val="none" w:sz="0" w:space="0" w:color="auto"/>
                        <w:right w:val="none" w:sz="0" w:space="0" w:color="auto"/>
                      </w:divBdr>
                      <w:divsChild>
                        <w:div w:id="2132160760">
                          <w:marLeft w:val="-225"/>
                          <w:marRight w:val="-225"/>
                          <w:marTop w:val="0"/>
                          <w:marBottom w:val="0"/>
                          <w:divBdr>
                            <w:top w:val="none" w:sz="0" w:space="0" w:color="auto"/>
                            <w:left w:val="none" w:sz="0" w:space="0" w:color="auto"/>
                            <w:bottom w:val="none" w:sz="0" w:space="0" w:color="auto"/>
                            <w:right w:val="none" w:sz="0" w:space="0" w:color="auto"/>
                          </w:divBdr>
                          <w:divsChild>
                            <w:div w:id="1502043742">
                              <w:marLeft w:val="0"/>
                              <w:marRight w:val="0"/>
                              <w:marTop w:val="0"/>
                              <w:marBottom w:val="0"/>
                              <w:divBdr>
                                <w:top w:val="none" w:sz="0" w:space="0" w:color="auto"/>
                                <w:left w:val="none" w:sz="0" w:space="0" w:color="auto"/>
                                <w:bottom w:val="none" w:sz="0" w:space="0" w:color="auto"/>
                                <w:right w:val="none" w:sz="0" w:space="0" w:color="auto"/>
                              </w:divBdr>
                            </w:div>
                            <w:div w:id="1430199878">
                              <w:marLeft w:val="0"/>
                              <w:marRight w:val="0"/>
                              <w:marTop w:val="0"/>
                              <w:marBottom w:val="0"/>
                              <w:divBdr>
                                <w:top w:val="none" w:sz="0" w:space="0" w:color="auto"/>
                                <w:left w:val="none" w:sz="0" w:space="0" w:color="auto"/>
                                <w:bottom w:val="none" w:sz="0" w:space="0" w:color="auto"/>
                                <w:right w:val="none" w:sz="0" w:space="0" w:color="auto"/>
                              </w:divBdr>
                            </w:div>
                          </w:divsChild>
                        </w:div>
                        <w:div w:id="1829442457">
                          <w:marLeft w:val="-225"/>
                          <w:marRight w:val="-225"/>
                          <w:marTop w:val="0"/>
                          <w:marBottom w:val="0"/>
                          <w:divBdr>
                            <w:top w:val="none" w:sz="0" w:space="0" w:color="auto"/>
                            <w:left w:val="none" w:sz="0" w:space="0" w:color="auto"/>
                            <w:bottom w:val="none" w:sz="0" w:space="0" w:color="auto"/>
                            <w:right w:val="none" w:sz="0" w:space="0" w:color="auto"/>
                          </w:divBdr>
                          <w:divsChild>
                            <w:div w:id="703216204">
                              <w:marLeft w:val="0"/>
                              <w:marRight w:val="0"/>
                              <w:marTop w:val="0"/>
                              <w:marBottom w:val="0"/>
                              <w:divBdr>
                                <w:top w:val="none" w:sz="0" w:space="0" w:color="auto"/>
                                <w:left w:val="none" w:sz="0" w:space="0" w:color="auto"/>
                                <w:bottom w:val="none" w:sz="0" w:space="0" w:color="auto"/>
                                <w:right w:val="none" w:sz="0" w:space="0" w:color="auto"/>
                              </w:divBdr>
                            </w:div>
                            <w:div w:id="275647011">
                              <w:marLeft w:val="0"/>
                              <w:marRight w:val="0"/>
                              <w:marTop w:val="0"/>
                              <w:marBottom w:val="0"/>
                              <w:divBdr>
                                <w:top w:val="none" w:sz="0" w:space="0" w:color="auto"/>
                                <w:left w:val="none" w:sz="0" w:space="0" w:color="auto"/>
                                <w:bottom w:val="none" w:sz="0" w:space="0" w:color="auto"/>
                                <w:right w:val="none" w:sz="0" w:space="0" w:color="auto"/>
                              </w:divBdr>
                            </w:div>
                          </w:divsChild>
                        </w:div>
                        <w:div w:id="210730601">
                          <w:marLeft w:val="-225"/>
                          <w:marRight w:val="-225"/>
                          <w:marTop w:val="0"/>
                          <w:marBottom w:val="0"/>
                          <w:divBdr>
                            <w:top w:val="none" w:sz="0" w:space="0" w:color="auto"/>
                            <w:left w:val="none" w:sz="0" w:space="0" w:color="auto"/>
                            <w:bottom w:val="none" w:sz="0" w:space="0" w:color="auto"/>
                            <w:right w:val="none" w:sz="0" w:space="0" w:color="auto"/>
                          </w:divBdr>
                          <w:divsChild>
                            <w:div w:id="1744134966">
                              <w:marLeft w:val="0"/>
                              <w:marRight w:val="0"/>
                              <w:marTop w:val="0"/>
                              <w:marBottom w:val="0"/>
                              <w:divBdr>
                                <w:top w:val="none" w:sz="0" w:space="0" w:color="auto"/>
                                <w:left w:val="none" w:sz="0" w:space="0" w:color="auto"/>
                                <w:bottom w:val="none" w:sz="0" w:space="0" w:color="auto"/>
                                <w:right w:val="none" w:sz="0" w:space="0" w:color="auto"/>
                              </w:divBdr>
                            </w:div>
                            <w:div w:id="1005980072">
                              <w:marLeft w:val="0"/>
                              <w:marRight w:val="0"/>
                              <w:marTop w:val="0"/>
                              <w:marBottom w:val="0"/>
                              <w:divBdr>
                                <w:top w:val="none" w:sz="0" w:space="0" w:color="auto"/>
                                <w:left w:val="none" w:sz="0" w:space="0" w:color="auto"/>
                                <w:bottom w:val="none" w:sz="0" w:space="0" w:color="auto"/>
                                <w:right w:val="none" w:sz="0" w:space="0" w:color="auto"/>
                              </w:divBdr>
                            </w:div>
                          </w:divsChild>
                        </w:div>
                        <w:div w:id="246309145">
                          <w:marLeft w:val="-225"/>
                          <w:marRight w:val="-225"/>
                          <w:marTop w:val="0"/>
                          <w:marBottom w:val="0"/>
                          <w:divBdr>
                            <w:top w:val="none" w:sz="0" w:space="0" w:color="auto"/>
                            <w:left w:val="none" w:sz="0" w:space="0" w:color="auto"/>
                            <w:bottom w:val="none" w:sz="0" w:space="0" w:color="auto"/>
                            <w:right w:val="none" w:sz="0" w:space="0" w:color="auto"/>
                          </w:divBdr>
                          <w:divsChild>
                            <w:div w:id="652639110">
                              <w:marLeft w:val="0"/>
                              <w:marRight w:val="0"/>
                              <w:marTop w:val="0"/>
                              <w:marBottom w:val="0"/>
                              <w:divBdr>
                                <w:top w:val="none" w:sz="0" w:space="0" w:color="auto"/>
                                <w:left w:val="none" w:sz="0" w:space="0" w:color="auto"/>
                                <w:bottom w:val="none" w:sz="0" w:space="0" w:color="auto"/>
                                <w:right w:val="none" w:sz="0" w:space="0" w:color="auto"/>
                              </w:divBdr>
                            </w:div>
                            <w:div w:id="1769304242">
                              <w:marLeft w:val="0"/>
                              <w:marRight w:val="0"/>
                              <w:marTop w:val="0"/>
                              <w:marBottom w:val="0"/>
                              <w:divBdr>
                                <w:top w:val="none" w:sz="0" w:space="0" w:color="auto"/>
                                <w:left w:val="none" w:sz="0" w:space="0" w:color="auto"/>
                                <w:bottom w:val="none" w:sz="0" w:space="0" w:color="auto"/>
                                <w:right w:val="none" w:sz="0" w:space="0" w:color="auto"/>
                              </w:divBdr>
                            </w:div>
                          </w:divsChild>
                        </w:div>
                        <w:div w:id="1159342090">
                          <w:marLeft w:val="-225"/>
                          <w:marRight w:val="-225"/>
                          <w:marTop w:val="0"/>
                          <w:marBottom w:val="0"/>
                          <w:divBdr>
                            <w:top w:val="none" w:sz="0" w:space="0" w:color="auto"/>
                            <w:left w:val="none" w:sz="0" w:space="0" w:color="auto"/>
                            <w:bottom w:val="none" w:sz="0" w:space="0" w:color="auto"/>
                            <w:right w:val="none" w:sz="0" w:space="0" w:color="auto"/>
                          </w:divBdr>
                          <w:divsChild>
                            <w:div w:id="590550071">
                              <w:marLeft w:val="0"/>
                              <w:marRight w:val="0"/>
                              <w:marTop w:val="0"/>
                              <w:marBottom w:val="0"/>
                              <w:divBdr>
                                <w:top w:val="none" w:sz="0" w:space="0" w:color="auto"/>
                                <w:left w:val="none" w:sz="0" w:space="0" w:color="auto"/>
                                <w:bottom w:val="none" w:sz="0" w:space="0" w:color="auto"/>
                                <w:right w:val="none" w:sz="0" w:space="0" w:color="auto"/>
                              </w:divBdr>
                            </w:div>
                            <w:div w:id="39789128">
                              <w:marLeft w:val="0"/>
                              <w:marRight w:val="0"/>
                              <w:marTop w:val="0"/>
                              <w:marBottom w:val="0"/>
                              <w:divBdr>
                                <w:top w:val="none" w:sz="0" w:space="0" w:color="auto"/>
                                <w:left w:val="none" w:sz="0" w:space="0" w:color="auto"/>
                                <w:bottom w:val="none" w:sz="0" w:space="0" w:color="auto"/>
                                <w:right w:val="none" w:sz="0" w:space="0" w:color="auto"/>
                              </w:divBdr>
                            </w:div>
                          </w:divsChild>
                        </w:div>
                        <w:div w:id="1662467796">
                          <w:marLeft w:val="-225"/>
                          <w:marRight w:val="-225"/>
                          <w:marTop w:val="0"/>
                          <w:marBottom w:val="0"/>
                          <w:divBdr>
                            <w:top w:val="none" w:sz="0" w:space="0" w:color="auto"/>
                            <w:left w:val="none" w:sz="0" w:space="0" w:color="auto"/>
                            <w:bottom w:val="none" w:sz="0" w:space="0" w:color="auto"/>
                            <w:right w:val="none" w:sz="0" w:space="0" w:color="auto"/>
                          </w:divBdr>
                          <w:divsChild>
                            <w:div w:id="766274412">
                              <w:marLeft w:val="0"/>
                              <w:marRight w:val="0"/>
                              <w:marTop w:val="0"/>
                              <w:marBottom w:val="0"/>
                              <w:divBdr>
                                <w:top w:val="none" w:sz="0" w:space="0" w:color="auto"/>
                                <w:left w:val="none" w:sz="0" w:space="0" w:color="auto"/>
                                <w:bottom w:val="none" w:sz="0" w:space="0" w:color="auto"/>
                                <w:right w:val="none" w:sz="0" w:space="0" w:color="auto"/>
                              </w:divBdr>
                            </w:div>
                            <w:div w:id="813988985">
                              <w:marLeft w:val="0"/>
                              <w:marRight w:val="0"/>
                              <w:marTop w:val="0"/>
                              <w:marBottom w:val="0"/>
                              <w:divBdr>
                                <w:top w:val="none" w:sz="0" w:space="0" w:color="auto"/>
                                <w:left w:val="none" w:sz="0" w:space="0" w:color="auto"/>
                                <w:bottom w:val="none" w:sz="0" w:space="0" w:color="auto"/>
                                <w:right w:val="none" w:sz="0" w:space="0" w:color="auto"/>
                              </w:divBdr>
                            </w:div>
                          </w:divsChild>
                        </w:div>
                        <w:div w:id="1010370413">
                          <w:marLeft w:val="-225"/>
                          <w:marRight w:val="-225"/>
                          <w:marTop w:val="0"/>
                          <w:marBottom w:val="0"/>
                          <w:divBdr>
                            <w:top w:val="none" w:sz="0" w:space="0" w:color="auto"/>
                            <w:left w:val="none" w:sz="0" w:space="0" w:color="auto"/>
                            <w:bottom w:val="none" w:sz="0" w:space="0" w:color="auto"/>
                            <w:right w:val="none" w:sz="0" w:space="0" w:color="auto"/>
                          </w:divBdr>
                          <w:divsChild>
                            <w:div w:id="1962488880">
                              <w:marLeft w:val="0"/>
                              <w:marRight w:val="0"/>
                              <w:marTop w:val="0"/>
                              <w:marBottom w:val="0"/>
                              <w:divBdr>
                                <w:top w:val="none" w:sz="0" w:space="0" w:color="auto"/>
                                <w:left w:val="none" w:sz="0" w:space="0" w:color="auto"/>
                                <w:bottom w:val="none" w:sz="0" w:space="0" w:color="auto"/>
                                <w:right w:val="none" w:sz="0" w:space="0" w:color="auto"/>
                              </w:divBdr>
                            </w:div>
                            <w:div w:id="935405115">
                              <w:marLeft w:val="0"/>
                              <w:marRight w:val="0"/>
                              <w:marTop w:val="0"/>
                              <w:marBottom w:val="0"/>
                              <w:divBdr>
                                <w:top w:val="none" w:sz="0" w:space="0" w:color="auto"/>
                                <w:left w:val="none" w:sz="0" w:space="0" w:color="auto"/>
                                <w:bottom w:val="none" w:sz="0" w:space="0" w:color="auto"/>
                                <w:right w:val="none" w:sz="0" w:space="0" w:color="auto"/>
                              </w:divBdr>
                            </w:div>
                          </w:divsChild>
                        </w:div>
                        <w:div w:id="1917323244">
                          <w:marLeft w:val="-225"/>
                          <w:marRight w:val="-225"/>
                          <w:marTop w:val="0"/>
                          <w:marBottom w:val="0"/>
                          <w:divBdr>
                            <w:top w:val="none" w:sz="0" w:space="0" w:color="auto"/>
                            <w:left w:val="none" w:sz="0" w:space="0" w:color="auto"/>
                            <w:bottom w:val="none" w:sz="0" w:space="0" w:color="auto"/>
                            <w:right w:val="none" w:sz="0" w:space="0" w:color="auto"/>
                          </w:divBdr>
                          <w:divsChild>
                            <w:div w:id="1880630146">
                              <w:marLeft w:val="0"/>
                              <w:marRight w:val="0"/>
                              <w:marTop w:val="0"/>
                              <w:marBottom w:val="0"/>
                              <w:divBdr>
                                <w:top w:val="none" w:sz="0" w:space="0" w:color="auto"/>
                                <w:left w:val="none" w:sz="0" w:space="0" w:color="auto"/>
                                <w:bottom w:val="none" w:sz="0" w:space="0" w:color="auto"/>
                                <w:right w:val="none" w:sz="0" w:space="0" w:color="auto"/>
                              </w:divBdr>
                            </w:div>
                            <w:div w:id="1289625545">
                              <w:marLeft w:val="0"/>
                              <w:marRight w:val="0"/>
                              <w:marTop w:val="0"/>
                              <w:marBottom w:val="0"/>
                              <w:divBdr>
                                <w:top w:val="none" w:sz="0" w:space="0" w:color="auto"/>
                                <w:left w:val="none" w:sz="0" w:space="0" w:color="auto"/>
                                <w:bottom w:val="none" w:sz="0" w:space="0" w:color="auto"/>
                                <w:right w:val="none" w:sz="0" w:space="0" w:color="auto"/>
                              </w:divBdr>
                            </w:div>
                          </w:divsChild>
                        </w:div>
                        <w:div w:id="310839795">
                          <w:marLeft w:val="-225"/>
                          <w:marRight w:val="-225"/>
                          <w:marTop w:val="0"/>
                          <w:marBottom w:val="0"/>
                          <w:divBdr>
                            <w:top w:val="none" w:sz="0" w:space="0" w:color="auto"/>
                            <w:left w:val="none" w:sz="0" w:space="0" w:color="auto"/>
                            <w:bottom w:val="none" w:sz="0" w:space="0" w:color="auto"/>
                            <w:right w:val="none" w:sz="0" w:space="0" w:color="auto"/>
                          </w:divBdr>
                          <w:divsChild>
                            <w:div w:id="1895776086">
                              <w:marLeft w:val="0"/>
                              <w:marRight w:val="0"/>
                              <w:marTop w:val="0"/>
                              <w:marBottom w:val="0"/>
                              <w:divBdr>
                                <w:top w:val="none" w:sz="0" w:space="0" w:color="auto"/>
                                <w:left w:val="none" w:sz="0" w:space="0" w:color="auto"/>
                                <w:bottom w:val="none" w:sz="0" w:space="0" w:color="auto"/>
                                <w:right w:val="none" w:sz="0" w:space="0" w:color="auto"/>
                              </w:divBdr>
                            </w:div>
                            <w:div w:id="1552955850">
                              <w:marLeft w:val="0"/>
                              <w:marRight w:val="0"/>
                              <w:marTop w:val="0"/>
                              <w:marBottom w:val="0"/>
                              <w:divBdr>
                                <w:top w:val="none" w:sz="0" w:space="0" w:color="auto"/>
                                <w:left w:val="none" w:sz="0" w:space="0" w:color="auto"/>
                                <w:bottom w:val="none" w:sz="0" w:space="0" w:color="auto"/>
                                <w:right w:val="none" w:sz="0" w:space="0" w:color="auto"/>
                              </w:divBdr>
                            </w:div>
                          </w:divsChild>
                        </w:div>
                        <w:div w:id="197085074">
                          <w:marLeft w:val="-225"/>
                          <w:marRight w:val="-225"/>
                          <w:marTop w:val="0"/>
                          <w:marBottom w:val="0"/>
                          <w:divBdr>
                            <w:top w:val="none" w:sz="0" w:space="0" w:color="auto"/>
                            <w:left w:val="none" w:sz="0" w:space="0" w:color="auto"/>
                            <w:bottom w:val="none" w:sz="0" w:space="0" w:color="auto"/>
                            <w:right w:val="none" w:sz="0" w:space="0" w:color="auto"/>
                          </w:divBdr>
                          <w:divsChild>
                            <w:div w:id="680860735">
                              <w:marLeft w:val="0"/>
                              <w:marRight w:val="0"/>
                              <w:marTop w:val="0"/>
                              <w:marBottom w:val="0"/>
                              <w:divBdr>
                                <w:top w:val="none" w:sz="0" w:space="0" w:color="auto"/>
                                <w:left w:val="none" w:sz="0" w:space="0" w:color="auto"/>
                                <w:bottom w:val="none" w:sz="0" w:space="0" w:color="auto"/>
                                <w:right w:val="none" w:sz="0" w:space="0" w:color="auto"/>
                              </w:divBdr>
                            </w:div>
                            <w:div w:id="821847267">
                              <w:marLeft w:val="0"/>
                              <w:marRight w:val="0"/>
                              <w:marTop w:val="0"/>
                              <w:marBottom w:val="0"/>
                              <w:divBdr>
                                <w:top w:val="none" w:sz="0" w:space="0" w:color="auto"/>
                                <w:left w:val="none" w:sz="0" w:space="0" w:color="auto"/>
                                <w:bottom w:val="none" w:sz="0" w:space="0" w:color="auto"/>
                                <w:right w:val="none" w:sz="0" w:space="0" w:color="auto"/>
                              </w:divBdr>
                            </w:div>
                          </w:divsChild>
                        </w:div>
                        <w:div w:id="1486162535">
                          <w:marLeft w:val="-225"/>
                          <w:marRight w:val="-225"/>
                          <w:marTop w:val="0"/>
                          <w:marBottom w:val="0"/>
                          <w:divBdr>
                            <w:top w:val="none" w:sz="0" w:space="0" w:color="auto"/>
                            <w:left w:val="none" w:sz="0" w:space="0" w:color="auto"/>
                            <w:bottom w:val="none" w:sz="0" w:space="0" w:color="auto"/>
                            <w:right w:val="none" w:sz="0" w:space="0" w:color="auto"/>
                          </w:divBdr>
                          <w:divsChild>
                            <w:div w:id="1275091012">
                              <w:marLeft w:val="0"/>
                              <w:marRight w:val="0"/>
                              <w:marTop w:val="0"/>
                              <w:marBottom w:val="0"/>
                              <w:divBdr>
                                <w:top w:val="none" w:sz="0" w:space="0" w:color="auto"/>
                                <w:left w:val="none" w:sz="0" w:space="0" w:color="auto"/>
                                <w:bottom w:val="none" w:sz="0" w:space="0" w:color="auto"/>
                                <w:right w:val="none" w:sz="0" w:space="0" w:color="auto"/>
                              </w:divBdr>
                            </w:div>
                            <w:div w:id="1003121303">
                              <w:marLeft w:val="0"/>
                              <w:marRight w:val="0"/>
                              <w:marTop w:val="0"/>
                              <w:marBottom w:val="0"/>
                              <w:divBdr>
                                <w:top w:val="none" w:sz="0" w:space="0" w:color="auto"/>
                                <w:left w:val="none" w:sz="0" w:space="0" w:color="auto"/>
                                <w:bottom w:val="none" w:sz="0" w:space="0" w:color="auto"/>
                                <w:right w:val="none" w:sz="0" w:space="0" w:color="auto"/>
                              </w:divBdr>
                            </w:div>
                          </w:divsChild>
                        </w:div>
                        <w:div w:id="851144922">
                          <w:marLeft w:val="-225"/>
                          <w:marRight w:val="-225"/>
                          <w:marTop w:val="0"/>
                          <w:marBottom w:val="0"/>
                          <w:divBdr>
                            <w:top w:val="none" w:sz="0" w:space="0" w:color="auto"/>
                            <w:left w:val="none" w:sz="0" w:space="0" w:color="auto"/>
                            <w:bottom w:val="none" w:sz="0" w:space="0" w:color="auto"/>
                            <w:right w:val="none" w:sz="0" w:space="0" w:color="auto"/>
                          </w:divBdr>
                          <w:divsChild>
                            <w:div w:id="717822303">
                              <w:marLeft w:val="0"/>
                              <w:marRight w:val="0"/>
                              <w:marTop w:val="0"/>
                              <w:marBottom w:val="0"/>
                              <w:divBdr>
                                <w:top w:val="none" w:sz="0" w:space="0" w:color="auto"/>
                                <w:left w:val="none" w:sz="0" w:space="0" w:color="auto"/>
                                <w:bottom w:val="none" w:sz="0" w:space="0" w:color="auto"/>
                                <w:right w:val="none" w:sz="0" w:space="0" w:color="auto"/>
                              </w:divBdr>
                            </w:div>
                            <w:div w:id="1627352526">
                              <w:marLeft w:val="0"/>
                              <w:marRight w:val="0"/>
                              <w:marTop w:val="0"/>
                              <w:marBottom w:val="0"/>
                              <w:divBdr>
                                <w:top w:val="none" w:sz="0" w:space="0" w:color="auto"/>
                                <w:left w:val="none" w:sz="0" w:space="0" w:color="auto"/>
                                <w:bottom w:val="none" w:sz="0" w:space="0" w:color="auto"/>
                                <w:right w:val="none" w:sz="0" w:space="0" w:color="auto"/>
                              </w:divBdr>
                            </w:div>
                          </w:divsChild>
                        </w:div>
                        <w:div w:id="39671785">
                          <w:marLeft w:val="-225"/>
                          <w:marRight w:val="-225"/>
                          <w:marTop w:val="0"/>
                          <w:marBottom w:val="0"/>
                          <w:divBdr>
                            <w:top w:val="none" w:sz="0" w:space="0" w:color="auto"/>
                            <w:left w:val="none" w:sz="0" w:space="0" w:color="auto"/>
                            <w:bottom w:val="none" w:sz="0" w:space="0" w:color="auto"/>
                            <w:right w:val="none" w:sz="0" w:space="0" w:color="auto"/>
                          </w:divBdr>
                          <w:divsChild>
                            <w:div w:id="219707328">
                              <w:marLeft w:val="0"/>
                              <w:marRight w:val="0"/>
                              <w:marTop w:val="0"/>
                              <w:marBottom w:val="0"/>
                              <w:divBdr>
                                <w:top w:val="none" w:sz="0" w:space="0" w:color="auto"/>
                                <w:left w:val="none" w:sz="0" w:space="0" w:color="auto"/>
                                <w:bottom w:val="none" w:sz="0" w:space="0" w:color="auto"/>
                                <w:right w:val="none" w:sz="0" w:space="0" w:color="auto"/>
                              </w:divBdr>
                            </w:div>
                            <w:div w:id="1044140124">
                              <w:marLeft w:val="0"/>
                              <w:marRight w:val="0"/>
                              <w:marTop w:val="0"/>
                              <w:marBottom w:val="0"/>
                              <w:divBdr>
                                <w:top w:val="none" w:sz="0" w:space="0" w:color="auto"/>
                                <w:left w:val="none" w:sz="0" w:space="0" w:color="auto"/>
                                <w:bottom w:val="none" w:sz="0" w:space="0" w:color="auto"/>
                                <w:right w:val="none" w:sz="0" w:space="0" w:color="auto"/>
                              </w:divBdr>
                            </w:div>
                          </w:divsChild>
                        </w:div>
                        <w:div w:id="1769035508">
                          <w:marLeft w:val="-225"/>
                          <w:marRight w:val="-225"/>
                          <w:marTop w:val="0"/>
                          <w:marBottom w:val="0"/>
                          <w:divBdr>
                            <w:top w:val="none" w:sz="0" w:space="0" w:color="auto"/>
                            <w:left w:val="none" w:sz="0" w:space="0" w:color="auto"/>
                            <w:bottom w:val="none" w:sz="0" w:space="0" w:color="auto"/>
                            <w:right w:val="none" w:sz="0" w:space="0" w:color="auto"/>
                          </w:divBdr>
                          <w:divsChild>
                            <w:div w:id="703209703">
                              <w:marLeft w:val="0"/>
                              <w:marRight w:val="0"/>
                              <w:marTop w:val="0"/>
                              <w:marBottom w:val="0"/>
                              <w:divBdr>
                                <w:top w:val="none" w:sz="0" w:space="0" w:color="auto"/>
                                <w:left w:val="none" w:sz="0" w:space="0" w:color="auto"/>
                                <w:bottom w:val="none" w:sz="0" w:space="0" w:color="auto"/>
                                <w:right w:val="none" w:sz="0" w:space="0" w:color="auto"/>
                              </w:divBdr>
                            </w:div>
                            <w:div w:id="247858903">
                              <w:marLeft w:val="0"/>
                              <w:marRight w:val="0"/>
                              <w:marTop w:val="0"/>
                              <w:marBottom w:val="0"/>
                              <w:divBdr>
                                <w:top w:val="none" w:sz="0" w:space="0" w:color="auto"/>
                                <w:left w:val="none" w:sz="0" w:space="0" w:color="auto"/>
                                <w:bottom w:val="none" w:sz="0" w:space="0" w:color="auto"/>
                                <w:right w:val="none" w:sz="0" w:space="0" w:color="auto"/>
                              </w:divBdr>
                              <w:divsChild>
                                <w:div w:id="1181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2683">
                          <w:marLeft w:val="-225"/>
                          <w:marRight w:val="-225"/>
                          <w:marTop w:val="0"/>
                          <w:marBottom w:val="0"/>
                          <w:divBdr>
                            <w:top w:val="none" w:sz="0" w:space="0" w:color="auto"/>
                            <w:left w:val="none" w:sz="0" w:space="0" w:color="auto"/>
                            <w:bottom w:val="none" w:sz="0" w:space="0" w:color="auto"/>
                            <w:right w:val="none" w:sz="0" w:space="0" w:color="auto"/>
                          </w:divBdr>
                          <w:divsChild>
                            <w:div w:id="3753761">
                              <w:marLeft w:val="0"/>
                              <w:marRight w:val="0"/>
                              <w:marTop w:val="0"/>
                              <w:marBottom w:val="0"/>
                              <w:divBdr>
                                <w:top w:val="none" w:sz="0" w:space="0" w:color="auto"/>
                                <w:left w:val="none" w:sz="0" w:space="0" w:color="auto"/>
                                <w:bottom w:val="none" w:sz="0" w:space="0" w:color="auto"/>
                                <w:right w:val="none" w:sz="0" w:space="0" w:color="auto"/>
                              </w:divBdr>
                            </w:div>
                            <w:div w:id="1200625945">
                              <w:marLeft w:val="0"/>
                              <w:marRight w:val="0"/>
                              <w:marTop w:val="0"/>
                              <w:marBottom w:val="0"/>
                              <w:divBdr>
                                <w:top w:val="none" w:sz="0" w:space="0" w:color="auto"/>
                                <w:left w:val="none" w:sz="0" w:space="0" w:color="auto"/>
                                <w:bottom w:val="none" w:sz="0" w:space="0" w:color="auto"/>
                                <w:right w:val="none" w:sz="0" w:space="0" w:color="auto"/>
                              </w:divBdr>
                            </w:div>
                          </w:divsChild>
                        </w:div>
                        <w:div w:id="327634100">
                          <w:marLeft w:val="-225"/>
                          <w:marRight w:val="-225"/>
                          <w:marTop w:val="0"/>
                          <w:marBottom w:val="0"/>
                          <w:divBdr>
                            <w:top w:val="none" w:sz="0" w:space="0" w:color="auto"/>
                            <w:left w:val="none" w:sz="0" w:space="0" w:color="auto"/>
                            <w:bottom w:val="none" w:sz="0" w:space="0" w:color="auto"/>
                            <w:right w:val="none" w:sz="0" w:space="0" w:color="auto"/>
                          </w:divBdr>
                          <w:divsChild>
                            <w:div w:id="778178513">
                              <w:marLeft w:val="0"/>
                              <w:marRight w:val="0"/>
                              <w:marTop w:val="0"/>
                              <w:marBottom w:val="0"/>
                              <w:divBdr>
                                <w:top w:val="none" w:sz="0" w:space="0" w:color="auto"/>
                                <w:left w:val="none" w:sz="0" w:space="0" w:color="auto"/>
                                <w:bottom w:val="none" w:sz="0" w:space="0" w:color="auto"/>
                                <w:right w:val="none" w:sz="0" w:space="0" w:color="auto"/>
                              </w:divBdr>
                            </w:div>
                            <w:div w:id="1141508451">
                              <w:marLeft w:val="0"/>
                              <w:marRight w:val="0"/>
                              <w:marTop w:val="0"/>
                              <w:marBottom w:val="0"/>
                              <w:divBdr>
                                <w:top w:val="none" w:sz="0" w:space="0" w:color="auto"/>
                                <w:left w:val="none" w:sz="0" w:space="0" w:color="auto"/>
                                <w:bottom w:val="none" w:sz="0" w:space="0" w:color="auto"/>
                                <w:right w:val="none" w:sz="0" w:space="0" w:color="auto"/>
                              </w:divBdr>
                              <w:divsChild>
                                <w:div w:id="647126358">
                                  <w:marLeft w:val="0"/>
                                  <w:marRight w:val="0"/>
                                  <w:marTop w:val="0"/>
                                  <w:marBottom w:val="0"/>
                                  <w:divBdr>
                                    <w:top w:val="none" w:sz="0" w:space="0" w:color="auto"/>
                                    <w:left w:val="none" w:sz="0" w:space="0" w:color="auto"/>
                                    <w:bottom w:val="none" w:sz="0" w:space="0" w:color="auto"/>
                                    <w:right w:val="none" w:sz="0" w:space="0" w:color="auto"/>
                                  </w:divBdr>
                                  <w:divsChild>
                                    <w:div w:id="1432513271">
                                      <w:marLeft w:val="0"/>
                                      <w:marRight w:val="0"/>
                                      <w:marTop w:val="0"/>
                                      <w:marBottom w:val="0"/>
                                      <w:divBdr>
                                        <w:top w:val="none" w:sz="0" w:space="0" w:color="auto"/>
                                        <w:left w:val="none" w:sz="0" w:space="0" w:color="auto"/>
                                        <w:bottom w:val="none" w:sz="0" w:space="0" w:color="auto"/>
                                        <w:right w:val="none" w:sz="0" w:space="0" w:color="auto"/>
                                      </w:divBdr>
                                    </w:div>
                                    <w:div w:id="977033054">
                                      <w:marLeft w:val="0"/>
                                      <w:marRight w:val="0"/>
                                      <w:marTop w:val="0"/>
                                      <w:marBottom w:val="0"/>
                                      <w:divBdr>
                                        <w:top w:val="none" w:sz="0" w:space="0" w:color="auto"/>
                                        <w:left w:val="none" w:sz="0" w:space="0" w:color="auto"/>
                                        <w:bottom w:val="none" w:sz="0" w:space="0" w:color="auto"/>
                                        <w:right w:val="none" w:sz="0" w:space="0" w:color="auto"/>
                                      </w:divBdr>
                                    </w:div>
                                    <w:div w:id="1133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3751">
                          <w:marLeft w:val="-225"/>
                          <w:marRight w:val="-225"/>
                          <w:marTop w:val="0"/>
                          <w:marBottom w:val="0"/>
                          <w:divBdr>
                            <w:top w:val="none" w:sz="0" w:space="0" w:color="auto"/>
                            <w:left w:val="none" w:sz="0" w:space="0" w:color="auto"/>
                            <w:bottom w:val="none" w:sz="0" w:space="0" w:color="auto"/>
                            <w:right w:val="none" w:sz="0" w:space="0" w:color="auto"/>
                          </w:divBdr>
                          <w:divsChild>
                            <w:div w:id="715010722">
                              <w:marLeft w:val="0"/>
                              <w:marRight w:val="0"/>
                              <w:marTop w:val="0"/>
                              <w:marBottom w:val="0"/>
                              <w:divBdr>
                                <w:top w:val="none" w:sz="0" w:space="0" w:color="auto"/>
                                <w:left w:val="none" w:sz="0" w:space="0" w:color="auto"/>
                                <w:bottom w:val="none" w:sz="0" w:space="0" w:color="auto"/>
                                <w:right w:val="none" w:sz="0" w:space="0" w:color="auto"/>
                              </w:divBdr>
                            </w:div>
                            <w:div w:id="289097758">
                              <w:marLeft w:val="0"/>
                              <w:marRight w:val="0"/>
                              <w:marTop w:val="0"/>
                              <w:marBottom w:val="0"/>
                              <w:divBdr>
                                <w:top w:val="none" w:sz="0" w:space="0" w:color="auto"/>
                                <w:left w:val="none" w:sz="0" w:space="0" w:color="auto"/>
                                <w:bottom w:val="none" w:sz="0" w:space="0" w:color="auto"/>
                                <w:right w:val="none" w:sz="0" w:space="0" w:color="auto"/>
                              </w:divBdr>
                            </w:div>
                          </w:divsChild>
                        </w:div>
                        <w:div w:id="74206555">
                          <w:marLeft w:val="-225"/>
                          <w:marRight w:val="-225"/>
                          <w:marTop w:val="0"/>
                          <w:marBottom w:val="0"/>
                          <w:divBdr>
                            <w:top w:val="none" w:sz="0" w:space="0" w:color="auto"/>
                            <w:left w:val="none" w:sz="0" w:space="0" w:color="auto"/>
                            <w:bottom w:val="none" w:sz="0" w:space="0" w:color="auto"/>
                            <w:right w:val="none" w:sz="0" w:space="0" w:color="auto"/>
                          </w:divBdr>
                          <w:divsChild>
                            <w:div w:id="974331754">
                              <w:marLeft w:val="0"/>
                              <w:marRight w:val="0"/>
                              <w:marTop w:val="0"/>
                              <w:marBottom w:val="0"/>
                              <w:divBdr>
                                <w:top w:val="none" w:sz="0" w:space="0" w:color="auto"/>
                                <w:left w:val="none" w:sz="0" w:space="0" w:color="auto"/>
                                <w:bottom w:val="none" w:sz="0" w:space="0" w:color="auto"/>
                                <w:right w:val="none" w:sz="0" w:space="0" w:color="auto"/>
                              </w:divBdr>
                            </w:div>
                            <w:div w:id="1211041532">
                              <w:marLeft w:val="0"/>
                              <w:marRight w:val="0"/>
                              <w:marTop w:val="0"/>
                              <w:marBottom w:val="0"/>
                              <w:divBdr>
                                <w:top w:val="none" w:sz="0" w:space="0" w:color="auto"/>
                                <w:left w:val="none" w:sz="0" w:space="0" w:color="auto"/>
                                <w:bottom w:val="none" w:sz="0" w:space="0" w:color="auto"/>
                                <w:right w:val="none" w:sz="0" w:space="0" w:color="auto"/>
                              </w:divBdr>
                            </w:div>
                          </w:divsChild>
                        </w:div>
                        <w:div w:id="891187713">
                          <w:marLeft w:val="-225"/>
                          <w:marRight w:val="-225"/>
                          <w:marTop w:val="0"/>
                          <w:marBottom w:val="0"/>
                          <w:divBdr>
                            <w:top w:val="none" w:sz="0" w:space="0" w:color="auto"/>
                            <w:left w:val="none" w:sz="0" w:space="0" w:color="auto"/>
                            <w:bottom w:val="none" w:sz="0" w:space="0" w:color="auto"/>
                            <w:right w:val="none" w:sz="0" w:space="0" w:color="auto"/>
                          </w:divBdr>
                          <w:divsChild>
                            <w:div w:id="968323208">
                              <w:marLeft w:val="0"/>
                              <w:marRight w:val="0"/>
                              <w:marTop w:val="0"/>
                              <w:marBottom w:val="0"/>
                              <w:divBdr>
                                <w:top w:val="none" w:sz="0" w:space="0" w:color="auto"/>
                                <w:left w:val="none" w:sz="0" w:space="0" w:color="auto"/>
                                <w:bottom w:val="none" w:sz="0" w:space="0" w:color="auto"/>
                                <w:right w:val="none" w:sz="0" w:space="0" w:color="auto"/>
                              </w:divBdr>
                            </w:div>
                            <w:div w:id="1009332389">
                              <w:marLeft w:val="0"/>
                              <w:marRight w:val="0"/>
                              <w:marTop w:val="0"/>
                              <w:marBottom w:val="0"/>
                              <w:divBdr>
                                <w:top w:val="none" w:sz="0" w:space="0" w:color="auto"/>
                                <w:left w:val="none" w:sz="0" w:space="0" w:color="auto"/>
                                <w:bottom w:val="none" w:sz="0" w:space="0" w:color="auto"/>
                                <w:right w:val="none" w:sz="0" w:space="0" w:color="auto"/>
                              </w:divBdr>
                            </w:div>
                          </w:divsChild>
                        </w:div>
                        <w:div w:id="684601950">
                          <w:marLeft w:val="-225"/>
                          <w:marRight w:val="-225"/>
                          <w:marTop w:val="0"/>
                          <w:marBottom w:val="0"/>
                          <w:divBdr>
                            <w:top w:val="none" w:sz="0" w:space="0" w:color="auto"/>
                            <w:left w:val="none" w:sz="0" w:space="0" w:color="auto"/>
                            <w:bottom w:val="none" w:sz="0" w:space="0" w:color="auto"/>
                            <w:right w:val="none" w:sz="0" w:space="0" w:color="auto"/>
                          </w:divBdr>
                          <w:divsChild>
                            <w:div w:id="1143741870">
                              <w:marLeft w:val="0"/>
                              <w:marRight w:val="0"/>
                              <w:marTop w:val="0"/>
                              <w:marBottom w:val="0"/>
                              <w:divBdr>
                                <w:top w:val="none" w:sz="0" w:space="0" w:color="auto"/>
                                <w:left w:val="none" w:sz="0" w:space="0" w:color="auto"/>
                                <w:bottom w:val="none" w:sz="0" w:space="0" w:color="auto"/>
                                <w:right w:val="none" w:sz="0" w:space="0" w:color="auto"/>
                              </w:divBdr>
                            </w:div>
                            <w:div w:id="10371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6106">
      <w:bodyDiv w:val="1"/>
      <w:marLeft w:val="0"/>
      <w:marRight w:val="0"/>
      <w:marTop w:val="0"/>
      <w:marBottom w:val="0"/>
      <w:divBdr>
        <w:top w:val="none" w:sz="0" w:space="0" w:color="auto"/>
        <w:left w:val="none" w:sz="0" w:space="0" w:color="auto"/>
        <w:bottom w:val="none" w:sz="0" w:space="0" w:color="auto"/>
        <w:right w:val="none" w:sz="0" w:space="0" w:color="auto"/>
      </w:divBdr>
      <w:divsChild>
        <w:div w:id="596137114">
          <w:marLeft w:val="0"/>
          <w:marRight w:val="0"/>
          <w:marTop w:val="100"/>
          <w:marBottom w:val="100"/>
          <w:divBdr>
            <w:top w:val="single" w:sz="18" w:space="4" w:color="74AC2F"/>
            <w:left w:val="none" w:sz="0" w:space="0" w:color="auto"/>
            <w:bottom w:val="none" w:sz="0" w:space="0" w:color="auto"/>
            <w:right w:val="none" w:sz="0" w:space="0" w:color="auto"/>
          </w:divBdr>
          <w:divsChild>
            <w:div w:id="1935240858">
              <w:marLeft w:val="0"/>
              <w:marRight w:val="0"/>
              <w:marTop w:val="300"/>
              <w:marBottom w:val="100"/>
              <w:divBdr>
                <w:top w:val="none" w:sz="0" w:space="0" w:color="auto"/>
                <w:left w:val="none" w:sz="0" w:space="0" w:color="auto"/>
                <w:bottom w:val="none" w:sz="0" w:space="0" w:color="auto"/>
                <w:right w:val="none" w:sz="0" w:space="0" w:color="auto"/>
              </w:divBdr>
              <w:divsChild>
                <w:div w:id="1933080584">
                  <w:marLeft w:val="0"/>
                  <w:marRight w:val="0"/>
                  <w:marTop w:val="0"/>
                  <w:marBottom w:val="0"/>
                  <w:divBdr>
                    <w:top w:val="none" w:sz="0" w:space="0" w:color="auto"/>
                    <w:left w:val="none" w:sz="0" w:space="0" w:color="auto"/>
                    <w:bottom w:val="none" w:sz="0" w:space="0" w:color="auto"/>
                    <w:right w:val="none" w:sz="0" w:space="0" w:color="auto"/>
                  </w:divBdr>
                  <w:divsChild>
                    <w:div w:id="21118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90390">
      <w:bodyDiv w:val="1"/>
      <w:marLeft w:val="0"/>
      <w:marRight w:val="0"/>
      <w:marTop w:val="0"/>
      <w:marBottom w:val="0"/>
      <w:divBdr>
        <w:top w:val="none" w:sz="0" w:space="0" w:color="auto"/>
        <w:left w:val="none" w:sz="0" w:space="0" w:color="auto"/>
        <w:bottom w:val="none" w:sz="0" w:space="0" w:color="auto"/>
        <w:right w:val="none" w:sz="0" w:space="0" w:color="auto"/>
      </w:divBdr>
      <w:divsChild>
        <w:div w:id="1994676238">
          <w:marLeft w:val="0"/>
          <w:marRight w:val="0"/>
          <w:marTop w:val="0"/>
          <w:marBottom w:val="0"/>
          <w:divBdr>
            <w:top w:val="none" w:sz="0" w:space="0" w:color="auto"/>
            <w:left w:val="none" w:sz="0" w:space="0" w:color="auto"/>
            <w:bottom w:val="none" w:sz="0" w:space="0" w:color="auto"/>
            <w:right w:val="none" w:sz="0" w:space="0" w:color="auto"/>
          </w:divBdr>
          <w:divsChild>
            <w:div w:id="910232056">
              <w:marLeft w:val="0"/>
              <w:marRight w:val="0"/>
              <w:marTop w:val="0"/>
              <w:marBottom w:val="0"/>
              <w:divBdr>
                <w:top w:val="none" w:sz="0" w:space="0" w:color="auto"/>
                <w:left w:val="none" w:sz="0" w:space="0" w:color="auto"/>
                <w:bottom w:val="none" w:sz="0" w:space="0" w:color="auto"/>
                <w:right w:val="none" w:sz="0" w:space="0" w:color="auto"/>
              </w:divBdr>
              <w:divsChild>
                <w:div w:id="816921462">
                  <w:marLeft w:val="0"/>
                  <w:marRight w:val="0"/>
                  <w:marTop w:val="0"/>
                  <w:marBottom w:val="0"/>
                  <w:divBdr>
                    <w:top w:val="none" w:sz="0" w:space="0" w:color="auto"/>
                    <w:left w:val="none" w:sz="0" w:space="0" w:color="auto"/>
                    <w:bottom w:val="none" w:sz="0" w:space="0" w:color="auto"/>
                    <w:right w:val="none" w:sz="0" w:space="0" w:color="auto"/>
                  </w:divBdr>
                  <w:divsChild>
                    <w:div w:id="1280183361">
                      <w:marLeft w:val="0"/>
                      <w:marRight w:val="0"/>
                      <w:marTop w:val="0"/>
                      <w:marBottom w:val="0"/>
                      <w:divBdr>
                        <w:top w:val="none" w:sz="0" w:space="0" w:color="auto"/>
                        <w:left w:val="none" w:sz="0" w:space="0" w:color="auto"/>
                        <w:bottom w:val="none" w:sz="0" w:space="0" w:color="auto"/>
                        <w:right w:val="none" w:sz="0" w:space="0" w:color="auto"/>
                      </w:divBdr>
                      <w:divsChild>
                        <w:div w:id="1733459218">
                          <w:marLeft w:val="150"/>
                          <w:marRight w:val="0"/>
                          <w:marTop w:val="0"/>
                          <w:marBottom w:val="0"/>
                          <w:divBdr>
                            <w:top w:val="none" w:sz="0" w:space="0" w:color="auto"/>
                            <w:left w:val="none" w:sz="0" w:space="0" w:color="auto"/>
                            <w:bottom w:val="none" w:sz="0" w:space="0" w:color="auto"/>
                            <w:right w:val="none" w:sz="0" w:space="0" w:color="auto"/>
                          </w:divBdr>
                          <w:divsChild>
                            <w:div w:id="1824663230">
                              <w:marLeft w:val="0"/>
                              <w:marRight w:val="0"/>
                              <w:marTop w:val="0"/>
                              <w:marBottom w:val="0"/>
                              <w:divBdr>
                                <w:top w:val="none" w:sz="0" w:space="0" w:color="auto"/>
                                <w:left w:val="none" w:sz="0" w:space="0" w:color="auto"/>
                                <w:bottom w:val="none" w:sz="0" w:space="0" w:color="auto"/>
                                <w:right w:val="none" w:sz="0" w:space="0" w:color="auto"/>
                              </w:divBdr>
                              <w:divsChild>
                                <w:div w:id="1210914770">
                                  <w:marLeft w:val="0"/>
                                  <w:marRight w:val="0"/>
                                  <w:marTop w:val="0"/>
                                  <w:marBottom w:val="0"/>
                                  <w:divBdr>
                                    <w:top w:val="none" w:sz="0" w:space="0" w:color="auto"/>
                                    <w:left w:val="none" w:sz="0" w:space="0" w:color="auto"/>
                                    <w:bottom w:val="none" w:sz="0" w:space="0" w:color="auto"/>
                                    <w:right w:val="none" w:sz="0" w:space="0" w:color="auto"/>
                                  </w:divBdr>
                                  <w:divsChild>
                                    <w:div w:id="1817188379">
                                      <w:marLeft w:val="0"/>
                                      <w:marRight w:val="0"/>
                                      <w:marTop w:val="0"/>
                                      <w:marBottom w:val="0"/>
                                      <w:divBdr>
                                        <w:top w:val="none" w:sz="0" w:space="0" w:color="auto"/>
                                        <w:left w:val="none" w:sz="0" w:space="0" w:color="auto"/>
                                        <w:bottom w:val="none" w:sz="0" w:space="0" w:color="auto"/>
                                        <w:right w:val="none" w:sz="0" w:space="0" w:color="auto"/>
                                      </w:divBdr>
                                      <w:divsChild>
                                        <w:div w:id="106122839">
                                          <w:marLeft w:val="0"/>
                                          <w:marRight w:val="0"/>
                                          <w:marTop w:val="0"/>
                                          <w:marBottom w:val="0"/>
                                          <w:divBdr>
                                            <w:top w:val="none" w:sz="0" w:space="0" w:color="auto"/>
                                            <w:left w:val="none" w:sz="0" w:space="0" w:color="auto"/>
                                            <w:bottom w:val="none" w:sz="0" w:space="0" w:color="auto"/>
                                            <w:right w:val="none" w:sz="0" w:space="0" w:color="auto"/>
                                          </w:divBdr>
                                          <w:divsChild>
                                            <w:div w:id="1803427418">
                                              <w:marLeft w:val="0"/>
                                              <w:marRight w:val="0"/>
                                              <w:marTop w:val="0"/>
                                              <w:marBottom w:val="0"/>
                                              <w:divBdr>
                                                <w:top w:val="none" w:sz="0" w:space="0" w:color="auto"/>
                                                <w:left w:val="none" w:sz="0" w:space="0" w:color="auto"/>
                                                <w:bottom w:val="none" w:sz="0" w:space="0" w:color="auto"/>
                                                <w:right w:val="none" w:sz="0" w:space="0" w:color="auto"/>
                                              </w:divBdr>
                                              <w:divsChild>
                                                <w:div w:id="2112433767">
                                                  <w:marLeft w:val="0"/>
                                                  <w:marRight w:val="0"/>
                                                  <w:marTop w:val="0"/>
                                                  <w:marBottom w:val="0"/>
                                                  <w:divBdr>
                                                    <w:top w:val="none" w:sz="0" w:space="0" w:color="auto"/>
                                                    <w:left w:val="none" w:sz="0" w:space="0" w:color="auto"/>
                                                    <w:bottom w:val="none" w:sz="0" w:space="0" w:color="auto"/>
                                                    <w:right w:val="none" w:sz="0" w:space="0" w:color="auto"/>
                                                  </w:divBdr>
                                                  <w:divsChild>
                                                    <w:div w:id="1194030065">
                                                      <w:marLeft w:val="0"/>
                                                      <w:marRight w:val="0"/>
                                                      <w:marTop w:val="0"/>
                                                      <w:marBottom w:val="0"/>
                                                      <w:divBdr>
                                                        <w:top w:val="none" w:sz="0" w:space="0" w:color="auto"/>
                                                        <w:left w:val="none" w:sz="0" w:space="0" w:color="auto"/>
                                                        <w:bottom w:val="none" w:sz="0" w:space="0" w:color="auto"/>
                                                        <w:right w:val="none" w:sz="0" w:space="0" w:color="auto"/>
                                                      </w:divBdr>
                                                      <w:divsChild>
                                                        <w:div w:id="1617523492">
                                                          <w:marLeft w:val="0"/>
                                                          <w:marRight w:val="0"/>
                                                          <w:marTop w:val="0"/>
                                                          <w:marBottom w:val="0"/>
                                                          <w:divBdr>
                                                            <w:top w:val="none" w:sz="0" w:space="0" w:color="auto"/>
                                                            <w:left w:val="none" w:sz="0" w:space="0" w:color="auto"/>
                                                            <w:bottom w:val="none" w:sz="0" w:space="0" w:color="auto"/>
                                                            <w:right w:val="none" w:sz="0" w:space="0" w:color="auto"/>
                                                          </w:divBdr>
                                                          <w:divsChild>
                                                            <w:div w:id="1714767289">
                                                              <w:marLeft w:val="0"/>
                                                              <w:marRight w:val="0"/>
                                                              <w:marTop w:val="0"/>
                                                              <w:marBottom w:val="0"/>
                                                              <w:divBdr>
                                                                <w:top w:val="none" w:sz="0" w:space="0" w:color="auto"/>
                                                                <w:left w:val="none" w:sz="0" w:space="0" w:color="auto"/>
                                                                <w:bottom w:val="none" w:sz="0" w:space="0" w:color="auto"/>
                                                                <w:right w:val="none" w:sz="0" w:space="0" w:color="auto"/>
                                                              </w:divBdr>
                                                              <w:divsChild>
                                                                <w:div w:id="168296757">
                                                                  <w:marLeft w:val="0"/>
                                                                  <w:marRight w:val="0"/>
                                                                  <w:marTop w:val="0"/>
                                                                  <w:marBottom w:val="0"/>
                                                                  <w:divBdr>
                                                                    <w:top w:val="none" w:sz="0" w:space="0" w:color="auto"/>
                                                                    <w:left w:val="none" w:sz="0" w:space="0" w:color="auto"/>
                                                                    <w:bottom w:val="none" w:sz="0" w:space="0" w:color="auto"/>
                                                                    <w:right w:val="none" w:sz="0" w:space="0" w:color="auto"/>
                                                                  </w:divBdr>
                                                                  <w:divsChild>
                                                                    <w:div w:id="1166482394">
                                                                      <w:marLeft w:val="0"/>
                                                                      <w:marRight w:val="0"/>
                                                                      <w:marTop w:val="0"/>
                                                                      <w:marBottom w:val="0"/>
                                                                      <w:divBdr>
                                                                        <w:top w:val="none" w:sz="0" w:space="0" w:color="auto"/>
                                                                        <w:left w:val="none" w:sz="0" w:space="0" w:color="auto"/>
                                                                        <w:bottom w:val="none" w:sz="0" w:space="0" w:color="auto"/>
                                                                        <w:right w:val="none" w:sz="0" w:space="0" w:color="auto"/>
                                                                      </w:divBdr>
                                                                      <w:divsChild>
                                                                        <w:div w:id="1927808829">
                                                                          <w:marLeft w:val="0"/>
                                                                          <w:marRight w:val="0"/>
                                                                          <w:marTop w:val="0"/>
                                                                          <w:marBottom w:val="0"/>
                                                                          <w:divBdr>
                                                                            <w:top w:val="none" w:sz="0" w:space="0" w:color="auto"/>
                                                                            <w:left w:val="none" w:sz="0" w:space="0" w:color="auto"/>
                                                                            <w:bottom w:val="none" w:sz="0" w:space="0" w:color="auto"/>
                                                                            <w:right w:val="none" w:sz="0" w:space="0" w:color="auto"/>
                                                                          </w:divBdr>
                                                                          <w:divsChild>
                                                                            <w:div w:id="1362978089">
                                                                              <w:marLeft w:val="0"/>
                                                                              <w:marRight w:val="0"/>
                                                                              <w:marTop w:val="0"/>
                                                                              <w:marBottom w:val="0"/>
                                                                              <w:divBdr>
                                                                                <w:top w:val="none" w:sz="0" w:space="0" w:color="auto"/>
                                                                                <w:left w:val="none" w:sz="0" w:space="0" w:color="auto"/>
                                                                                <w:bottom w:val="none" w:sz="0" w:space="0" w:color="auto"/>
                                                                                <w:right w:val="none" w:sz="0" w:space="0" w:color="auto"/>
                                                                              </w:divBdr>
                                                                              <w:divsChild>
                                                                                <w:div w:id="1603949836">
                                                                                  <w:marLeft w:val="0"/>
                                                                                  <w:marRight w:val="0"/>
                                                                                  <w:marTop w:val="0"/>
                                                                                  <w:marBottom w:val="0"/>
                                                                                  <w:divBdr>
                                                                                    <w:top w:val="none" w:sz="0" w:space="0" w:color="auto"/>
                                                                                    <w:left w:val="none" w:sz="0" w:space="0" w:color="auto"/>
                                                                                    <w:bottom w:val="none" w:sz="0" w:space="0" w:color="auto"/>
                                                                                    <w:right w:val="none" w:sz="0" w:space="0" w:color="auto"/>
                                                                                  </w:divBdr>
                                                                                  <w:divsChild>
                                                                                    <w:div w:id="154689989">
                                                                                      <w:marLeft w:val="0"/>
                                                                                      <w:marRight w:val="0"/>
                                                                                      <w:marTop w:val="0"/>
                                                                                      <w:marBottom w:val="0"/>
                                                                                      <w:divBdr>
                                                                                        <w:top w:val="none" w:sz="0" w:space="0" w:color="auto"/>
                                                                                        <w:left w:val="none" w:sz="0" w:space="0" w:color="auto"/>
                                                                                        <w:bottom w:val="none" w:sz="0" w:space="0" w:color="auto"/>
                                                                                        <w:right w:val="none" w:sz="0" w:space="0" w:color="auto"/>
                                                                                      </w:divBdr>
                                                                                      <w:divsChild>
                                                                                        <w:div w:id="811871379">
                                                                                          <w:marLeft w:val="0"/>
                                                                                          <w:marRight w:val="0"/>
                                                                                          <w:marTop w:val="0"/>
                                                                                          <w:marBottom w:val="0"/>
                                                                                          <w:divBdr>
                                                                                            <w:top w:val="none" w:sz="0" w:space="0" w:color="auto"/>
                                                                                            <w:left w:val="none" w:sz="0" w:space="0" w:color="auto"/>
                                                                                            <w:bottom w:val="none" w:sz="0" w:space="0" w:color="auto"/>
                                                                                            <w:right w:val="none" w:sz="0" w:space="0" w:color="auto"/>
                                                                                          </w:divBdr>
                                                                                          <w:divsChild>
                                                                                            <w:div w:id="1960452181">
                                                                                              <w:marLeft w:val="0"/>
                                                                                              <w:marRight w:val="0"/>
                                                                                              <w:marTop w:val="0"/>
                                                                                              <w:marBottom w:val="0"/>
                                                                                              <w:divBdr>
                                                                                                <w:top w:val="none" w:sz="0" w:space="0" w:color="auto"/>
                                                                                                <w:left w:val="none" w:sz="0" w:space="0" w:color="auto"/>
                                                                                                <w:bottom w:val="none" w:sz="0" w:space="0" w:color="auto"/>
                                                                                                <w:right w:val="none" w:sz="0" w:space="0" w:color="auto"/>
                                                                                              </w:divBdr>
                                                                                              <w:divsChild>
                                                                                                <w:div w:id="763451398">
                                                                                                  <w:marLeft w:val="0"/>
                                                                                                  <w:marRight w:val="0"/>
                                                                                                  <w:marTop w:val="0"/>
                                                                                                  <w:marBottom w:val="0"/>
                                                                                                  <w:divBdr>
                                                                                                    <w:top w:val="none" w:sz="0" w:space="0" w:color="auto"/>
                                                                                                    <w:left w:val="none" w:sz="0" w:space="0" w:color="auto"/>
                                                                                                    <w:bottom w:val="none" w:sz="0" w:space="0" w:color="auto"/>
                                                                                                    <w:right w:val="none" w:sz="0" w:space="0" w:color="auto"/>
                                                                                                  </w:divBdr>
                                                                                                  <w:divsChild>
                                                                                                    <w:div w:id="11342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9476">
                                                                                              <w:marLeft w:val="0"/>
                                                                                              <w:marRight w:val="0"/>
                                                                                              <w:marTop w:val="0"/>
                                                                                              <w:marBottom w:val="0"/>
                                                                                              <w:divBdr>
                                                                                                <w:top w:val="none" w:sz="0" w:space="0" w:color="auto"/>
                                                                                                <w:left w:val="none" w:sz="0" w:space="0" w:color="auto"/>
                                                                                                <w:bottom w:val="none" w:sz="0" w:space="0" w:color="auto"/>
                                                                                                <w:right w:val="none" w:sz="0" w:space="0" w:color="auto"/>
                                                                                              </w:divBdr>
                                                                                              <w:divsChild>
                                                                                                <w:div w:id="1622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036910">
      <w:bodyDiv w:val="1"/>
      <w:marLeft w:val="0"/>
      <w:marRight w:val="0"/>
      <w:marTop w:val="0"/>
      <w:marBottom w:val="0"/>
      <w:divBdr>
        <w:top w:val="none" w:sz="0" w:space="0" w:color="auto"/>
        <w:left w:val="none" w:sz="0" w:space="0" w:color="auto"/>
        <w:bottom w:val="none" w:sz="0" w:space="0" w:color="auto"/>
        <w:right w:val="none" w:sz="0" w:space="0" w:color="auto"/>
      </w:divBdr>
      <w:divsChild>
        <w:div w:id="1093428566">
          <w:marLeft w:val="0"/>
          <w:marRight w:val="0"/>
          <w:marTop w:val="0"/>
          <w:marBottom w:val="0"/>
          <w:divBdr>
            <w:top w:val="none" w:sz="0" w:space="0" w:color="auto"/>
            <w:left w:val="none" w:sz="0" w:space="0" w:color="auto"/>
            <w:bottom w:val="none" w:sz="0" w:space="0" w:color="auto"/>
            <w:right w:val="none" w:sz="0" w:space="0" w:color="auto"/>
          </w:divBdr>
          <w:divsChild>
            <w:div w:id="1113669398">
              <w:marLeft w:val="0"/>
              <w:marRight w:val="0"/>
              <w:marTop w:val="0"/>
              <w:marBottom w:val="0"/>
              <w:divBdr>
                <w:top w:val="none" w:sz="0" w:space="0" w:color="auto"/>
                <w:left w:val="none" w:sz="0" w:space="0" w:color="auto"/>
                <w:bottom w:val="none" w:sz="0" w:space="0" w:color="auto"/>
                <w:right w:val="none" w:sz="0" w:space="0" w:color="auto"/>
              </w:divBdr>
              <w:divsChild>
                <w:div w:id="125927091">
                  <w:marLeft w:val="0"/>
                  <w:marRight w:val="0"/>
                  <w:marTop w:val="0"/>
                  <w:marBottom w:val="0"/>
                  <w:divBdr>
                    <w:top w:val="none" w:sz="0" w:space="0" w:color="auto"/>
                    <w:left w:val="none" w:sz="0" w:space="0" w:color="auto"/>
                    <w:bottom w:val="none" w:sz="0" w:space="0" w:color="auto"/>
                    <w:right w:val="none" w:sz="0" w:space="0" w:color="auto"/>
                  </w:divBdr>
                  <w:divsChild>
                    <w:div w:id="1861508970">
                      <w:marLeft w:val="0"/>
                      <w:marRight w:val="0"/>
                      <w:marTop w:val="0"/>
                      <w:marBottom w:val="0"/>
                      <w:divBdr>
                        <w:top w:val="none" w:sz="0" w:space="0" w:color="auto"/>
                        <w:left w:val="none" w:sz="0" w:space="0" w:color="auto"/>
                        <w:bottom w:val="none" w:sz="0" w:space="0" w:color="auto"/>
                        <w:right w:val="none" w:sz="0" w:space="0" w:color="auto"/>
                      </w:divBdr>
                      <w:divsChild>
                        <w:div w:id="924413903">
                          <w:marLeft w:val="0"/>
                          <w:marRight w:val="0"/>
                          <w:marTop w:val="0"/>
                          <w:marBottom w:val="0"/>
                          <w:divBdr>
                            <w:top w:val="none" w:sz="0" w:space="0" w:color="auto"/>
                            <w:left w:val="none" w:sz="0" w:space="0" w:color="auto"/>
                            <w:bottom w:val="none" w:sz="0" w:space="0" w:color="auto"/>
                            <w:right w:val="none" w:sz="0" w:space="0" w:color="auto"/>
                          </w:divBdr>
                          <w:divsChild>
                            <w:div w:id="19811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5426">
      <w:bodyDiv w:val="1"/>
      <w:marLeft w:val="0"/>
      <w:marRight w:val="0"/>
      <w:marTop w:val="0"/>
      <w:marBottom w:val="0"/>
      <w:divBdr>
        <w:top w:val="none" w:sz="0" w:space="0" w:color="auto"/>
        <w:left w:val="none" w:sz="0" w:space="0" w:color="auto"/>
        <w:bottom w:val="none" w:sz="0" w:space="0" w:color="auto"/>
        <w:right w:val="none" w:sz="0" w:space="0" w:color="auto"/>
      </w:divBdr>
      <w:divsChild>
        <w:div w:id="1250457433">
          <w:marLeft w:val="0"/>
          <w:marRight w:val="0"/>
          <w:marTop w:val="0"/>
          <w:marBottom w:val="0"/>
          <w:divBdr>
            <w:top w:val="none" w:sz="0" w:space="0" w:color="auto"/>
            <w:left w:val="none" w:sz="0" w:space="0" w:color="auto"/>
            <w:bottom w:val="none" w:sz="0" w:space="0" w:color="auto"/>
            <w:right w:val="none" w:sz="0" w:space="0" w:color="auto"/>
          </w:divBdr>
          <w:divsChild>
            <w:div w:id="2047631515">
              <w:marLeft w:val="0"/>
              <w:marRight w:val="0"/>
              <w:marTop w:val="0"/>
              <w:marBottom w:val="0"/>
              <w:divBdr>
                <w:top w:val="none" w:sz="0" w:space="0" w:color="auto"/>
                <w:left w:val="none" w:sz="0" w:space="0" w:color="auto"/>
                <w:bottom w:val="none" w:sz="0" w:space="0" w:color="auto"/>
                <w:right w:val="none" w:sz="0" w:space="0" w:color="auto"/>
              </w:divBdr>
              <w:divsChild>
                <w:div w:id="1639069246">
                  <w:marLeft w:val="0"/>
                  <w:marRight w:val="0"/>
                  <w:marTop w:val="300"/>
                  <w:marBottom w:val="0"/>
                  <w:divBdr>
                    <w:top w:val="none" w:sz="0" w:space="0" w:color="auto"/>
                    <w:left w:val="none" w:sz="0" w:space="0" w:color="auto"/>
                    <w:bottom w:val="none" w:sz="0" w:space="0" w:color="auto"/>
                    <w:right w:val="none" w:sz="0" w:space="0" w:color="auto"/>
                  </w:divBdr>
                  <w:divsChild>
                    <w:div w:id="1964067931">
                      <w:marLeft w:val="0"/>
                      <w:marRight w:val="0"/>
                      <w:marTop w:val="0"/>
                      <w:marBottom w:val="0"/>
                      <w:divBdr>
                        <w:top w:val="none" w:sz="0" w:space="0" w:color="auto"/>
                        <w:left w:val="none" w:sz="0" w:space="0" w:color="auto"/>
                        <w:bottom w:val="none" w:sz="0" w:space="0" w:color="auto"/>
                        <w:right w:val="none" w:sz="0" w:space="0" w:color="auto"/>
                      </w:divBdr>
                      <w:divsChild>
                        <w:div w:id="1335113131">
                          <w:marLeft w:val="0"/>
                          <w:marRight w:val="0"/>
                          <w:marTop w:val="0"/>
                          <w:marBottom w:val="0"/>
                          <w:divBdr>
                            <w:top w:val="none" w:sz="0" w:space="0" w:color="auto"/>
                            <w:left w:val="none" w:sz="0" w:space="0" w:color="auto"/>
                            <w:bottom w:val="none" w:sz="0" w:space="0" w:color="auto"/>
                            <w:right w:val="none" w:sz="0" w:space="0" w:color="auto"/>
                          </w:divBdr>
                          <w:divsChild>
                            <w:div w:id="1786653788">
                              <w:marLeft w:val="0"/>
                              <w:marRight w:val="0"/>
                              <w:marTop w:val="0"/>
                              <w:marBottom w:val="0"/>
                              <w:divBdr>
                                <w:top w:val="none" w:sz="0" w:space="0" w:color="auto"/>
                                <w:left w:val="none" w:sz="0" w:space="0" w:color="auto"/>
                                <w:bottom w:val="none" w:sz="0" w:space="0" w:color="auto"/>
                                <w:right w:val="none" w:sz="0" w:space="0" w:color="auto"/>
                              </w:divBdr>
                              <w:divsChild>
                                <w:div w:id="26226927">
                                  <w:marLeft w:val="0"/>
                                  <w:marRight w:val="0"/>
                                  <w:marTop w:val="0"/>
                                  <w:marBottom w:val="0"/>
                                  <w:divBdr>
                                    <w:top w:val="none" w:sz="0" w:space="0" w:color="auto"/>
                                    <w:left w:val="none" w:sz="0" w:space="0" w:color="auto"/>
                                    <w:bottom w:val="none" w:sz="0" w:space="0" w:color="auto"/>
                                    <w:right w:val="none" w:sz="0" w:space="0" w:color="auto"/>
                                  </w:divBdr>
                                  <w:divsChild>
                                    <w:div w:id="1450470471">
                                      <w:marLeft w:val="0"/>
                                      <w:marRight w:val="0"/>
                                      <w:marTop w:val="0"/>
                                      <w:marBottom w:val="0"/>
                                      <w:divBdr>
                                        <w:top w:val="none" w:sz="0" w:space="0" w:color="auto"/>
                                        <w:left w:val="none" w:sz="0" w:space="0" w:color="auto"/>
                                        <w:bottom w:val="none" w:sz="0" w:space="0" w:color="auto"/>
                                        <w:right w:val="none" w:sz="0" w:space="0" w:color="auto"/>
                                      </w:divBdr>
                                      <w:divsChild>
                                        <w:div w:id="1651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446295">
      <w:bodyDiv w:val="1"/>
      <w:marLeft w:val="0"/>
      <w:marRight w:val="0"/>
      <w:marTop w:val="0"/>
      <w:marBottom w:val="0"/>
      <w:divBdr>
        <w:top w:val="none" w:sz="0" w:space="0" w:color="auto"/>
        <w:left w:val="none" w:sz="0" w:space="0" w:color="auto"/>
        <w:bottom w:val="none" w:sz="0" w:space="0" w:color="auto"/>
        <w:right w:val="none" w:sz="0" w:space="0" w:color="auto"/>
      </w:divBdr>
      <w:divsChild>
        <w:div w:id="1188448519">
          <w:marLeft w:val="0"/>
          <w:marRight w:val="0"/>
          <w:marTop w:val="0"/>
          <w:marBottom w:val="0"/>
          <w:divBdr>
            <w:top w:val="single" w:sz="2" w:space="0" w:color="CECECE"/>
            <w:left w:val="single" w:sz="2" w:space="0" w:color="CECECE"/>
            <w:bottom w:val="single" w:sz="2" w:space="0" w:color="CECECE"/>
            <w:right w:val="single" w:sz="2" w:space="0" w:color="CECECE"/>
          </w:divBdr>
          <w:divsChild>
            <w:div w:id="246766153">
              <w:marLeft w:val="0"/>
              <w:marRight w:val="0"/>
              <w:marTop w:val="0"/>
              <w:marBottom w:val="0"/>
              <w:divBdr>
                <w:top w:val="single" w:sz="2" w:space="8" w:color="448AAE"/>
                <w:left w:val="none" w:sz="0" w:space="0" w:color="auto"/>
                <w:bottom w:val="none" w:sz="0" w:space="0" w:color="auto"/>
                <w:right w:val="none" w:sz="0" w:space="0" w:color="auto"/>
              </w:divBdr>
              <w:divsChild>
                <w:div w:id="355499437">
                  <w:marLeft w:val="0"/>
                  <w:marRight w:val="0"/>
                  <w:marTop w:val="0"/>
                  <w:marBottom w:val="0"/>
                  <w:divBdr>
                    <w:top w:val="none" w:sz="0" w:space="0" w:color="auto"/>
                    <w:left w:val="none" w:sz="0" w:space="0" w:color="auto"/>
                    <w:bottom w:val="none" w:sz="0" w:space="0" w:color="auto"/>
                    <w:right w:val="none" w:sz="0" w:space="0" w:color="auto"/>
                  </w:divBdr>
                  <w:divsChild>
                    <w:div w:id="1754430396">
                      <w:marLeft w:val="0"/>
                      <w:marRight w:val="0"/>
                      <w:marTop w:val="0"/>
                      <w:marBottom w:val="0"/>
                      <w:divBdr>
                        <w:top w:val="none" w:sz="0" w:space="0" w:color="auto"/>
                        <w:left w:val="none" w:sz="0" w:space="0" w:color="auto"/>
                        <w:bottom w:val="none" w:sz="0" w:space="0" w:color="auto"/>
                        <w:right w:val="none" w:sz="0" w:space="0" w:color="auto"/>
                      </w:divBdr>
                      <w:divsChild>
                        <w:div w:id="1698003162">
                          <w:marLeft w:val="0"/>
                          <w:marRight w:val="0"/>
                          <w:marTop w:val="0"/>
                          <w:marBottom w:val="0"/>
                          <w:divBdr>
                            <w:top w:val="none" w:sz="0" w:space="0" w:color="auto"/>
                            <w:left w:val="none" w:sz="0" w:space="0" w:color="auto"/>
                            <w:bottom w:val="none" w:sz="0" w:space="0" w:color="auto"/>
                            <w:right w:val="none" w:sz="0" w:space="0" w:color="auto"/>
                          </w:divBdr>
                          <w:divsChild>
                            <w:div w:id="1776631171">
                              <w:marLeft w:val="60"/>
                              <w:marRight w:val="0"/>
                              <w:marTop w:val="0"/>
                              <w:marBottom w:val="0"/>
                              <w:divBdr>
                                <w:top w:val="none" w:sz="0" w:space="0" w:color="auto"/>
                                <w:left w:val="none" w:sz="0" w:space="0" w:color="auto"/>
                                <w:bottom w:val="none" w:sz="0" w:space="0" w:color="auto"/>
                                <w:right w:val="none" w:sz="0" w:space="0" w:color="auto"/>
                              </w:divBdr>
                              <w:divsChild>
                                <w:div w:id="742217386">
                                  <w:marLeft w:val="0"/>
                                  <w:marRight w:val="0"/>
                                  <w:marTop w:val="0"/>
                                  <w:marBottom w:val="150"/>
                                  <w:divBdr>
                                    <w:top w:val="single" w:sz="6" w:space="0" w:color="D9D9D9"/>
                                    <w:left w:val="single" w:sz="6" w:space="0" w:color="D9D9D9"/>
                                    <w:bottom w:val="single" w:sz="6" w:space="0" w:color="D9D9D9"/>
                                    <w:right w:val="single" w:sz="6" w:space="0" w:color="D9D9D9"/>
                                  </w:divBdr>
                                  <w:divsChild>
                                    <w:div w:id="982654976">
                                      <w:marLeft w:val="0"/>
                                      <w:marRight w:val="0"/>
                                      <w:marTop w:val="0"/>
                                      <w:marBottom w:val="0"/>
                                      <w:divBdr>
                                        <w:top w:val="none" w:sz="0" w:space="0" w:color="auto"/>
                                        <w:left w:val="none" w:sz="0" w:space="0" w:color="auto"/>
                                        <w:bottom w:val="none" w:sz="0" w:space="0" w:color="auto"/>
                                        <w:right w:val="none" w:sz="0" w:space="0" w:color="auto"/>
                                      </w:divBdr>
                                      <w:divsChild>
                                        <w:div w:id="1691880143">
                                          <w:marLeft w:val="0"/>
                                          <w:marRight w:val="0"/>
                                          <w:marTop w:val="0"/>
                                          <w:marBottom w:val="0"/>
                                          <w:divBdr>
                                            <w:top w:val="none" w:sz="0" w:space="0" w:color="auto"/>
                                            <w:left w:val="none" w:sz="0" w:space="0" w:color="auto"/>
                                            <w:bottom w:val="none" w:sz="0" w:space="0" w:color="auto"/>
                                            <w:right w:val="none" w:sz="0" w:space="0" w:color="auto"/>
                                          </w:divBdr>
                                          <w:divsChild>
                                            <w:div w:id="25074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128835">
      <w:bodyDiv w:val="1"/>
      <w:marLeft w:val="0"/>
      <w:marRight w:val="0"/>
      <w:marTop w:val="0"/>
      <w:marBottom w:val="0"/>
      <w:divBdr>
        <w:top w:val="none" w:sz="0" w:space="0" w:color="auto"/>
        <w:left w:val="none" w:sz="0" w:space="0" w:color="auto"/>
        <w:bottom w:val="none" w:sz="0" w:space="0" w:color="auto"/>
        <w:right w:val="none" w:sz="0" w:space="0" w:color="auto"/>
      </w:divBdr>
      <w:divsChild>
        <w:div w:id="202210180">
          <w:marLeft w:val="0"/>
          <w:marRight w:val="0"/>
          <w:marTop w:val="0"/>
          <w:marBottom w:val="0"/>
          <w:divBdr>
            <w:top w:val="none" w:sz="0" w:space="0" w:color="auto"/>
            <w:left w:val="none" w:sz="0" w:space="0" w:color="auto"/>
            <w:bottom w:val="none" w:sz="0" w:space="0" w:color="auto"/>
            <w:right w:val="none" w:sz="0" w:space="0" w:color="auto"/>
          </w:divBdr>
          <w:divsChild>
            <w:div w:id="693069895">
              <w:marLeft w:val="0"/>
              <w:marRight w:val="0"/>
              <w:marTop w:val="0"/>
              <w:marBottom w:val="0"/>
              <w:divBdr>
                <w:top w:val="none" w:sz="0" w:space="0" w:color="auto"/>
                <w:left w:val="none" w:sz="0" w:space="0" w:color="auto"/>
                <w:bottom w:val="none" w:sz="0" w:space="0" w:color="auto"/>
                <w:right w:val="none" w:sz="0" w:space="0" w:color="auto"/>
              </w:divBdr>
              <w:divsChild>
                <w:div w:id="787361593">
                  <w:marLeft w:val="0"/>
                  <w:marRight w:val="0"/>
                  <w:marTop w:val="0"/>
                  <w:marBottom w:val="0"/>
                  <w:divBdr>
                    <w:top w:val="none" w:sz="0" w:space="0" w:color="auto"/>
                    <w:left w:val="none" w:sz="0" w:space="0" w:color="auto"/>
                    <w:bottom w:val="none" w:sz="0" w:space="0" w:color="auto"/>
                    <w:right w:val="none" w:sz="0" w:space="0" w:color="auto"/>
                  </w:divBdr>
                  <w:divsChild>
                    <w:div w:id="288827619">
                      <w:marLeft w:val="0"/>
                      <w:marRight w:val="0"/>
                      <w:marTop w:val="0"/>
                      <w:marBottom w:val="0"/>
                      <w:divBdr>
                        <w:top w:val="none" w:sz="0" w:space="0" w:color="auto"/>
                        <w:left w:val="none" w:sz="0" w:space="0" w:color="auto"/>
                        <w:bottom w:val="none" w:sz="0" w:space="0" w:color="auto"/>
                        <w:right w:val="none" w:sz="0" w:space="0" w:color="auto"/>
                      </w:divBdr>
                      <w:divsChild>
                        <w:div w:id="1736776156">
                          <w:marLeft w:val="0"/>
                          <w:marRight w:val="0"/>
                          <w:marTop w:val="0"/>
                          <w:marBottom w:val="0"/>
                          <w:divBdr>
                            <w:top w:val="none" w:sz="0" w:space="0" w:color="DEDEDE"/>
                            <w:left w:val="none" w:sz="0" w:space="0" w:color="DEDEDE"/>
                            <w:bottom w:val="none" w:sz="0" w:space="0" w:color="DEDEDE"/>
                            <w:right w:val="none" w:sz="0" w:space="0" w:color="DEDEDE"/>
                          </w:divBdr>
                          <w:divsChild>
                            <w:div w:id="507138103">
                              <w:marLeft w:val="0"/>
                              <w:marRight w:val="0"/>
                              <w:marTop w:val="0"/>
                              <w:marBottom w:val="0"/>
                              <w:divBdr>
                                <w:top w:val="none" w:sz="0" w:space="0" w:color="auto"/>
                                <w:left w:val="none" w:sz="0" w:space="0" w:color="auto"/>
                                <w:bottom w:val="none" w:sz="0" w:space="0" w:color="auto"/>
                                <w:right w:val="none" w:sz="0" w:space="0" w:color="auto"/>
                              </w:divBdr>
                              <w:divsChild>
                                <w:div w:id="402603650">
                                  <w:marLeft w:val="-75"/>
                                  <w:marRight w:val="0"/>
                                  <w:marTop w:val="0"/>
                                  <w:marBottom w:val="0"/>
                                  <w:divBdr>
                                    <w:top w:val="none" w:sz="0" w:space="0" w:color="auto"/>
                                    <w:left w:val="none" w:sz="0" w:space="0" w:color="auto"/>
                                    <w:bottom w:val="none" w:sz="0" w:space="0" w:color="auto"/>
                                    <w:right w:val="none" w:sz="0" w:space="0" w:color="auto"/>
                                  </w:divBdr>
                                </w:div>
                              </w:divsChild>
                            </w:div>
                            <w:div w:id="1896698331">
                              <w:marLeft w:val="0"/>
                              <w:marRight w:val="0"/>
                              <w:marTop w:val="0"/>
                              <w:marBottom w:val="0"/>
                              <w:divBdr>
                                <w:top w:val="none" w:sz="0" w:space="0" w:color="auto"/>
                                <w:left w:val="none" w:sz="0" w:space="0" w:color="auto"/>
                                <w:bottom w:val="none" w:sz="0" w:space="0" w:color="auto"/>
                                <w:right w:val="none" w:sz="0" w:space="0" w:color="auto"/>
                              </w:divBdr>
                              <w:divsChild>
                                <w:div w:id="1498182205">
                                  <w:marLeft w:val="0"/>
                                  <w:marRight w:val="0"/>
                                  <w:marTop w:val="0"/>
                                  <w:marBottom w:val="0"/>
                                  <w:divBdr>
                                    <w:top w:val="none" w:sz="0" w:space="0" w:color="auto"/>
                                    <w:left w:val="none" w:sz="0" w:space="0" w:color="auto"/>
                                    <w:bottom w:val="none" w:sz="0" w:space="0" w:color="auto"/>
                                    <w:right w:val="none" w:sz="0" w:space="0" w:color="auto"/>
                                  </w:divBdr>
                                  <w:divsChild>
                                    <w:div w:id="1385374064">
                                      <w:marLeft w:val="0"/>
                                      <w:marRight w:val="0"/>
                                      <w:marTop w:val="0"/>
                                      <w:marBottom w:val="0"/>
                                      <w:divBdr>
                                        <w:top w:val="none" w:sz="0" w:space="0" w:color="auto"/>
                                        <w:left w:val="none" w:sz="0" w:space="0" w:color="auto"/>
                                        <w:bottom w:val="none" w:sz="0" w:space="0" w:color="auto"/>
                                        <w:right w:val="none" w:sz="0" w:space="0" w:color="auto"/>
                                      </w:divBdr>
                                      <w:divsChild>
                                        <w:div w:id="113865675">
                                          <w:marLeft w:val="0"/>
                                          <w:marRight w:val="0"/>
                                          <w:marTop w:val="0"/>
                                          <w:marBottom w:val="0"/>
                                          <w:divBdr>
                                            <w:top w:val="none" w:sz="0" w:space="0" w:color="auto"/>
                                            <w:left w:val="none" w:sz="0" w:space="0" w:color="auto"/>
                                            <w:bottom w:val="none" w:sz="0" w:space="0" w:color="auto"/>
                                            <w:right w:val="none" w:sz="0" w:space="0" w:color="auto"/>
                                          </w:divBdr>
                                          <w:divsChild>
                                            <w:div w:id="50463280">
                                              <w:marLeft w:val="0"/>
                                              <w:marRight w:val="0"/>
                                              <w:marTop w:val="0"/>
                                              <w:marBottom w:val="0"/>
                                              <w:divBdr>
                                                <w:top w:val="none" w:sz="0" w:space="0" w:color="auto"/>
                                                <w:left w:val="none" w:sz="0" w:space="0" w:color="auto"/>
                                                <w:bottom w:val="none" w:sz="0" w:space="0" w:color="auto"/>
                                                <w:right w:val="none" w:sz="0" w:space="0" w:color="auto"/>
                                              </w:divBdr>
                                              <w:divsChild>
                                                <w:div w:id="1673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4043">
                                  <w:marLeft w:val="0"/>
                                  <w:marRight w:val="0"/>
                                  <w:marTop w:val="0"/>
                                  <w:marBottom w:val="0"/>
                                  <w:divBdr>
                                    <w:top w:val="none" w:sz="0" w:space="0" w:color="auto"/>
                                    <w:left w:val="none" w:sz="0" w:space="0" w:color="auto"/>
                                    <w:bottom w:val="none" w:sz="0" w:space="0" w:color="auto"/>
                                    <w:right w:val="none" w:sz="0" w:space="0" w:color="auto"/>
                                  </w:divBdr>
                                  <w:divsChild>
                                    <w:div w:id="1814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829126">
      <w:bodyDiv w:val="1"/>
      <w:marLeft w:val="0"/>
      <w:marRight w:val="0"/>
      <w:marTop w:val="0"/>
      <w:marBottom w:val="0"/>
      <w:divBdr>
        <w:top w:val="none" w:sz="0" w:space="0" w:color="auto"/>
        <w:left w:val="none" w:sz="0" w:space="0" w:color="auto"/>
        <w:bottom w:val="none" w:sz="0" w:space="0" w:color="auto"/>
        <w:right w:val="none" w:sz="0" w:space="0" w:color="auto"/>
      </w:divBdr>
    </w:div>
    <w:div w:id="861435532">
      <w:bodyDiv w:val="1"/>
      <w:marLeft w:val="120"/>
      <w:marRight w:val="120"/>
      <w:marTop w:val="120"/>
      <w:marBottom w:val="120"/>
      <w:divBdr>
        <w:top w:val="none" w:sz="0" w:space="0" w:color="auto"/>
        <w:left w:val="none" w:sz="0" w:space="0" w:color="auto"/>
        <w:bottom w:val="none" w:sz="0" w:space="0" w:color="auto"/>
        <w:right w:val="none" w:sz="0" w:space="0" w:color="auto"/>
      </w:divBdr>
    </w:div>
    <w:div w:id="863252589">
      <w:bodyDiv w:val="1"/>
      <w:marLeft w:val="0"/>
      <w:marRight w:val="0"/>
      <w:marTop w:val="0"/>
      <w:marBottom w:val="0"/>
      <w:divBdr>
        <w:top w:val="none" w:sz="0" w:space="0" w:color="auto"/>
        <w:left w:val="none" w:sz="0" w:space="0" w:color="auto"/>
        <w:bottom w:val="none" w:sz="0" w:space="0" w:color="auto"/>
        <w:right w:val="none" w:sz="0" w:space="0" w:color="auto"/>
      </w:divBdr>
      <w:divsChild>
        <w:div w:id="1447314375">
          <w:marLeft w:val="0"/>
          <w:marRight w:val="0"/>
          <w:marTop w:val="0"/>
          <w:marBottom w:val="0"/>
          <w:divBdr>
            <w:top w:val="none" w:sz="0" w:space="0" w:color="auto"/>
            <w:left w:val="none" w:sz="0" w:space="0" w:color="auto"/>
            <w:bottom w:val="none" w:sz="0" w:space="0" w:color="auto"/>
            <w:right w:val="none" w:sz="0" w:space="0" w:color="auto"/>
          </w:divBdr>
          <w:divsChild>
            <w:div w:id="1813250574">
              <w:marLeft w:val="0"/>
              <w:marRight w:val="0"/>
              <w:marTop w:val="0"/>
              <w:marBottom w:val="0"/>
              <w:divBdr>
                <w:top w:val="none" w:sz="0" w:space="0" w:color="auto"/>
                <w:left w:val="none" w:sz="0" w:space="0" w:color="auto"/>
                <w:bottom w:val="none" w:sz="0" w:space="0" w:color="auto"/>
                <w:right w:val="none" w:sz="0" w:space="0" w:color="auto"/>
              </w:divBdr>
              <w:divsChild>
                <w:div w:id="770441626">
                  <w:marLeft w:val="0"/>
                  <w:marRight w:val="0"/>
                  <w:marTop w:val="0"/>
                  <w:marBottom w:val="0"/>
                  <w:divBdr>
                    <w:top w:val="none" w:sz="0" w:space="0" w:color="auto"/>
                    <w:left w:val="none" w:sz="0" w:space="0" w:color="auto"/>
                    <w:bottom w:val="none" w:sz="0" w:space="0" w:color="auto"/>
                    <w:right w:val="none" w:sz="0" w:space="0" w:color="auto"/>
                  </w:divBdr>
                  <w:divsChild>
                    <w:div w:id="675377735">
                      <w:marLeft w:val="0"/>
                      <w:marRight w:val="0"/>
                      <w:marTop w:val="0"/>
                      <w:marBottom w:val="0"/>
                      <w:divBdr>
                        <w:top w:val="none" w:sz="0" w:space="0" w:color="auto"/>
                        <w:left w:val="none" w:sz="0" w:space="0" w:color="auto"/>
                        <w:bottom w:val="none" w:sz="0" w:space="0" w:color="auto"/>
                        <w:right w:val="none" w:sz="0" w:space="0" w:color="auto"/>
                      </w:divBdr>
                      <w:divsChild>
                        <w:div w:id="21111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48871">
      <w:bodyDiv w:val="1"/>
      <w:marLeft w:val="0"/>
      <w:marRight w:val="0"/>
      <w:marTop w:val="0"/>
      <w:marBottom w:val="0"/>
      <w:divBdr>
        <w:top w:val="none" w:sz="0" w:space="0" w:color="auto"/>
        <w:left w:val="none" w:sz="0" w:space="0" w:color="auto"/>
        <w:bottom w:val="none" w:sz="0" w:space="0" w:color="auto"/>
        <w:right w:val="none" w:sz="0" w:space="0" w:color="auto"/>
      </w:divBdr>
      <w:divsChild>
        <w:div w:id="389882597">
          <w:marLeft w:val="0"/>
          <w:marRight w:val="0"/>
          <w:marTop w:val="375"/>
          <w:marBottom w:val="375"/>
          <w:divBdr>
            <w:top w:val="none" w:sz="0" w:space="0" w:color="auto"/>
            <w:left w:val="none" w:sz="0" w:space="0" w:color="auto"/>
            <w:bottom w:val="none" w:sz="0" w:space="0" w:color="auto"/>
            <w:right w:val="none" w:sz="0" w:space="0" w:color="auto"/>
          </w:divBdr>
          <w:divsChild>
            <w:div w:id="321154780">
              <w:marLeft w:val="0"/>
              <w:marRight w:val="0"/>
              <w:marTop w:val="0"/>
              <w:marBottom w:val="0"/>
              <w:divBdr>
                <w:top w:val="none" w:sz="0" w:space="0" w:color="auto"/>
                <w:left w:val="none" w:sz="0" w:space="0" w:color="auto"/>
                <w:bottom w:val="none" w:sz="0" w:space="0" w:color="auto"/>
                <w:right w:val="none" w:sz="0" w:space="0" w:color="auto"/>
              </w:divBdr>
              <w:divsChild>
                <w:div w:id="1099177446">
                  <w:marLeft w:val="0"/>
                  <w:marRight w:val="240"/>
                  <w:marTop w:val="0"/>
                  <w:marBottom w:val="0"/>
                  <w:divBdr>
                    <w:top w:val="none" w:sz="0" w:space="0" w:color="auto"/>
                    <w:left w:val="none" w:sz="0" w:space="0" w:color="auto"/>
                    <w:bottom w:val="none" w:sz="0" w:space="0" w:color="auto"/>
                    <w:right w:val="none" w:sz="0" w:space="0" w:color="auto"/>
                  </w:divBdr>
                  <w:divsChild>
                    <w:div w:id="7922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5583">
      <w:bodyDiv w:val="1"/>
      <w:marLeft w:val="0"/>
      <w:marRight w:val="0"/>
      <w:marTop w:val="0"/>
      <w:marBottom w:val="0"/>
      <w:divBdr>
        <w:top w:val="none" w:sz="0" w:space="0" w:color="auto"/>
        <w:left w:val="none" w:sz="0" w:space="0" w:color="auto"/>
        <w:bottom w:val="none" w:sz="0" w:space="0" w:color="auto"/>
        <w:right w:val="none" w:sz="0" w:space="0" w:color="auto"/>
      </w:divBdr>
      <w:divsChild>
        <w:div w:id="214565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22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39760">
      <w:bodyDiv w:val="1"/>
      <w:marLeft w:val="0"/>
      <w:marRight w:val="0"/>
      <w:marTop w:val="0"/>
      <w:marBottom w:val="0"/>
      <w:divBdr>
        <w:top w:val="none" w:sz="0" w:space="0" w:color="auto"/>
        <w:left w:val="none" w:sz="0" w:space="0" w:color="auto"/>
        <w:bottom w:val="none" w:sz="0" w:space="0" w:color="auto"/>
        <w:right w:val="none" w:sz="0" w:space="0" w:color="auto"/>
      </w:divBdr>
      <w:divsChild>
        <w:div w:id="504170881">
          <w:marLeft w:val="0"/>
          <w:marRight w:val="0"/>
          <w:marTop w:val="0"/>
          <w:marBottom w:val="0"/>
          <w:divBdr>
            <w:top w:val="none" w:sz="0" w:space="0" w:color="auto"/>
            <w:left w:val="none" w:sz="0" w:space="0" w:color="auto"/>
            <w:bottom w:val="none" w:sz="0" w:space="0" w:color="auto"/>
            <w:right w:val="none" w:sz="0" w:space="0" w:color="auto"/>
          </w:divBdr>
          <w:divsChild>
            <w:div w:id="91047885">
              <w:marLeft w:val="0"/>
              <w:marRight w:val="0"/>
              <w:marTop w:val="0"/>
              <w:marBottom w:val="0"/>
              <w:divBdr>
                <w:top w:val="none" w:sz="0" w:space="0" w:color="auto"/>
                <w:left w:val="none" w:sz="0" w:space="0" w:color="auto"/>
                <w:bottom w:val="none" w:sz="0" w:space="0" w:color="auto"/>
                <w:right w:val="none" w:sz="0" w:space="0" w:color="auto"/>
              </w:divBdr>
              <w:divsChild>
                <w:div w:id="163977094">
                  <w:marLeft w:val="0"/>
                  <w:marRight w:val="0"/>
                  <w:marTop w:val="0"/>
                  <w:marBottom w:val="0"/>
                  <w:divBdr>
                    <w:top w:val="none" w:sz="0" w:space="0" w:color="auto"/>
                    <w:left w:val="none" w:sz="0" w:space="0" w:color="auto"/>
                    <w:bottom w:val="none" w:sz="0" w:space="0" w:color="auto"/>
                    <w:right w:val="none" w:sz="0" w:space="0" w:color="auto"/>
                  </w:divBdr>
                  <w:divsChild>
                    <w:div w:id="2101362919">
                      <w:marLeft w:val="-300"/>
                      <w:marRight w:val="0"/>
                      <w:marTop w:val="0"/>
                      <w:marBottom w:val="0"/>
                      <w:divBdr>
                        <w:top w:val="none" w:sz="0" w:space="0" w:color="auto"/>
                        <w:left w:val="none" w:sz="0" w:space="0" w:color="auto"/>
                        <w:bottom w:val="none" w:sz="0" w:space="0" w:color="auto"/>
                        <w:right w:val="none" w:sz="0" w:space="0" w:color="auto"/>
                      </w:divBdr>
                      <w:divsChild>
                        <w:div w:id="1234199309">
                          <w:marLeft w:val="0"/>
                          <w:marRight w:val="0"/>
                          <w:marTop w:val="0"/>
                          <w:marBottom w:val="0"/>
                          <w:divBdr>
                            <w:top w:val="none" w:sz="0" w:space="0" w:color="auto"/>
                            <w:left w:val="none" w:sz="0" w:space="0" w:color="auto"/>
                            <w:bottom w:val="none" w:sz="0" w:space="0" w:color="auto"/>
                            <w:right w:val="none" w:sz="0" w:space="0" w:color="auto"/>
                          </w:divBdr>
                          <w:divsChild>
                            <w:div w:id="227040875">
                              <w:marLeft w:val="0"/>
                              <w:marRight w:val="0"/>
                              <w:marTop w:val="0"/>
                              <w:marBottom w:val="0"/>
                              <w:divBdr>
                                <w:top w:val="none" w:sz="0" w:space="0" w:color="auto"/>
                                <w:left w:val="none" w:sz="0" w:space="0" w:color="auto"/>
                                <w:bottom w:val="none" w:sz="0" w:space="0" w:color="auto"/>
                                <w:right w:val="none" w:sz="0" w:space="0" w:color="auto"/>
                              </w:divBdr>
                              <w:divsChild>
                                <w:div w:id="1795560199">
                                  <w:marLeft w:val="0"/>
                                  <w:marRight w:val="0"/>
                                  <w:marTop w:val="0"/>
                                  <w:marBottom w:val="300"/>
                                  <w:divBdr>
                                    <w:top w:val="none" w:sz="0" w:space="0" w:color="auto"/>
                                    <w:left w:val="none" w:sz="0" w:space="0" w:color="auto"/>
                                    <w:bottom w:val="none" w:sz="0" w:space="0" w:color="auto"/>
                                    <w:right w:val="none" w:sz="0" w:space="0" w:color="auto"/>
                                  </w:divBdr>
                                  <w:divsChild>
                                    <w:div w:id="227229486">
                                      <w:marLeft w:val="0"/>
                                      <w:marRight w:val="0"/>
                                      <w:marTop w:val="0"/>
                                      <w:marBottom w:val="0"/>
                                      <w:divBdr>
                                        <w:top w:val="none" w:sz="0" w:space="0" w:color="auto"/>
                                        <w:left w:val="none" w:sz="0" w:space="0" w:color="auto"/>
                                        <w:bottom w:val="none" w:sz="0" w:space="0" w:color="auto"/>
                                        <w:right w:val="none" w:sz="0" w:space="0" w:color="auto"/>
                                      </w:divBdr>
                                      <w:divsChild>
                                        <w:div w:id="1118139360">
                                          <w:marLeft w:val="0"/>
                                          <w:marRight w:val="0"/>
                                          <w:marTop w:val="0"/>
                                          <w:marBottom w:val="0"/>
                                          <w:divBdr>
                                            <w:top w:val="none" w:sz="0" w:space="0" w:color="auto"/>
                                            <w:left w:val="none" w:sz="0" w:space="0" w:color="auto"/>
                                            <w:bottom w:val="none" w:sz="0" w:space="0" w:color="auto"/>
                                            <w:right w:val="none" w:sz="0" w:space="0" w:color="auto"/>
                                          </w:divBdr>
                                          <w:divsChild>
                                            <w:div w:id="334578257">
                                              <w:marLeft w:val="0"/>
                                              <w:marRight w:val="0"/>
                                              <w:marTop w:val="0"/>
                                              <w:marBottom w:val="0"/>
                                              <w:divBdr>
                                                <w:top w:val="none" w:sz="0" w:space="0" w:color="auto"/>
                                                <w:left w:val="none" w:sz="0" w:space="0" w:color="auto"/>
                                                <w:bottom w:val="none" w:sz="0" w:space="0" w:color="auto"/>
                                                <w:right w:val="none" w:sz="0" w:space="0" w:color="auto"/>
                                              </w:divBdr>
                                            </w:div>
                                            <w:div w:id="861280856">
                                              <w:marLeft w:val="0"/>
                                              <w:marRight w:val="0"/>
                                              <w:marTop w:val="0"/>
                                              <w:marBottom w:val="0"/>
                                              <w:divBdr>
                                                <w:top w:val="none" w:sz="0" w:space="0" w:color="auto"/>
                                                <w:left w:val="none" w:sz="0" w:space="0" w:color="auto"/>
                                                <w:bottom w:val="none" w:sz="0" w:space="0" w:color="auto"/>
                                                <w:right w:val="none" w:sz="0" w:space="0" w:color="auto"/>
                                              </w:divBdr>
                                            </w:div>
                                            <w:div w:id="911503896">
                                              <w:marLeft w:val="0"/>
                                              <w:marRight w:val="0"/>
                                              <w:marTop w:val="0"/>
                                              <w:marBottom w:val="0"/>
                                              <w:divBdr>
                                                <w:top w:val="none" w:sz="0" w:space="0" w:color="auto"/>
                                                <w:left w:val="none" w:sz="0" w:space="0" w:color="auto"/>
                                                <w:bottom w:val="none" w:sz="0" w:space="0" w:color="auto"/>
                                                <w:right w:val="none" w:sz="0" w:space="0" w:color="auto"/>
                                              </w:divBdr>
                                            </w:div>
                                            <w:div w:id="621376077">
                                              <w:marLeft w:val="0"/>
                                              <w:marRight w:val="0"/>
                                              <w:marTop w:val="0"/>
                                              <w:marBottom w:val="0"/>
                                              <w:divBdr>
                                                <w:top w:val="none" w:sz="0" w:space="0" w:color="auto"/>
                                                <w:left w:val="none" w:sz="0" w:space="0" w:color="auto"/>
                                                <w:bottom w:val="none" w:sz="0" w:space="0" w:color="auto"/>
                                                <w:right w:val="none" w:sz="0" w:space="0" w:color="auto"/>
                                              </w:divBdr>
                                            </w:div>
                                            <w:div w:id="205609783">
                                              <w:marLeft w:val="0"/>
                                              <w:marRight w:val="0"/>
                                              <w:marTop w:val="0"/>
                                              <w:marBottom w:val="0"/>
                                              <w:divBdr>
                                                <w:top w:val="none" w:sz="0" w:space="0" w:color="auto"/>
                                                <w:left w:val="none" w:sz="0" w:space="0" w:color="auto"/>
                                                <w:bottom w:val="none" w:sz="0" w:space="0" w:color="auto"/>
                                                <w:right w:val="none" w:sz="0" w:space="0" w:color="auto"/>
                                              </w:divBdr>
                                            </w:div>
                                            <w:div w:id="1735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855211">
      <w:bodyDiv w:val="1"/>
      <w:marLeft w:val="0"/>
      <w:marRight w:val="0"/>
      <w:marTop w:val="0"/>
      <w:marBottom w:val="0"/>
      <w:divBdr>
        <w:top w:val="none" w:sz="0" w:space="0" w:color="auto"/>
        <w:left w:val="none" w:sz="0" w:space="0" w:color="auto"/>
        <w:bottom w:val="none" w:sz="0" w:space="0" w:color="auto"/>
        <w:right w:val="none" w:sz="0" w:space="0" w:color="auto"/>
      </w:divBdr>
      <w:divsChild>
        <w:div w:id="516968842">
          <w:marLeft w:val="0"/>
          <w:marRight w:val="0"/>
          <w:marTop w:val="0"/>
          <w:marBottom w:val="0"/>
          <w:divBdr>
            <w:top w:val="none" w:sz="0" w:space="0" w:color="auto"/>
            <w:left w:val="none" w:sz="0" w:space="0" w:color="auto"/>
            <w:bottom w:val="none" w:sz="0" w:space="0" w:color="auto"/>
            <w:right w:val="none" w:sz="0" w:space="0" w:color="auto"/>
          </w:divBdr>
          <w:divsChild>
            <w:div w:id="1803690677">
              <w:marLeft w:val="0"/>
              <w:marRight w:val="0"/>
              <w:marTop w:val="0"/>
              <w:marBottom w:val="0"/>
              <w:divBdr>
                <w:top w:val="none" w:sz="0" w:space="0" w:color="auto"/>
                <w:left w:val="none" w:sz="0" w:space="0" w:color="auto"/>
                <w:bottom w:val="none" w:sz="0" w:space="0" w:color="auto"/>
                <w:right w:val="none" w:sz="0" w:space="0" w:color="auto"/>
              </w:divBdr>
              <w:divsChild>
                <w:div w:id="2043702677">
                  <w:marLeft w:val="-225"/>
                  <w:marRight w:val="-225"/>
                  <w:marTop w:val="0"/>
                  <w:marBottom w:val="0"/>
                  <w:divBdr>
                    <w:top w:val="none" w:sz="0" w:space="0" w:color="auto"/>
                    <w:left w:val="none" w:sz="0" w:space="0" w:color="auto"/>
                    <w:bottom w:val="none" w:sz="0" w:space="0" w:color="auto"/>
                    <w:right w:val="none" w:sz="0" w:space="0" w:color="auto"/>
                  </w:divBdr>
                  <w:divsChild>
                    <w:div w:id="493689904">
                      <w:marLeft w:val="0"/>
                      <w:marRight w:val="0"/>
                      <w:marTop w:val="0"/>
                      <w:marBottom w:val="0"/>
                      <w:divBdr>
                        <w:top w:val="none" w:sz="0" w:space="0" w:color="auto"/>
                        <w:left w:val="none" w:sz="0" w:space="0" w:color="auto"/>
                        <w:bottom w:val="none" w:sz="0" w:space="0" w:color="auto"/>
                        <w:right w:val="none" w:sz="0" w:space="0" w:color="auto"/>
                      </w:divBdr>
                      <w:divsChild>
                        <w:div w:id="2114550456">
                          <w:marLeft w:val="-225"/>
                          <w:marRight w:val="-225"/>
                          <w:marTop w:val="0"/>
                          <w:marBottom w:val="0"/>
                          <w:divBdr>
                            <w:top w:val="none" w:sz="0" w:space="0" w:color="auto"/>
                            <w:left w:val="none" w:sz="0" w:space="0" w:color="auto"/>
                            <w:bottom w:val="none" w:sz="0" w:space="0" w:color="auto"/>
                            <w:right w:val="none" w:sz="0" w:space="0" w:color="auto"/>
                          </w:divBdr>
                          <w:divsChild>
                            <w:div w:id="1744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77">
                  <w:marLeft w:val="-225"/>
                  <w:marRight w:val="-225"/>
                  <w:marTop w:val="0"/>
                  <w:marBottom w:val="0"/>
                  <w:divBdr>
                    <w:top w:val="none" w:sz="0" w:space="0" w:color="auto"/>
                    <w:left w:val="none" w:sz="0" w:space="0" w:color="auto"/>
                    <w:bottom w:val="none" w:sz="0" w:space="0" w:color="auto"/>
                    <w:right w:val="none" w:sz="0" w:space="0" w:color="auto"/>
                  </w:divBdr>
                  <w:divsChild>
                    <w:div w:id="1443450563">
                      <w:marLeft w:val="0"/>
                      <w:marRight w:val="0"/>
                      <w:marTop w:val="0"/>
                      <w:marBottom w:val="0"/>
                      <w:divBdr>
                        <w:top w:val="none" w:sz="0" w:space="0" w:color="auto"/>
                        <w:left w:val="none" w:sz="0" w:space="0" w:color="auto"/>
                        <w:bottom w:val="none" w:sz="0" w:space="0" w:color="auto"/>
                        <w:right w:val="none" w:sz="0" w:space="0" w:color="auto"/>
                      </w:divBdr>
                      <w:divsChild>
                        <w:div w:id="1396776749">
                          <w:marLeft w:val="-225"/>
                          <w:marRight w:val="-225"/>
                          <w:marTop w:val="0"/>
                          <w:marBottom w:val="0"/>
                          <w:divBdr>
                            <w:top w:val="none" w:sz="0" w:space="0" w:color="auto"/>
                            <w:left w:val="none" w:sz="0" w:space="0" w:color="auto"/>
                            <w:bottom w:val="none" w:sz="0" w:space="0" w:color="auto"/>
                            <w:right w:val="none" w:sz="0" w:space="0" w:color="auto"/>
                          </w:divBdr>
                          <w:divsChild>
                            <w:div w:id="58289322">
                              <w:marLeft w:val="0"/>
                              <w:marRight w:val="0"/>
                              <w:marTop w:val="0"/>
                              <w:marBottom w:val="0"/>
                              <w:divBdr>
                                <w:top w:val="none" w:sz="0" w:space="0" w:color="auto"/>
                                <w:left w:val="none" w:sz="0" w:space="0" w:color="auto"/>
                                <w:bottom w:val="none" w:sz="0" w:space="0" w:color="auto"/>
                                <w:right w:val="none" w:sz="0" w:space="0" w:color="auto"/>
                              </w:divBdr>
                            </w:div>
                            <w:div w:id="2114781203">
                              <w:marLeft w:val="0"/>
                              <w:marRight w:val="0"/>
                              <w:marTop w:val="0"/>
                              <w:marBottom w:val="0"/>
                              <w:divBdr>
                                <w:top w:val="none" w:sz="0" w:space="0" w:color="auto"/>
                                <w:left w:val="none" w:sz="0" w:space="0" w:color="auto"/>
                                <w:bottom w:val="none" w:sz="0" w:space="0" w:color="auto"/>
                                <w:right w:val="none" w:sz="0" w:space="0" w:color="auto"/>
                              </w:divBdr>
                              <w:divsChild>
                                <w:div w:id="1118916897">
                                  <w:marLeft w:val="-225"/>
                                  <w:marRight w:val="-225"/>
                                  <w:marTop w:val="0"/>
                                  <w:marBottom w:val="0"/>
                                  <w:divBdr>
                                    <w:top w:val="none" w:sz="0" w:space="0" w:color="auto"/>
                                    <w:left w:val="none" w:sz="0" w:space="0" w:color="auto"/>
                                    <w:bottom w:val="none" w:sz="0" w:space="0" w:color="auto"/>
                                    <w:right w:val="none" w:sz="0" w:space="0" w:color="auto"/>
                                  </w:divBdr>
                                  <w:divsChild>
                                    <w:div w:id="1727794805">
                                      <w:marLeft w:val="0"/>
                                      <w:marRight w:val="0"/>
                                      <w:marTop w:val="0"/>
                                      <w:marBottom w:val="0"/>
                                      <w:divBdr>
                                        <w:top w:val="none" w:sz="0" w:space="0" w:color="auto"/>
                                        <w:left w:val="none" w:sz="0" w:space="0" w:color="auto"/>
                                        <w:bottom w:val="none" w:sz="0" w:space="0" w:color="auto"/>
                                        <w:right w:val="none" w:sz="0" w:space="0" w:color="auto"/>
                                      </w:divBdr>
                                    </w:div>
                                    <w:div w:id="147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3599">
                          <w:marLeft w:val="-225"/>
                          <w:marRight w:val="-225"/>
                          <w:marTop w:val="0"/>
                          <w:marBottom w:val="0"/>
                          <w:divBdr>
                            <w:top w:val="none" w:sz="0" w:space="0" w:color="auto"/>
                            <w:left w:val="none" w:sz="0" w:space="0" w:color="auto"/>
                            <w:bottom w:val="none" w:sz="0" w:space="0" w:color="auto"/>
                            <w:right w:val="none" w:sz="0" w:space="0" w:color="auto"/>
                          </w:divBdr>
                          <w:divsChild>
                            <w:div w:id="1017579039">
                              <w:marLeft w:val="0"/>
                              <w:marRight w:val="0"/>
                              <w:marTop w:val="0"/>
                              <w:marBottom w:val="0"/>
                              <w:divBdr>
                                <w:top w:val="none" w:sz="0" w:space="0" w:color="auto"/>
                                <w:left w:val="none" w:sz="0" w:space="0" w:color="auto"/>
                                <w:bottom w:val="none" w:sz="0" w:space="0" w:color="auto"/>
                                <w:right w:val="none" w:sz="0" w:space="0" w:color="auto"/>
                              </w:divBdr>
                            </w:div>
                            <w:div w:id="1452285398">
                              <w:marLeft w:val="0"/>
                              <w:marRight w:val="0"/>
                              <w:marTop w:val="0"/>
                              <w:marBottom w:val="0"/>
                              <w:divBdr>
                                <w:top w:val="none" w:sz="0" w:space="0" w:color="auto"/>
                                <w:left w:val="none" w:sz="0" w:space="0" w:color="auto"/>
                                <w:bottom w:val="none" w:sz="0" w:space="0" w:color="auto"/>
                                <w:right w:val="none" w:sz="0" w:space="0" w:color="auto"/>
                              </w:divBdr>
                            </w:div>
                          </w:divsChild>
                        </w:div>
                        <w:div w:id="1264876417">
                          <w:marLeft w:val="-225"/>
                          <w:marRight w:val="-225"/>
                          <w:marTop w:val="0"/>
                          <w:marBottom w:val="0"/>
                          <w:divBdr>
                            <w:top w:val="none" w:sz="0" w:space="0" w:color="auto"/>
                            <w:left w:val="none" w:sz="0" w:space="0" w:color="auto"/>
                            <w:bottom w:val="none" w:sz="0" w:space="0" w:color="auto"/>
                            <w:right w:val="none" w:sz="0" w:space="0" w:color="auto"/>
                          </w:divBdr>
                          <w:divsChild>
                            <w:div w:id="871386768">
                              <w:marLeft w:val="0"/>
                              <w:marRight w:val="0"/>
                              <w:marTop w:val="0"/>
                              <w:marBottom w:val="0"/>
                              <w:divBdr>
                                <w:top w:val="none" w:sz="0" w:space="0" w:color="auto"/>
                                <w:left w:val="none" w:sz="0" w:space="0" w:color="auto"/>
                                <w:bottom w:val="none" w:sz="0" w:space="0" w:color="auto"/>
                                <w:right w:val="none" w:sz="0" w:space="0" w:color="auto"/>
                              </w:divBdr>
                            </w:div>
                            <w:div w:id="305163637">
                              <w:marLeft w:val="0"/>
                              <w:marRight w:val="0"/>
                              <w:marTop w:val="0"/>
                              <w:marBottom w:val="0"/>
                              <w:divBdr>
                                <w:top w:val="none" w:sz="0" w:space="0" w:color="auto"/>
                                <w:left w:val="none" w:sz="0" w:space="0" w:color="auto"/>
                                <w:bottom w:val="none" w:sz="0" w:space="0" w:color="auto"/>
                                <w:right w:val="none" w:sz="0" w:space="0" w:color="auto"/>
                              </w:divBdr>
                            </w:div>
                          </w:divsChild>
                        </w:div>
                        <w:div w:id="603802223">
                          <w:marLeft w:val="-225"/>
                          <w:marRight w:val="-225"/>
                          <w:marTop w:val="0"/>
                          <w:marBottom w:val="0"/>
                          <w:divBdr>
                            <w:top w:val="none" w:sz="0" w:space="0" w:color="auto"/>
                            <w:left w:val="none" w:sz="0" w:space="0" w:color="auto"/>
                            <w:bottom w:val="none" w:sz="0" w:space="0" w:color="auto"/>
                            <w:right w:val="none" w:sz="0" w:space="0" w:color="auto"/>
                          </w:divBdr>
                          <w:divsChild>
                            <w:div w:id="912859925">
                              <w:marLeft w:val="0"/>
                              <w:marRight w:val="0"/>
                              <w:marTop w:val="0"/>
                              <w:marBottom w:val="0"/>
                              <w:divBdr>
                                <w:top w:val="none" w:sz="0" w:space="0" w:color="auto"/>
                                <w:left w:val="none" w:sz="0" w:space="0" w:color="auto"/>
                                <w:bottom w:val="none" w:sz="0" w:space="0" w:color="auto"/>
                                <w:right w:val="none" w:sz="0" w:space="0" w:color="auto"/>
                              </w:divBdr>
                            </w:div>
                            <w:div w:id="1886914231">
                              <w:marLeft w:val="0"/>
                              <w:marRight w:val="0"/>
                              <w:marTop w:val="0"/>
                              <w:marBottom w:val="0"/>
                              <w:divBdr>
                                <w:top w:val="none" w:sz="0" w:space="0" w:color="auto"/>
                                <w:left w:val="none" w:sz="0" w:space="0" w:color="auto"/>
                                <w:bottom w:val="none" w:sz="0" w:space="0" w:color="auto"/>
                                <w:right w:val="none" w:sz="0" w:space="0" w:color="auto"/>
                              </w:divBdr>
                            </w:div>
                          </w:divsChild>
                        </w:div>
                        <w:div w:id="1948199605">
                          <w:marLeft w:val="-225"/>
                          <w:marRight w:val="-225"/>
                          <w:marTop w:val="0"/>
                          <w:marBottom w:val="0"/>
                          <w:divBdr>
                            <w:top w:val="none" w:sz="0" w:space="0" w:color="auto"/>
                            <w:left w:val="none" w:sz="0" w:space="0" w:color="auto"/>
                            <w:bottom w:val="none" w:sz="0" w:space="0" w:color="auto"/>
                            <w:right w:val="none" w:sz="0" w:space="0" w:color="auto"/>
                          </w:divBdr>
                          <w:divsChild>
                            <w:div w:id="305471635">
                              <w:marLeft w:val="0"/>
                              <w:marRight w:val="0"/>
                              <w:marTop w:val="0"/>
                              <w:marBottom w:val="0"/>
                              <w:divBdr>
                                <w:top w:val="none" w:sz="0" w:space="0" w:color="auto"/>
                                <w:left w:val="none" w:sz="0" w:space="0" w:color="auto"/>
                                <w:bottom w:val="none" w:sz="0" w:space="0" w:color="auto"/>
                                <w:right w:val="none" w:sz="0" w:space="0" w:color="auto"/>
                              </w:divBdr>
                            </w:div>
                            <w:div w:id="780951238">
                              <w:marLeft w:val="0"/>
                              <w:marRight w:val="0"/>
                              <w:marTop w:val="0"/>
                              <w:marBottom w:val="0"/>
                              <w:divBdr>
                                <w:top w:val="none" w:sz="0" w:space="0" w:color="auto"/>
                                <w:left w:val="none" w:sz="0" w:space="0" w:color="auto"/>
                                <w:bottom w:val="none" w:sz="0" w:space="0" w:color="auto"/>
                                <w:right w:val="none" w:sz="0" w:space="0" w:color="auto"/>
                              </w:divBdr>
                            </w:div>
                          </w:divsChild>
                        </w:div>
                        <w:div w:id="45882467">
                          <w:marLeft w:val="-225"/>
                          <w:marRight w:val="-225"/>
                          <w:marTop w:val="0"/>
                          <w:marBottom w:val="0"/>
                          <w:divBdr>
                            <w:top w:val="none" w:sz="0" w:space="0" w:color="auto"/>
                            <w:left w:val="none" w:sz="0" w:space="0" w:color="auto"/>
                            <w:bottom w:val="none" w:sz="0" w:space="0" w:color="auto"/>
                            <w:right w:val="none" w:sz="0" w:space="0" w:color="auto"/>
                          </w:divBdr>
                          <w:divsChild>
                            <w:div w:id="1982037953">
                              <w:marLeft w:val="0"/>
                              <w:marRight w:val="0"/>
                              <w:marTop w:val="0"/>
                              <w:marBottom w:val="0"/>
                              <w:divBdr>
                                <w:top w:val="none" w:sz="0" w:space="0" w:color="auto"/>
                                <w:left w:val="none" w:sz="0" w:space="0" w:color="auto"/>
                                <w:bottom w:val="none" w:sz="0" w:space="0" w:color="auto"/>
                                <w:right w:val="none" w:sz="0" w:space="0" w:color="auto"/>
                              </w:divBdr>
                            </w:div>
                            <w:div w:id="1124421307">
                              <w:marLeft w:val="0"/>
                              <w:marRight w:val="0"/>
                              <w:marTop w:val="0"/>
                              <w:marBottom w:val="0"/>
                              <w:divBdr>
                                <w:top w:val="none" w:sz="0" w:space="0" w:color="auto"/>
                                <w:left w:val="none" w:sz="0" w:space="0" w:color="auto"/>
                                <w:bottom w:val="none" w:sz="0" w:space="0" w:color="auto"/>
                                <w:right w:val="none" w:sz="0" w:space="0" w:color="auto"/>
                              </w:divBdr>
                            </w:div>
                          </w:divsChild>
                        </w:div>
                        <w:div w:id="1958487995">
                          <w:marLeft w:val="-225"/>
                          <w:marRight w:val="-225"/>
                          <w:marTop w:val="0"/>
                          <w:marBottom w:val="0"/>
                          <w:divBdr>
                            <w:top w:val="none" w:sz="0" w:space="0" w:color="auto"/>
                            <w:left w:val="none" w:sz="0" w:space="0" w:color="auto"/>
                            <w:bottom w:val="none" w:sz="0" w:space="0" w:color="auto"/>
                            <w:right w:val="none" w:sz="0" w:space="0" w:color="auto"/>
                          </w:divBdr>
                          <w:divsChild>
                            <w:div w:id="2137094995">
                              <w:marLeft w:val="0"/>
                              <w:marRight w:val="0"/>
                              <w:marTop w:val="0"/>
                              <w:marBottom w:val="0"/>
                              <w:divBdr>
                                <w:top w:val="none" w:sz="0" w:space="0" w:color="auto"/>
                                <w:left w:val="none" w:sz="0" w:space="0" w:color="auto"/>
                                <w:bottom w:val="none" w:sz="0" w:space="0" w:color="auto"/>
                                <w:right w:val="none" w:sz="0" w:space="0" w:color="auto"/>
                              </w:divBdr>
                            </w:div>
                            <w:div w:id="1531841263">
                              <w:marLeft w:val="0"/>
                              <w:marRight w:val="0"/>
                              <w:marTop w:val="0"/>
                              <w:marBottom w:val="0"/>
                              <w:divBdr>
                                <w:top w:val="none" w:sz="0" w:space="0" w:color="auto"/>
                                <w:left w:val="none" w:sz="0" w:space="0" w:color="auto"/>
                                <w:bottom w:val="none" w:sz="0" w:space="0" w:color="auto"/>
                                <w:right w:val="none" w:sz="0" w:space="0" w:color="auto"/>
                              </w:divBdr>
                            </w:div>
                          </w:divsChild>
                        </w:div>
                        <w:div w:id="979572005">
                          <w:marLeft w:val="-225"/>
                          <w:marRight w:val="-225"/>
                          <w:marTop w:val="0"/>
                          <w:marBottom w:val="0"/>
                          <w:divBdr>
                            <w:top w:val="none" w:sz="0" w:space="0" w:color="auto"/>
                            <w:left w:val="none" w:sz="0" w:space="0" w:color="auto"/>
                            <w:bottom w:val="none" w:sz="0" w:space="0" w:color="auto"/>
                            <w:right w:val="none" w:sz="0" w:space="0" w:color="auto"/>
                          </w:divBdr>
                          <w:divsChild>
                            <w:div w:id="970405855">
                              <w:marLeft w:val="0"/>
                              <w:marRight w:val="0"/>
                              <w:marTop w:val="0"/>
                              <w:marBottom w:val="0"/>
                              <w:divBdr>
                                <w:top w:val="none" w:sz="0" w:space="0" w:color="auto"/>
                                <w:left w:val="none" w:sz="0" w:space="0" w:color="auto"/>
                                <w:bottom w:val="none" w:sz="0" w:space="0" w:color="auto"/>
                                <w:right w:val="none" w:sz="0" w:space="0" w:color="auto"/>
                              </w:divBdr>
                            </w:div>
                            <w:div w:id="1820606653">
                              <w:marLeft w:val="0"/>
                              <w:marRight w:val="0"/>
                              <w:marTop w:val="0"/>
                              <w:marBottom w:val="0"/>
                              <w:divBdr>
                                <w:top w:val="none" w:sz="0" w:space="0" w:color="auto"/>
                                <w:left w:val="none" w:sz="0" w:space="0" w:color="auto"/>
                                <w:bottom w:val="none" w:sz="0" w:space="0" w:color="auto"/>
                                <w:right w:val="none" w:sz="0" w:space="0" w:color="auto"/>
                              </w:divBdr>
                            </w:div>
                          </w:divsChild>
                        </w:div>
                        <w:div w:id="489754519">
                          <w:marLeft w:val="-225"/>
                          <w:marRight w:val="-225"/>
                          <w:marTop w:val="0"/>
                          <w:marBottom w:val="0"/>
                          <w:divBdr>
                            <w:top w:val="none" w:sz="0" w:space="0" w:color="auto"/>
                            <w:left w:val="none" w:sz="0" w:space="0" w:color="auto"/>
                            <w:bottom w:val="none" w:sz="0" w:space="0" w:color="auto"/>
                            <w:right w:val="none" w:sz="0" w:space="0" w:color="auto"/>
                          </w:divBdr>
                          <w:divsChild>
                            <w:div w:id="1162353741">
                              <w:marLeft w:val="0"/>
                              <w:marRight w:val="0"/>
                              <w:marTop w:val="0"/>
                              <w:marBottom w:val="0"/>
                              <w:divBdr>
                                <w:top w:val="none" w:sz="0" w:space="0" w:color="auto"/>
                                <w:left w:val="none" w:sz="0" w:space="0" w:color="auto"/>
                                <w:bottom w:val="none" w:sz="0" w:space="0" w:color="auto"/>
                                <w:right w:val="none" w:sz="0" w:space="0" w:color="auto"/>
                              </w:divBdr>
                            </w:div>
                            <w:div w:id="1077704947">
                              <w:marLeft w:val="0"/>
                              <w:marRight w:val="0"/>
                              <w:marTop w:val="0"/>
                              <w:marBottom w:val="0"/>
                              <w:divBdr>
                                <w:top w:val="none" w:sz="0" w:space="0" w:color="auto"/>
                                <w:left w:val="none" w:sz="0" w:space="0" w:color="auto"/>
                                <w:bottom w:val="none" w:sz="0" w:space="0" w:color="auto"/>
                                <w:right w:val="none" w:sz="0" w:space="0" w:color="auto"/>
                              </w:divBdr>
                            </w:div>
                          </w:divsChild>
                        </w:div>
                        <w:div w:id="402264630">
                          <w:marLeft w:val="-225"/>
                          <w:marRight w:val="-225"/>
                          <w:marTop w:val="0"/>
                          <w:marBottom w:val="0"/>
                          <w:divBdr>
                            <w:top w:val="none" w:sz="0" w:space="0" w:color="auto"/>
                            <w:left w:val="none" w:sz="0" w:space="0" w:color="auto"/>
                            <w:bottom w:val="none" w:sz="0" w:space="0" w:color="auto"/>
                            <w:right w:val="none" w:sz="0" w:space="0" w:color="auto"/>
                          </w:divBdr>
                          <w:divsChild>
                            <w:div w:id="391125075">
                              <w:marLeft w:val="0"/>
                              <w:marRight w:val="0"/>
                              <w:marTop w:val="0"/>
                              <w:marBottom w:val="0"/>
                              <w:divBdr>
                                <w:top w:val="none" w:sz="0" w:space="0" w:color="auto"/>
                                <w:left w:val="none" w:sz="0" w:space="0" w:color="auto"/>
                                <w:bottom w:val="none" w:sz="0" w:space="0" w:color="auto"/>
                                <w:right w:val="none" w:sz="0" w:space="0" w:color="auto"/>
                              </w:divBdr>
                            </w:div>
                            <w:div w:id="693381033">
                              <w:marLeft w:val="0"/>
                              <w:marRight w:val="0"/>
                              <w:marTop w:val="0"/>
                              <w:marBottom w:val="0"/>
                              <w:divBdr>
                                <w:top w:val="none" w:sz="0" w:space="0" w:color="auto"/>
                                <w:left w:val="none" w:sz="0" w:space="0" w:color="auto"/>
                                <w:bottom w:val="none" w:sz="0" w:space="0" w:color="auto"/>
                                <w:right w:val="none" w:sz="0" w:space="0" w:color="auto"/>
                              </w:divBdr>
                            </w:div>
                          </w:divsChild>
                        </w:div>
                        <w:div w:id="1647584559">
                          <w:marLeft w:val="-225"/>
                          <w:marRight w:val="-225"/>
                          <w:marTop w:val="0"/>
                          <w:marBottom w:val="0"/>
                          <w:divBdr>
                            <w:top w:val="none" w:sz="0" w:space="0" w:color="auto"/>
                            <w:left w:val="none" w:sz="0" w:space="0" w:color="auto"/>
                            <w:bottom w:val="none" w:sz="0" w:space="0" w:color="auto"/>
                            <w:right w:val="none" w:sz="0" w:space="0" w:color="auto"/>
                          </w:divBdr>
                          <w:divsChild>
                            <w:div w:id="877593541">
                              <w:marLeft w:val="0"/>
                              <w:marRight w:val="0"/>
                              <w:marTop w:val="0"/>
                              <w:marBottom w:val="0"/>
                              <w:divBdr>
                                <w:top w:val="none" w:sz="0" w:space="0" w:color="auto"/>
                                <w:left w:val="none" w:sz="0" w:space="0" w:color="auto"/>
                                <w:bottom w:val="none" w:sz="0" w:space="0" w:color="auto"/>
                                <w:right w:val="none" w:sz="0" w:space="0" w:color="auto"/>
                              </w:divBdr>
                            </w:div>
                            <w:div w:id="802695614">
                              <w:marLeft w:val="0"/>
                              <w:marRight w:val="0"/>
                              <w:marTop w:val="0"/>
                              <w:marBottom w:val="0"/>
                              <w:divBdr>
                                <w:top w:val="none" w:sz="0" w:space="0" w:color="auto"/>
                                <w:left w:val="none" w:sz="0" w:space="0" w:color="auto"/>
                                <w:bottom w:val="none" w:sz="0" w:space="0" w:color="auto"/>
                                <w:right w:val="none" w:sz="0" w:space="0" w:color="auto"/>
                              </w:divBdr>
                            </w:div>
                          </w:divsChild>
                        </w:div>
                        <w:div w:id="1385135022">
                          <w:marLeft w:val="-225"/>
                          <w:marRight w:val="-225"/>
                          <w:marTop w:val="0"/>
                          <w:marBottom w:val="0"/>
                          <w:divBdr>
                            <w:top w:val="none" w:sz="0" w:space="0" w:color="auto"/>
                            <w:left w:val="none" w:sz="0" w:space="0" w:color="auto"/>
                            <w:bottom w:val="none" w:sz="0" w:space="0" w:color="auto"/>
                            <w:right w:val="none" w:sz="0" w:space="0" w:color="auto"/>
                          </w:divBdr>
                          <w:divsChild>
                            <w:div w:id="236672256">
                              <w:marLeft w:val="0"/>
                              <w:marRight w:val="0"/>
                              <w:marTop w:val="0"/>
                              <w:marBottom w:val="0"/>
                              <w:divBdr>
                                <w:top w:val="none" w:sz="0" w:space="0" w:color="auto"/>
                                <w:left w:val="none" w:sz="0" w:space="0" w:color="auto"/>
                                <w:bottom w:val="none" w:sz="0" w:space="0" w:color="auto"/>
                                <w:right w:val="none" w:sz="0" w:space="0" w:color="auto"/>
                              </w:divBdr>
                            </w:div>
                            <w:div w:id="1904174923">
                              <w:marLeft w:val="0"/>
                              <w:marRight w:val="0"/>
                              <w:marTop w:val="0"/>
                              <w:marBottom w:val="0"/>
                              <w:divBdr>
                                <w:top w:val="none" w:sz="0" w:space="0" w:color="auto"/>
                                <w:left w:val="none" w:sz="0" w:space="0" w:color="auto"/>
                                <w:bottom w:val="none" w:sz="0" w:space="0" w:color="auto"/>
                                <w:right w:val="none" w:sz="0" w:space="0" w:color="auto"/>
                              </w:divBdr>
                            </w:div>
                          </w:divsChild>
                        </w:div>
                        <w:div w:id="87045244">
                          <w:marLeft w:val="-225"/>
                          <w:marRight w:val="-225"/>
                          <w:marTop w:val="0"/>
                          <w:marBottom w:val="0"/>
                          <w:divBdr>
                            <w:top w:val="none" w:sz="0" w:space="0" w:color="auto"/>
                            <w:left w:val="none" w:sz="0" w:space="0" w:color="auto"/>
                            <w:bottom w:val="none" w:sz="0" w:space="0" w:color="auto"/>
                            <w:right w:val="none" w:sz="0" w:space="0" w:color="auto"/>
                          </w:divBdr>
                          <w:divsChild>
                            <w:div w:id="1930767793">
                              <w:marLeft w:val="0"/>
                              <w:marRight w:val="0"/>
                              <w:marTop w:val="0"/>
                              <w:marBottom w:val="0"/>
                              <w:divBdr>
                                <w:top w:val="none" w:sz="0" w:space="0" w:color="auto"/>
                                <w:left w:val="none" w:sz="0" w:space="0" w:color="auto"/>
                                <w:bottom w:val="none" w:sz="0" w:space="0" w:color="auto"/>
                                <w:right w:val="none" w:sz="0" w:space="0" w:color="auto"/>
                              </w:divBdr>
                            </w:div>
                            <w:div w:id="1726488642">
                              <w:marLeft w:val="0"/>
                              <w:marRight w:val="0"/>
                              <w:marTop w:val="0"/>
                              <w:marBottom w:val="0"/>
                              <w:divBdr>
                                <w:top w:val="none" w:sz="0" w:space="0" w:color="auto"/>
                                <w:left w:val="none" w:sz="0" w:space="0" w:color="auto"/>
                                <w:bottom w:val="none" w:sz="0" w:space="0" w:color="auto"/>
                                <w:right w:val="none" w:sz="0" w:space="0" w:color="auto"/>
                              </w:divBdr>
                            </w:div>
                          </w:divsChild>
                        </w:div>
                        <w:div w:id="662856471">
                          <w:marLeft w:val="-225"/>
                          <w:marRight w:val="-225"/>
                          <w:marTop w:val="0"/>
                          <w:marBottom w:val="0"/>
                          <w:divBdr>
                            <w:top w:val="none" w:sz="0" w:space="0" w:color="auto"/>
                            <w:left w:val="none" w:sz="0" w:space="0" w:color="auto"/>
                            <w:bottom w:val="none" w:sz="0" w:space="0" w:color="auto"/>
                            <w:right w:val="none" w:sz="0" w:space="0" w:color="auto"/>
                          </w:divBdr>
                          <w:divsChild>
                            <w:div w:id="200286559">
                              <w:marLeft w:val="0"/>
                              <w:marRight w:val="0"/>
                              <w:marTop w:val="0"/>
                              <w:marBottom w:val="0"/>
                              <w:divBdr>
                                <w:top w:val="none" w:sz="0" w:space="0" w:color="auto"/>
                                <w:left w:val="none" w:sz="0" w:space="0" w:color="auto"/>
                                <w:bottom w:val="none" w:sz="0" w:space="0" w:color="auto"/>
                                <w:right w:val="none" w:sz="0" w:space="0" w:color="auto"/>
                              </w:divBdr>
                            </w:div>
                            <w:div w:id="1413046059">
                              <w:marLeft w:val="0"/>
                              <w:marRight w:val="0"/>
                              <w:marTop w:val="0"/>
                              <w:marBottom w:val="0"/>
                              <w:divBdr>
                                <w:top w:val="none" w:sz="0" w:space="0" w:color="auto"/>
                                <w:left w:val="none" w:sz="0" w:space="0" w:color="auto"/>
                                <w:bottom w:val="none" w:sz="0" w:space="0" w:color="auto"/>
                                <w:right w:val="none" w:sz="0" w:space="0" w:color="auto"/>
                              </w:divBdr>
                            </w:div>
                          </w:divsChild>
                        </w:div>
                        <w:div w:id="1873305382">
                          <w:marLeft w:val="-225"/>
                          <w:marRight w:val="-225"/>
                          <w:marTop w:val="0"/>
                          <w:marBottom w:val="0"/>
                          <w:divBdr>
                            <w:top w:val="none" w:sz="0" w:space="0" w:color="auto"/>
                            <w:left w:val="none" w:sz="0" w:space="0" w:color="auto"/>
                            <w:bottom w:val="none" w:sz="0" w:space="0" w:color="auto"/>
                            <w:right w:val="none" w:sz="0" w:space="0" w:color="auto"/>
                          </w:divBdr>
                          <w:divsChild>
                            <w:div w:id="117770388">
                              <w:marLeft w:val="0"/>
                              <w:marRight w:val="0"/>
                              <w:marTop w:val="0"/>
                              <w:marBottom w:val="0"/>
                              <w:divBdr>
                                <w:top w:val="none" w:sz="0" w:space="0" w:color="auto"/>
                                <w:left w:val="none" w:sz="0" w:space="0" w:color="auto"/>
                                <w:bottom w:val="none" w:sz="0" w:space="0" w:color="auto"/>
                                <w:right w:val="none" w:sz="0" w:space="0" w:color="auto"/>
                              </w:divBdr>
                            </w:div>
                            <w:div w:id="2464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762203">
      <w:bodyDiv w:val="1"/>
      <w:marLeft w:val="0"/>
      <w:marRight w:val="0"/>
      <w:marTop w:val="0"/>
      <w:marBottom w:val="0"/>
      <w:divBdr>
        <w:top w:val="none" w:sz="0" w:space="0" w:color="auto"/>
        <w:left w:val="none" w:sz="0" w:space="0" w:color="auto"/>
        <w:bottom w:val="none" w:sz="0" w:space="0" w:color="auto"/>
        <w:right w:val="none" w:sz="0" w:space="0" w:color="auto"/>
      </w:divBdr>
    </w:div>
    <w:div w:id="892735046">
      <w:bodyDiv w:val="1"/>
      <w:marLeft w:val="0"/>
      <w:marRight w:val="0"/>
      <w:marTop w:val="0"/>
      <w:marBottom w:val="0"/>
      <w:divBdr>
        <w:top w:val="none" w:sz="0" w:space="0" w:color="auto"/>
        <w:left w:val="none" w:sz="0" w:space="0" w:color="auto"/>
        <w:bottom w:val="none" w:sz="0" w:space="0" w:color="auto"/>
        <w:right w:val="none" w:sz="0" w:space="0" w:color="auto"/>
      </w:divBdr>
      <w:divsChild>
        <w:div w:id="379860170">
          <w:marLeft w:val="0"/>
          <w:marRight w:val="0"/>
          <w:marTop w:val="0"/>
          <w:marBottom w:val="0"/>
          <w:divBdr>
            <w:top w:val="none" w:sz="0" w:space="0" w:color="auto"/>
            <w:left w:val="none" w:sz="0" w:space="0" w:color="auto"/>
            <w:bottom w:val="none" w:sz="0" w:space="0" w:color="auto"/>
            <w:right w:val="none" w:sz="0" w:space="0" w:color="auto"/>
          </w:divBdr>
          <w:divsChild>
            <w:div w:id="1376075194">
              <w:marLeft w:val="0"/>
              <w:marRight w:val="0"/>
              <w:marTop w:val="0"/>
              <w:marBottom w:val="0"/>
              <w:divBdr>
                <w:top w:val="none" w:sz="0" w:space="0" w:color="auto"/>
                <w:left w:val="none" w:sz="0" w:space="0" w:color="auto"/>
                <w:bottom w:val="none" w:sz="0" w:space="0" w:color="auto"/>
                <w:right w:val="none" w:sz="0" w:space="0" w:color="auto"/>
              </w:divBdr>
              <w:divsChild>
                <w:div w:id="1695618755">
                  <w:marLeft w:val="0"/>
                  <w:marRight w:val="0"/>
                  <w:marTop w:val="0"/>
                  <w:marBottom w:val="0"/>
                  <w:divBdr>
                    <w:top w:val="none" w:sz="0" w:space="0" w:color="auto"/>
                    <w:left w:val="none" w:sz="0" w:space="0" w:color="auto"/>
                    <w:bottom w:val="none" w:sz="0" w:space="0" w:color="auto"/>
                    <w:right w:val="none" w:sz="0" w:space="0" w:color="auto"/>
                  </w:divBdr>
                  <w:divsChild>
                    <w:div w:id="1207183465">
                      <w:marLeft w:val="0"/>
                      <w:marRight w:val="0"/>
                      <w:marTop w:val="0"/>
                      <w:marBottom w:val="0"/>
                      <w:divBdr>
                        <w:top w:val="none" w:sz="0" w:space="0" w:color="auto"/>
                        <w:left w:val="none" w:sz="0" w:space="0" w:color="auto"/>
                        <w:bottom w:val="none" w:sz="0" w:space="0" w:color="auto"/>
                        <w:right w:val="none" w:sz="0" w:space="0" w:color="auto"/>
                      </w:divBdr>
                      <w:divsChild>
                        <w:div w:id="1108622082">
                          <w:marLeft w:val="0"/>
                          <w:marRight w:val="0"/>
                          <w:marTop w:val="0"/>
                          <w:marBottom w:val="0"/>
                          <w:divBdr>
                            <w:top w:val="none" w:sz="0" w:space="0" w:color="auto"/>
                            <w:left w:val="none" w:sz="0" w:space="0" w:color="auto"/>
                            <w:bottom w:val="none" w:sz="0" w:space="0" w:color="auto"/>
                            <w:right w:val="none" w:sz="0" w:space="0" w:color="auto"/>
                          </w:divBdr>
                          <w:divsChild>
                            <w:div w:id="1687293928">
                              <w:marLeft w:val="0"/>
                              <w:marRight w:val="0"/>
                              <w:marTop w:val="0"/>
                              <w:marBottom w:val="0"/>
                              <w:divBdr>
                                <w:top w:val="none" w:sz="0" w:space="0" w:color="auto"/>
                                <w:left w:val="none" w:sz="0" w:space="0" w:color="auto"/>
                                <w:bottom w:val="none" w:sz="0" w:space="0" w:color="auto"/>
                                <w:right w:val="none" w:sz="0" w:space="0" w:color="auto"/>
                              </w:divBdr>
                              <w:divsChild>
                                <w:div w:id="42948026">
                                  <w:marLeft w:val="0"/>
                                  <w:marRight w:val="0"/>
                                  <w:marTop w:val="0"/>
                                  <w:marBottom w:val="0"/>
                                  <w:divBdr>
                                    <w:top w:val="none" w:sz="0" w:space="0" w:color="auto"/>
                                    <w:left w:val="none" w:sz="0" w:space="0" w:color="auto"/>
                                    <w:bottom w:val="none" w:sz="0" w:space="0" w:color="auto"/>
                                    <w:right w:val="none" w:sz="0" w:space="0" w:color="auto"/>
                                  </w:divBdr>
                                  <w:divsChild>
                                    <w:div w:id="65420686">
                                      <w:marLeft w:val="0"/>
                                      <w:marRight w:val="0"/>
                                      <w:marTop w:val="0"/>
                                      <w:marBottom w:val="0"/>
                                      <w:divBdr>
                                        <w:top w:val="none" w:sz="0" w:space="0" w:color="auto"/>
                                        <w:left w:val="none" w:sz="0" w:space="0" w:color="auto"/>
                                        <w:bottom w:val="none" w:sz="0" w:space="0" w:color="auto"/>
                                        <w:right w:val="none" w:sz="0" w:space="0" w:color="auto"/>
                                      </w:divBdr>
                                      <w:divsChild>
                                        <w:div w:id="1794598305">
                                          <w:marLeft w:val="0"/>
                                          <w:marRight w:val="0"/>
                                          <w:marTop w:val="0"/>
                                          <w:marBottom w:val="0"/>
                                          <w:divBdr>
                                            <w:top w:val="none" w:sz="0" w:space="0" w:color="auto"/>
                                            <w:left w:val="none" w:sz="0" w:space="0" w:color="auto"/>
                                            <w:bottom w:val="none" w:sz="0" w:space="0" w:color="auto"/>
                                            <w:right w:val="none" w:sz="0" w:space="0" w:color="auto"/>
                                          </w:divBdr>
                                          <w:divsChild>
                                            <w:div w:id="1794055757">
                                              <w:marLeft w:val="-180"/>
                                              <w:marRight w:val="0"/>
                                              <w:marTop w:val="105"/>
                                              <w:marBottom w:val="0"/>
                                              <w:divBdr>
                                                <w:top w:val="none" w:sz="0" w:space="0" w:color="auto"/>
                                                <w:left w:val="none" w:sz="0" w:space="0" w:color="auto"/>
                                                <w:bottom w:val="none" w:sz="0" w:space="0" w:color="auto"/>
                                                <w:right w:val="none" w:sz="0" w:space="0" w:color="auto"/>
                                              </w:divBdr>
                                              <w:divsChild>
                                                <w:div w:id="1268198427">
                                                  <w:marLeft w:val="0"/>
                                                  <w:marRight w:val="0"/>
                                                  <w:marTop w:val="0"/>
                                                  <w:marBottom w:val="0"/>
                                                  <w:divBdr>
                                                    <w:top w:val="none" w:sz="0" w:space="0" w:color="auto"/>
                                                    <w:left w:val="none" w:sz="0" w:space="0" w:color="auto"/>
                                                    <w:bottom w:val="none" w:sz="0" w:space="0" w:color="auto"/>
                                                    <w:right w:val="none" w:sz="0" w:space="0" w:color="auto"/>
                                                  </w:divBdr>
                                                  <w:divsChild>
                                                    <w:div w:id="1982465783">
                                                      <w:marLeft w:val="150"/>
                                                      <w:marRight w:val="0"/>
                                                      <w:marTop w:val="150"/>
                                                      <w:marBottom w:val="0"/>
                                                      <w:divBdr>
                                                        <w:top w:val="none" w:sz="0" w:space="0" w:color="auto"/>
                                                        <w:left w:val="none" w:sz="0" w:space="0" w:color="auto"/>
                                                        <w:bottom w:val="none" w:sz="0" w:space="0" w:color="auto"/>
                                                        <w:right w:val="none" w:sz="0" w:space="0" w:color="auto"/>
                                                      </w:divBdr>
                                                    </w:div>
                                                  </w:divsChild>
                                                </w:div>
                                                <w:div w:id="1435785832">
                                                  <w:marLeft w:val="0"/>
                                                  <w:marRight w:val="0"/>
                                                  <w:marTop w:val="0"/>
                                                  <w:marBottom w:val="0"/>
                                                  <w:divBdr>
                                                    <w:top w:val="none" w:sz="0" w:space="0" w:color="auto"/>
                                                    <w:left w:val="none" w:sz="0" w:space="0" w:color="auto"/>
                                                    <w:bottom w:val="none" w:sz="0" w:space="0" w:color="auto"/>
                                                    <w:right w:val="none" w:sz="0" w:space="0" w:color="auto"/>
                                                  </w:divBdr>
                                                  <w:divsChild>
                                                    <w:div w:id="79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691">
                                              <w:marLeft w:val="0"/>
                                              <w:marRight w:val="0"/>
                                              <w:marTop w:val="0"/>
                                              <w:marBottom w:val="0"/>
                                              <w:divBdr>
                                                <w:top w:val="none" w:sz="0" w:space="0" w:color="auto"/>
                                                <w:left w:val="none" w:sz="0" w:space="0" w:color="auto"/>
                                                <w:bottom w:val="none" w:sz="0" w:space="0" w:color="auto"/>
                                                <w:right w:val="none" w:sz="0" w:space="0" w:color="auto"/>
                                              </w:divBdr>
                                              <w:divsChild>
                                                <w:div w:id="585385819">
                                                  <w:marLeft w:val="0"/>
                                                  <w:marRight w:val="0"/>
                                                  <w:marTop w:val="0"/>
                                                  <w:marBottom w:val="0"/>
                                                  <w:divBdr>
                                                    <w:top w:val="none" w:sz="0" w:space="0" w:color="auto"/>
                                                    <w:left w:val="none" w:sz="0" w:space="0" w:color="auto"/>
                                                    <w:bottom w:val="none" w:sz="0" w:space="0" w:color="auto"/>
                                                    <w:right w:val="none" w:sz="0" w:space="0" w:color="auto"/>
                                                  </w:divBdr>
                                                  <w:divsChild>
                                                    <w:div w:id="98840250">
                                                      <w:marLeft w:val="0"/>
                                                      <w:marRight w:val="0"/>
                                                      <w:marTop w:val="0"/>
                                                      <w:marBottom w:val="0"/>
                                                      <w:divBdr>
                                                        <w:top w:val="none" w:sz="0" w:space="0" w:color="auto"/>
                                                        <w:left w:val="none" w:sz="0" w:space="0" w:color="auto"/>
                                                        <w:bottom w:val="none" w:sz="0" w:space="0" w:color="auto"/>
                                                        <w:right w:val="none" w:sz="0" w:space="0" w:color="auto"/>
                                                      </w:divBdr>
                                                    </w:div>
                                                  </w:divsChild>
                                                </w:div>
                                                <w:div w:id="368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328044">
      <w:bodyDiv w:val="1"/>
      <w:marLeft w:val="0"/>
      <w:marRight w:val="0"/>
      <w:marTop w:val="0"/>
      <w:marBottom w:val="0"/>
      <w:divBdr>
        <w:top w:val="none" w:sz="0" w:space="0" w:color="auto"/>
        <w:left w:val="none" w:sz="0" w:space="0" w:color="auto"/>
        <w:bottom w:val="none" w:sz="0" w:space="0" w:color="auto"/>
        <w:right w:val="none" w:sz="0" w:space="0" w:color="auto"/>
      </w:divBdr>
      <w:divsChild>
        <w:div w:id="128516631">
          <w:marLeft w:val="0"/>
          <w:marRight w:val="0"/>
          <w:marTop w:val="0"/>
          <w:marBottom w:val="0"/>
          <w:divBdr>
            <w:top w:val="none" w:sz="0" w:space="0" w:color="auto"/>
            <w:left w:val="none" w:sz="0" w:space="0" w:color="auto"/>
            <w:bottom w:val="none" w:sz="0" w:space="0" w:color="auto"/>
            <w:right w:val="none" w:sz="0" w:space="0" w:color="auto"/>
          </w:divBdr>
        </w:div>
        <w:div w:id="1613321867">
          <w:marLeft w:val="0"/>
          <w:marRight w:val="0"/>
          <w:marTop w:val="0"/>
          <w:marBottom w:val="0"/>
          <w:divBdr>
            <w:top w:val="none" w:sz="0" w:space="0" w:color="auto"/>
            <w:left w:val="none" w:sz="0" w:space="0" w:color="auto"/>
            <w:bottom w:val="none" w:sz="0" w:space="0" w:color="auto"/>
            <w:right w:val="none" w:sz="0" w:space="0" w:color="auto"/>
          </w:divBdr>
          <w:divsChild>
            <w:div w:id="11173332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32053365">
      <w:bodyDiv w:val="1"/>
      <w:marLeft w:val="0"/>
      <w:marRight w:val="0"/>
      <w:marTop w:val="0"/>
      <w:marBottom w:val="0"/>
      <w:divBdr>
        <w:top w:val="none" w:sz="0" w:space="0" w:color="auto"/>
        <w:left w:val="none" w:sz="0" w:space="0" w:color="auto"/>
        <w:bottom w:val="none" w:sz="0" w:space="0" w:color="auto"/>
        <w:right w:val="none" w:sz="0" w:space="0" w:color="auto"/>
      </w:divBdr>
    </w:div>
    <w:div w:id="936324268">
      <w:bodyDiv w:val="1"/>
      <w:marLeft w:val="0"/>
      <w:marRight w:val="0"/>
      <w:marTop w:val="0"/>
      <w:marBottom w:val="0"/>
      <w:divBdr>
        <w:top w:val="none" w:sz="0" w:space="0" w:color="auto"/>
        <w:left w:val="none" w:sz="0" w:space="0" w:color="auto"/>
        <w:bottom w:val="none" w:sz="0" w:space="0" w:color="auto"/>
        <w:right w:val="none" w:sz="0" w:space="0" w:color="auto"/>
      </w:divBdr>
    </w:div>
    <w:div w:id="941036990">
      <w:bodyDiv w:val="1"/>
      <w:marLeft w:val="0"/>
      <w:marRight w:val="0"/>
      <w:marTop w:val="0"/>
      <w:marBottom w:val="0"/>
      <w:divBdr>
        <w:top w:val="none" w:sz="0" w:space="0" w:color="auto"/>
        <w:left w:val="none" w:sz="0" w:space="0" w:color="auto"/>
        <w:bottom w:val="none" w:sz="0" w:space="0" w:color="auto"/>
        <w:right w:val="none" w:sz="0" w:space="0" w:color="auto"/>
      </w:divBdr>
      <w:divsChild>
        <w:div w:id="1988388692">
          <w:marLeft w:val="0"/>
          <w:marRight w:val="0"/>
          <w:marTop w:val="375"/>
          <w:marBottom w:val="375"/>
          <w:divBdr>
            <w:top w:val="none" w:sz="0" w:space="0" w:color="auto"/>
            <w:left w:val="none" w:sz="0" w:space="0" w:color="auto"/>
            <w:bottom w:val="none" w:sz="0" w:space="0" w:color="auto"/>
            <w:right w:val="none" w:sz="0" w:space="0" w:color="auto"/>
          </w:divBdr>
          <w:divsChild>
            <w:div w:id="515076802">
              <w:marLeft w:val="0"/>
              <w:marRight w:val="0"/>
              <w:marTop w:val="0"/>
              <w:marBottom w:val="0"/>
              <w:divBdr>
                <w:top w:val="none" w:sz="0" w:space="0" w:color="auto"/>
                <w:left w:val="none" w:sz="0" w:space="0" w:color="auto"/>
                <w:bottom w:val="none" w:sz="0" w:space="0" w:color="auto"/>
                <w:right w:val="none" w:sz="0" w:space="0" w:color="auto"/>
              </w:divBdr>
            </w:div>
            <w:div w:id="1627858694">
              <w:marLeft w:val="0"/>
              <w:marRight w:val="0"/>
              <w:marTop w:val="0"/>
              <w:marBottom w:val="0"/>
              <w:divBdr>
                <w:top w:val="none" w:sz="0" w:space="0" w:color="auto"/>
                <w:left w:val="none" w:sz="0" w:space="0" w:color="auto"/>
                <w:bottom w:val="none" w:sz="0" w:space="0" w:color="auto"/>
                <w:right w:val="none" w:sz="0" w:space="0" w:color="auto"/>
              </w:divBdr>
            </w:div>
            <w:div w:id="1895385453">
              <w:marLeft w:val="0"/>
              <w:marRight w:val="0"/>
              <w:marTop w:val="0"/>
              <w:marBottom w:val="0"/>
              <w:divBdr>
                <w:top w:val="none" w:sz="0" w:space="0" w:color="auto"/>
                <w:left w:val="none" w:sz="0" w:space="0" w:color="auto"/>
                <w:bottom w:val="none" w:sz="0" w:space="0" w:color="auto"/>
                <w:right w:val="none" w:sz="0" w:space="0" w:color="auto"/>
              </w:divBdr>
              <w:divsChild>
                <w:div w:id="1728335226">
                  <w:marLeft w:val="0"/>
                  <w:marRight w:val="-26"/>
                  <w:marTop w:val="0"/>
                  <w:marBottom w:val="0"/>
                  <w:divBdr>
                    <w:top w:val="none" w:sz="0" w:space="0" w:color="auto"/>
                    <w:left w:val="none" w:sz="0" w:space="0" w:color="auto"/>
                    <w:bottom w:val="none" w:sz="0" w:space="0" w:color="auto"/>
                    <w:right w:val="none" w:sz="0" w:space="0" w:color="auto"/>
                  </w:divBdr>
                  <w:divsChild>
                    <w:div w:id="983851895">
                      <w:marLeft w:val="7"/>
                      <w:marRight w:val="34"/>
                      <w:marTop w:val="0"/>
                      <w:marBottom w:val="0"/>
                      <w:divBdr>
                        <w:top w:val="none" w:sz="0" w:space="0" w:color="auto"/>
                        <w:left w:val="none" w:sz="0" w:space="0" w:color="auto"/>
                        <w:bottom w:val="none" w:sz="0" w:space="0" w:color="auto"/>
                        <w:right w:val="none" w:sz="0" w:space="0" w:color="auto"/>
                      </w:divBdr>
                      <w:divsChild>
                        <w:div w:id="1390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4324">
      <w:bodyDiv w:val="1"/>
      <w:marLeft w:val="0"/>
      <w:marRight w:val="0"/>
      <w:marTop w:val="0"/>
      <w:marBottom w:val="0"/>
      <w:divBdr>
        <w:top w:val="none" w:sz="0" w:space="0" w:color="auto"/>
        <w:left w:val="none" w:sz="0" w:space="0" w:color="auto"/>
        <w:bottom w:val="none" w:sz="0" w:space="0" w:color="auto"/>
        <w:right w:val="none" w:sz="0" w:space="0" w:color="auto"/>
      </w:divBdr>
      <w:divsChild>
        <w:div w:id="2009628122">
          <w:marLeft w:val="0"/>
          <w:marRight w:val="0"/>
          <w:marTop w:val="0"/>
          <w:marBottom w:val="0"/>
          <w:divBdr>
            <w:top w:val="none" w:sz="0" w:space="0" w:color="auto"/>
            <w:left w:val="none" w:sz="0" w:space="0" w:color="auto"/>
            <w:bottom w:val="none" w:sz="0" w:space="0" w:color="auto"/>
            <w:right w:val="none" w:sz="0" w:space="0" w:color="auto"/>
          </w:divBdr>
          <w:divsChild>
            <w:div w:id="882904265">
              <w:marLeft w:val="0"/>
              <w:marRight w:val="0"/>
              <w:marTop w:val="0"/>
              <w:marBottom w:val="0"/>
              <w:divBdr>
                <w:top w:val="none" w:sz="0" w:space="0" w:color="auto"/>
                <w:left w:val="none" w:sz="0" w:space="0" w:color="auto"/>
                <w:bottom w:val="none" w:sz="0" w:space="0" w:color="auto"/>
                <w:right w:val="none" w:sz="0" w:space="0" w:color="auto"/>
              </w:divBdr>
              <w:divsChild>
                <w:div w:id="321852135">
                  <w:marLeft w:val="0"/>
                  <w:marRight w:val="0"/>
                  <w:marTop w:val="0"/>
                  <w:marBottom w:val="0"/>
                  <w:divBdr>
                    <w:top w:val="none" w:sz="0" w:space="0" w:color="auto"/>
                    <w:left w:val="none" w:sz="0" w:space="0" w:color="auto"/>
                    <w:bottom w:val="none" w:sz="0" w:space="0" w:color="auto"/>
                    <w:right w:val="none" w:sz="0" w:space="0" w:color="auto"/>
                  </w:divBdr>
                  <w:divsChild>
                    <w:div w:id="1543666794">
                      <w:marLeft w:val="0"/>
                      <w:marRight w:val="0"/>
                      <w:marTop w:val="0"/>
                      <w:marBottom w:val="0"/>
                      <w:divBdr>
                        <w:top w:val="none" w:sz="0" w:space="0" w:color="auto"/>
                        <w:left w:val="none" w:sz="0" w:space="0" w:color="auto"/>
                        <w:bottom w:val="none" w:sz="0" w:space="0" w:color="auto"/>
                        <w:right w:val="none" w:sz="0" w:space="0" w:color="auto"/>
                      </w:divBdr>
                      <w:divsChild>
                        <w:div w:id="1774087368">
                          <w:marLeft w:val="0"/>
                          <w:marRight w:val="0"/>
                          <w:marTop w:val="0"/>
                          <w:marBottom w:val="0"/>
                          <w:divBdr>
                            <w:top w:val="none" w:sz="0" w:space="0" w:color="auto"/>
                            <w:left w:val="none" w:sz="0" w:space="0" w:color="auto"/>
                            <w:bottom w:val="none" w:sz="0" w:space="0" w:color="auto"/>
                            <w:right w:val="none" w:sz="0" w:space="0" w:color="auto"/>
                          </w:divBdr>
                          <w:divsChild>
                            <w:div w:id="16988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01951">
      <w:bodyDiv w:val="1"/>
      <w:marLeft w:val="0"/>
      <w:marRight w:val="0"/>
      <w:marTop w:val="0"/>
      <w:marBottom w:val="0"/>
      <w:divBdr>
        <w:top w:val="none" w:sz="0" w:space="0" w:color="auto"/>
        <w:left w:val="none" w:sz="0" w:space="0" w:color="auto"/>
        <w:bottom w:val="none" w:sz="0" w:space="0" w:color="auto"/>
        <w:right w:val="none" w:sz="0" w:space="0" w:color="auto"/>
      </w:divBdr>
      <w:divsChild>
        <w:div w:id="562329229">
          <w:marLeft w:val="0"/>
          <w:marRight w:val="0"/>
          <w:marTop w:val="0"/>
          <w:marBottom w:val="0"/>
          <w:divBdr>
            <w:top w:val="none" w:sz="0" w:space="0" w:color="auto"/>
            <w:left w:val="none" w:sz="0" w:space="0" w:color="auto"/>
            <w:bottom w:val="none" w:sz="0" w:space="0" w:color="auto"/>
            <w:right w:val="none" w:sz="0" w:space="0" w:color="auto"/>
          </w:divBdr>
          <w:divsChild>
            <w:div w:id="1567105297">
              <w:marLeft w:val="0"/>
              <w:marRight w:val="0"/>
              <w:marTop w:val="0"/>
              <w:marBottom w:val="0"/>
              <w:divBdr>
                <w:top w:val="none" w:sz="0" w:space="0" w:color="auto"/>
                <w:left w:val="none" w:sz="0" w:space="0" w:color="auto"/>
                <w:bottom w:val="none" w:sz="0" w:space="0" w:color="auto"/>
                <w:right w:val="none" w:sz="0" w:space="0" w:color="auto"/>
              </w:divBdr>
              <w:divsChild>
                <w:div w:id="1661496360">
                  <w:marLeft w:val="-225"/>
                  <w:marRight w:val="-225"/>
                  <w:marTop w:val="0"/>
                  <w:marBottom w:val="0"/>
                  <w:divBdr>
                    <w:top w:val="none" w:sz="0" w:space="0" w:color="auto"/>
                    <w:left w:val="none" w:sz="0" w:space="0" w:color="auto"/>
                    <w:bottom w:val="none" w:sz="0" w:space="0" w:color="auto"/>
                    <w:right w:val="none" w:sz="0" w:space="0" w:color="auto"/>
                  </w:divBdr>
                  <w:divsChild>
                    <w:div w:id="1880048751">
                      <w:marLeft w:val="0"/>
                      <w:marRight w:val="0"/>
                      <w:marTop w:val="0"/>
                      <w:marBottom w:val="0"/>
                      <w:divBdr>
                        <w:top w:val="none" w:sz="0" w:space="0" w:color="auto"/>
                        <w:left w:val="none" w:sz="0" w:space="0" w:color="auto"/>
                        <w:bottom w:val="none" w:sz="0" w:space="0" w:color="auto"/>
                        <w:right w:val="none" w:sz="0" w:space="0" w:color="auto"/>
                      </w:divBdr>
                      <w:divsChild>
                        <w:div w:id="2114132253">
                          <w:marLeft w:val="-225"/>
                          <w:marRight w:val="-225"/>
                          <w:marTop w:val="0"/>
                          <w:marBottom w:val="0"/>
                          <w:divBdr>
                            <w:top w:val="none" w:sz="0" w:space="0" w:color="auto"/>
                            <w:left w:val="none" w:sz="0" w:space="0" w:color="auto"/>
                            <w:bottom w:val="none" w:sz="0" w:space="0" w:color="auto"/>
                            <w:right w:val="none" w:sz="0" w:space="0" w:color="auto"/>
                          </w:divBdr>
                          <w:divsChild>
                            <w:div w:id="1892955699">
                              <w:marLeft w:val="0"/>
                              <w:marRight w:val="0"/>
                              <w:marTop w:val="0"/>
                              <w:marBottom w:val="0"/>
                              <w:divBdr>
                                <w:top w:val="none" w:sz="0" w:space="0" w:color="auto"/>
                                <w:left w:val="none" w:sz="0" w:space="0" w:color="auto"/>
                                <w:bottom w:val="none" w:sz="0" w:space="0" w:color="auto"/>
                                <w:right w:val="none" w:sz="0" w:space="0" w:color="auto"/>
                              </w:divBdr>
                            </w:div>
                            <w:div w:id="1257596244">
                              <w:marLeft w:val="0"/>
                              <w:marRight w:val="0"/>
                              <w:marTop w:val="0"/>
                              <w:marBottom w:val="0"/>
                              <w:divBdr>
                                <w:top w:val="none" w:sz="0" w:space="0" w:color="auto"/>
                                <w:left w:val="none" w:sz="0" w:space="0" w:color="auto"/>
                                <w:bottom w:val="none" w:sz="0" w:space="0" w:color="auto"/>
                                <w:right w:val="none" w:sz="0" w:space="0" w:color="auto"/>
                              </w:divBdr>
                            </w:div>
                          </w:divsChild>
                        </w:div>
                        <w:div w:id="200635248">
                          <w:marLeft w:val="-225"/>
                          <w:marRight w:val="-225"/>
                          <w:marTop w:val="0"/>
                          <w:marBottom w:val="0"/>
                          <w:divBdr>
                            <w:top w:val="none" w:sz="0" w:space="0" w:color="auto"/>
                            <w:left w:val="none" w:sz="0" w:space="0" w:color="auto"/>
                            <w:bottom w:val="none" w:sz="0" w:space="0" w:color="auto"/>
                            <w:right w:val="none" w:sz="0" w:space="0" w:color="auto"/>
                          </w:divBdr>
                          <w:divsChild>
                            <w:div w:id="90398237">
                              <w:marLeft w:val="0"/>
                              <w:marRight w:val="0"/>
                              <w:marTop w:val="0"/>
                              <w:marBottom w:val="0"/>
                              <w:divBdr>
                                <w:top w:val="none" w:sz="0" w:space="0" w:color="auto"/>
                                <w:left w:val="none" w:sz="0" w:space="0" w:color="auto"/>
                                <w:bottom w:val="none" w:sz="0" w:space="0" w:color="auto"/>
                                <w:right w:val="none" w:sz="0" w:space="0" w:color="auto"/>
                              </w:divBdr>
                            </w:div>
                            <w:div w:id="389958274">
                              <w:marLeft w:val="0"/>
                              <w:marRight w:val="0"/>
                              <w:marTop w:val="0"/>
                              <w:marBottom w:val="0"/>
                              <w:divBdr>
                                <w:top w:val="none" w:sz="0" w:space="0" w:color="auto"/>
                                <w:left w:val="none" w:sz="0" w:space="0" w:color="auto"/>
                                <w:bottom w:val="none" w:sz="0" w:space="0" w:color="auto"/>
                                <w:right w:val="none" w:sz="0" w:space="0" w:color="auto"/>
                              </w:divBdr>
                            </w:div>
                          </w:divsChild>
                        </w:div>
                        <w:div w:id="1385057888">
                          <w:marLeft w:val="-225"/>
                          <w:marRight w:val="-225"/>
                          <w:marTop w:val="0"/>
                          <w:marBottom w:val="0"/>
                          <w:divBdr>
                            <w:top w:val="none" w:sz="0" w:space="0" w:color="auto"/>
                            <w:left w:val="none" w:sz="0" w:space="0" w:color="auto"/>
                            <w:bottom w:val="none" w:sz="0" w:space="0" w:color="auto"/>
                            <w:right w:val="none" w:sz="0" w:space="0" w:color="auto"/>
                          </w:divBdr>
                          <w:divsChild>
                            <w:div w:id="718013256">
                              <w:marLeft w:val="0"/>
                              <w:marRight w:val="0"/>
                              <w:marTop w:val="0"/>
                              <w:marBottom w:val="0"/>
                              <w:divBdr>
                                <w:top w:val="none" w:sz="0" w:space="0" w:color="auto"/>
                                <w:left w:val="none" w:sz="0" w:space="0" w:color="auto"/>
                                <w:bottom w:val="none" w:sz="0" w:space="0" w:color="auto"/>
                                <w:right w:val="none" w:sz="0" w:space="0" w:color="auto"/>
                              </w:divBdr>
                            </w:div>
                            <w:div w:id="1484007866">
                              <w:marLeft w:val="0"/>
                              <w:marRight w:val="0"/>
                              <w:marTop w:val="0"/>
                              <w:marBottom w:val="0"/>
                              <w:divBdr>
                                <w:top w:val="none" w:sz="0" w:space="0" w:color="auto"/>
                                <w:left w:val="none" w:sz="0" w:space="0" w:color="auto"/>
                                <w:bottom w:val="none" w:sz="0" w:space="0" w:color="auto"/>
                                <w:right w:val="none" w:sz="0" w:space="0" w:color="auto"/>
                              </w:divBdr>
                            </w:div>
                          </w:divsChild>
                        </w:div>
                        <w:div w:id="1680425797">
                          <w:marLeft w:val="-225"/>
                          <w:marRight w:val="-225"/>
                          <w:marTop w:val="0"/>
                          <w:marBottom w:val="0"/>
                          <w:divBdr>
                            <w:top w:val="none" w:sz="0" w:space="0" w:color="auto"/>
                            <w:left w:val="none" w:sz="0" w:space="0" w:color="auto"/>
                            <w:bottom w:val="none" w:sz="0" w:space="0" w:color="auto"/>
                            <w:right w:val="none" w:sz="0" w:space="0" w:color="auto"/>
                          </w:divBdr>
                          <w:divsChild>
                            <w:div w:id="1600599486">
                              <w:marLeft w:val="0"/>
                              <w:marRight w:val="0"/>
                              <w:marTop w:val="0"/>
                              <w:marBottom w:val="0"/>
                              <w:divBdr>
                                <w:top w:val="none" w:sz="0" w:space="0" w:color="auto"/>
                                <w:left w:val="none" w:sz="0" w:space="0" w:color="auto"/>
                                <w:bottom w:val="none" w:sz="0" w:space="0" w:color="auto"/>
                                <w:right w:val="none" w:sz="0" w:space="0" w:color="auto"/>
                              </w:divBdr>
                            </w:div>
                            <w:div w:id="1637488791">
                              <w:marLeft w:val="0"/>
                              <w:marRight w:val="0"/>
                              <w:marTop w:val="0"/>
                              <w:marBottom w:val="0"/>
                              <w:divBdr>
                                <w:top w:val="none" w:sz="0" w:space="0" w:color="auto"/>
                                <w:left w:val="none" w:sz="0" w:space="0" w:color="auto"/>
                                <w:bottom w:val="none" w:sz="0" w:space="0" w:color="auto"/>
                                <w:right w:val="none" w:sz="0" w:space="0" w:color="auto"/>
                              </w:divBdr>
                            </w:div>
                          </w:divsChild>
                        </w:div>
                        <w:div w:id="1859615925">
                          <w:marLeft w:val="-225"/>
                          <w:marRight w:val="-225"/>
                          <w:marTop w:val="0"/>
                          <w:marBottom w:val="0"/>
                          <w:divBdr>
                            <w:top w:val="none" w:sz="0" w:space="0" w:color="auto"/>
                            <w:left w:val="none" w:sz="0" w:space="0" w:color="auto"/>
                            <w:bottom w:val="none" w:sz="0" w:space="0" w:color="auto"/>
                            <w:right w:val="none" w:sz="0" w:space="0" w:color="auto"/>
                          </w:divBdr>
                          <w:divsChild>
                            <w:div w:id="1207909756">
                              <w:marLeft w:val="0"/>
                              <w:marRight w:val="0"/>
                              <w:marTop w:val="0"/>
                              <w:marBottom w:val="0"/>
                              <w:divBdr>
                                <w:top w:val="none" w:sz="0" w:space="0" w:color="auto"/>
                                <w:left w:val="none" w:sz="0" w:space="0" w:color="auto"/>
                                <w:bottom w:val="none" w:sz="0" w:space="0" w:color="auto"/>
                                <w:right w:val="none" w:sz="0" w:space="0" w:color="auto"/>
                              </w:divBdr>
                            </w:div>
                            <w:div w:id="1654331823">
                              <w:marLeft w:val="0"/>
                              <w:marRight w:val="0"/>
                              <w:marTop w:val="0"/>
                              <w:marBottom w:val="0"/>
                              <w:divBdr>
                                <w:top w:val="none" w:sz="0" w:space="0" w:color="auto"/>
                                <w:left w:val="none" w:sz="0" w:space="0" w:color="auto"/>
                                <w:bottom w:val="none" w:sz="0" w:space="0" w:color="auto"/>
                                <w:right w:val="none" w:sz="0" w:space="0" w:color="auto"/>
                              </w:divBdr>
                            </w:div>
                          </w:divsChild>
                        </w:div>
                        <w:div w:id="1663392487">
                          <w:marLeft w:val="-225"/>
                          <w:marRight w:val="-225"/>
                          <w:marTop w:val="0"/>
                          <w:marBottom w:val="0"/>
                          <w:divBdr>
                            <w:top w:val="none" w:sz="0" w:space="0" w:color="auto"/>
                            <w:left w:val="none" w:sz="0" w:space="0" w:color="auto"/>
                            <w:bottom w:val="none" w:sz="0" w:space="0" w:color="auto"/>
                            <w:right w:val="none" w:sz="0" w:space="0" w:color="auto"/>
                          </w:divBdr>
                          <w:divsChild>
                            <w:div w:id="1406564327">
                              <w:marLeft w:val="0"/>
                              <w:marRight w:val="0"/>
                              <w:marTop w:val="0"/>
                              <w:marBottom w:val="0"/>
                              <w:divBdr>
                                <w:top w:val="none" w:sz="0" w:space="0" w:color="auto"/>
                                <w:left w:val="none" w:sz="0" w:space="0" w:color="auto"/>
                                <w:bottom w:val="none" w:sz="0" w:space="0" w:color="auto"/>
                                <w:right w:val="none" w:sz="0" w:space="0" w:color="auto"/>
                              </w:divBdr>
                            </w:div>
                            <w:div w:id="1989439358">
                              <w:marLeft w:val="0"/>
                              <w:marRight w:val="0"/>
                              <w:marTop w:val="0"/>
                              <w:marBottom w:val="0"/>
                              <w:divBdr>
                                <w:top w:val="none" w:sz="0" w:space="0" w:color="auto"/>
                                <w:left w:val="none" w:sz="0" w:space="0" w:color="auto"/>
                                <w:bottom w:val="none" w:sz="0" w:space="0" w:color="auto"/>
                                <w:right w:val="none" w:sz="0" w:space="0" w:color="auto"/>
                              </w:divBdr>
                            </w:div>
                          </w:divsChild>
                        </w:div>
                        <w:div w:id="1388139130">
                          <w:marLeft w:val="-225"/>
                          <w:marRight w:val="-225"/>
                          <w:marTop w:val="0"/>
                          <w:marBottom w:val="0"/>
                          <w:divBdr>
                            <w:top w:val="none" w:sz="0" w:space="0" w:color="auto"/>
                            <w:left w:val="none" w:sz="0" w:space="0" w:color="auto"/>
                            <w:bottom w:val="none" w:sz="0" w:space="0" w:color="auto"/>
                            <w:right w:val="none" w:sz="0" w:space="0" w:color="auto"/>
                          </w:divBdr>
                          <w:divsChild>
                            <w:div w:id="18743376">
                              <w:marLeft w:val="0"/>
                              <w:marRight w:val="0"/>
                              <w:marTop w:val="0"/>
                              <w:marBottom w:val="0"/>
                              <w:divBdr>
                                <w:top w:val="none" w:sz="0" w:space="0" w:color="auto"/>
                                <w:left w:val="none" w:sz="0" w:space="0" w:color="auto"/>
                                <w:bottom w:val="none" w:sz="0" w:space="0" w:color="auto"/>
                                <w:right w:val="none" w:sz="0" w:space="0" w:color="auto"/>
                              </w:divBdr>
                            </w:div>
                            <w:div w:id="33384351">
                              <w:marLeft w:val="0"/>
                              <w:marRight w:val="0"/>
                              <w:marTop w:val="0"/>
                              <w:marBottom w:val="0"/>
                              <w:divBdr>
                                <w:top w:val="none" w:sz="0" w:space="0" w:color="auto"/>
                                <w:left w:val="none" w:sz="0" w:space="0" w:color="auto"/>
                                <w:bottom w:val="none" w:sz="0" w:space="0" w:color="auto"/>
                                <w:right w:val="none" w:sz="0" w:space="0" w:color="auto"/>
                              </w:divBdr>
                            </w:div>
                          </w:divsChild>
                        </w:div>
                        <w:div w:id="2111385850">
                          <w:marLeft w:val="-225"/>
                          <w:marRight w:val="-225"/>
                          <w:marTop w:val="0"/>
                          <w:marBottom w:val="0"/>
                          <w:divBdr>
                            <w:top w:val="none" w:sz="0" w:space="0" w:color="auto"/>
                            <w:left w:val="none" w:sz="0" w:space="0" w:color="auto"/>
                            <w:bottom w:val="none" w:sz="0" w:space="0" w:color="auto"/>
                            <w:right w:val="none" w:sz="0" w:space="0" w:color="auto"/>
                          </w:divBdr>
                          <w:divsChild>
                            <w:div w:id="1041829569">
                              <w:marLeft w:val="0"/>
                              <w:marRight w:val="0"/>
                              <w:marTop w:val="0"/>
                              <w:marBottom w:val="0"/>
                              <w:divBdr>
                                <w:top w:val="none" w:sz="0" w:space="0" w:color="auto"/>
                                <w:left w:val="none" w:sz="0" w:space="0" w:color="auto"/>
                                <w:bottom w:val="none" w:sz="0" w:space="0" w:color="auto"/>
                                <w:right w:val="none" w:sz="0" w:space="0" w:color="auto"/>
                              </w:divBdr>
                            </w:div>
                            <w:div w:id="362753891">
                              <w:marLeft w:val="0"/>
                              <w:marRight w:val="0"/>
                              <w:marTop w:val="0"/>
                              <w:marBottom w:val="0"/>
                              <w:divBdr>
                                <w:top w:val="none" w:sz="0" w:space="0" w:color="auto"/>
                                <w:left w:val="none" w:sz="0" w:space="0" w:color="auto"/>
                                <w:bottom w:val="none" w:sz="0" w:space="0" w:color="auto"/>
                                <w:right w:val="none" w:sz="0" w:space="0" w:color="auto"/>
                              </w:divBdr>
                            </w:div>
                          </w:divsChild>
                        </w:div>
                        <w:div w:id="2061854003">
                          <w:marLeft w:val="-225"/>
                          <w:marRight w:val="-225"/>
                          <w:marTop w:val="0"/>
                          <w:marBottom w:val="0"/>
                          <w:divBdr>
                            <w:top w:val="none" w:sz="0" w:space="0" w:color="auto"/>
                            <w:left w:val="none" w:sz="0" w:space="0" w:color="auto"/>
                            <w:bottom w:val="none" w:sz="0" w:space="0" w:color="auto"/>
                            <w:right w:val="none" w:sz="0" w:space="0" w:color="auto"/>
                          </w:divBdr>
                          <w:divsChild>
                            <w:div w:id="1957178866">
                              <w:marLeft w:val="0"/>
                              <w:marRight w:val="0"/>
                              <w:marTop w:val="0"/>
                              <w:marBottom w:val="0"/>
                              <w:divBdr>
                                <w:top w:val="none" w:sz="0" w:space="0" w:color="auto"/>
                                <w:left w:val="none" w:sz="0" w:space="0" w:color="auto"/>
                                <w:bottom w:val="none" w:sz="0" w:space="0" w:color="auto"/>
                                <w:right w:val="none" w:sz="0" w:space="0" w:color="auto"/>
                              </w:divBdr>
                            </w:div>
                            <w:div w:id="740563306">
                              <w:marLeft w:val="0"/>
                              <w:marRight w:val="0"/>
                              <w:marTop w:val="0"/>
                              <w:marBottom w:val="0"/>
                              <w:divBdr>
                                <w:top w:val="none" w:sz="0" w:space="0" w:color="auto"/>
                                <w:left w:val="none" w:sz="0" w:space="0" w:color="auto"/>
                                <w:bottom w:val="none" w:sz="0" w:space="0" w:color="auto"/>
                                <w:right w:val="none" w:sz="0" w:space="0" w:color="auto"/>
                              </w:divBdr>
                            </w:div>
                          </w:divsChild>
                        </w:div>
                        <w:div w:id="719552227">
                          <w:marLeft w:val="-225"/>
                          <w:marRight w:val="-225"/>
                          <w:marTop w:val="0"/>
                          <w:marBottom w:val="0"/>
                          <w:divBdr>
                            <w:top w:val="none" w:sz="0" w:space="0" w:color="auto"/>
                            <w:left w:val="none" w:sz="0" w:space="0" w:color="auto"/>
                            <w:bottom w:val="none" w:sz="0" w:space="0" w:color="auto"/>
                            <w:right w:val="none" w:sz="0" w:space="0" w:color="auto"/>
                          </w:divBdr>
                          <w:divsChild>
                            <w:div w:id="2010793638">
                              <w:marLeft w:val="0"/>
                              <w:marRight w:val="0"/>
                              <w:marTop w:val="0"/>
                              <w:marBottom w:val="0"/>
                              <w:divBdr>
                                <w:top w:val="none" w:sz="0" w:space="0" w:color="auto"/>
                                <w:left w:val="none" w:sz="0" w:space="0" w:color="auto"/>
                                <w:bottom w:val="none" w:sz="0" w:space="0" w:color="auto"/>
                                <w:right w:val="none" w:sz="0" w:space="0" w:color="auto"/>
                              </w:divBdr>
                            </w:div>
                            <w:div w:id="1566181341">
                              <w:marLeft w:val="0"/>
                              <w:marRight w:val="0"/>
                              <w:marTop w:val="0"/>
                              <w:marBottom w:val="0"/>
                              <w:divBdr>
                                <w:top w:val="none" w:sz="0" w:space="0" w:color="auto"/>
                                <w:left w:val="none" w:sz="0" w:space="0" w:color="auto"/>
                                <w:bottom w:val="none" w:sz="0" w:space="0" w:color="auto"/>
                                <w:right w:val="none" w:sz="0" w:space="0" w:color="auto"/>
                              </w:divBdr>
                            </w:div>
                          </w:divsChild>
                        </w:div>
                        <w:div w:id="633951473">
                          <w:marLeft w:val="-225"/>
                          <w:marRight w:val="-225"/>
                          <w:marTop w:val="0"/>
                          <w:marBottom w:val="0"/>
                          <w:divBdr>
                            <w:top w:val="none" w:sz="0" w:space="0" w:color="auto"/>
                            <w:left w:val="none" w:sz="0" w:space="0" w:color="auto"/>
                            <w:bottom w:val="none" w:sz="0" w:space="0" w:color="auto"/>
                            <w:right w:val="none" w:sz="0" w:space="0" w:color="auto"/>
                          </w:divBdr>
                          <w:divsChild>
                            <w:div w:id="1961103788">
                              <w:marLeft w:val="0"/>
                              <w:marRight w:val="0"/>
                              <w:marTop w:val="0"/>
                              <w:marBottom w:val="0"/>
                              <w:divBdr>
                                <w:top w:val="none" w:sz="0" w:space="0" w:color="auto"/>
                                <w:left w:val="none" w:sz="0" w:space="0" w:color="auto"/>
                                <w:bottom w:val="none" w:sz="0" w:space="0" w:color="auto"/>
                                <w:right w:val="none" w:sz="0" w:space="0" w:color="auto"/>
                              </w:divBdr>
                            </w:div>
                            <w:div w:id="1944223090">
                              <w:marLeft w:val="0"/>
                              <w:marRight w:val="0"/>
                              <w:marTop w:val="0"/>
                              <w:marBottom w:val="0"/>
                              <w:divBdr>
                                <w:top w:val="none" w:sz="0" w:space="0" w:color="auto"/>
                                <w:left w:val="none" w:sz="0" w:space="0" w:color="auto"/>
                                <w:bottom w:val="none" w:sz="0" w:space="0" w:color="auto"/>
                                <w:right w:val="none" w:sz="0" w:space="0" w:color="auto"/>
                              </w:divBdr>
                            </w:div>
                          </w:divsChild>
                        </w:div>
                        <w:div w:id="559480883">
                          <w:marLeft w:val="-225"/>
                          <w:marRight w:val="-225"/>
                          <w:marTop w:val="0"/>
                          <w:marBottom w:val="0"/>
                          <w:divBdr>
                            <w:top w:val="none" w:sz="0" w:space="0" w:color="auto"/>
                            <w:left w:val="none" w:sz="0" w:space="0" w:color="auto"/>
                            <w:bottom w:val="none" w:sz="0" w:space="0" w:color="auto"/>
                            <w:right w:val="none" w:sz="0" w:space="0" w:color="auto"/>
                          </w:divBdr>
                          <w:divsChild>
                            <w:div w:id="1299916193">
                              <w:marLeft w:val="0"/>
                              <w:marRight w:val="0"/>
                              <w:marTop w:val="0"/>
                              <w:marBottom w:val="0"/>
                              <w:divBdr>
                                <w:top w:val="none" w:sz="0" w:space="0" w:color="auto"/>
                                <w:left w:val="none" w:sz="0" w:space="0" w:color="auto"/>
                                <w:bottom w:val="none" w:sz="0" w:space="0" w:color="auto"/>
                                <w:right w:val="none" w:sz="0" w:space="0" w:color="auto"/>
                              </w:divBdr>
                            </w:div>
                            <w:div w:id="516965912">
                              <w:marLeft w:val="0"/>
                              <w:marRight w:val="0"/>
                              <w:marTop w:val="0"/>
                              <w:marBottom w:val="0"/>
                              <w:divBdr>
                                <w:top w:val="none" w:sz="0" w:space="0" w:color="auto"/>
                                <w:left w:val="none" w:sz="0" w:space="0" w:color="auto"/>
                                <w:bottom w:val="none" w:sz="0" w:space="0" w:color="auto"/>
                                <w:right w:val="none" w:sz="0" w:space="0" w:color="auto"/>
                              </w:divBdr>
                            </w:div>
                          </w:divsChild>
                        </w:div>
                        <w:div w:id="1407728924">
                          <w:marLeft w:val="-225"/>
                          <w:marRight w:val="-225"/>
                          <w:marTop w:val="0"/>
                          <w:marBottom w:val="0"/>
                          <w:divBdr>
                            <w:top w:val="none" w:sz="0" w:space="0" w:color="auto"/>
                            <w:left w:val="none" w:sz="0" w:space="0" w:color="auto"/>
                            <w:bottom w:val="none" w:sz="0" w:space="0" w:color="auto"/>
                            <w:right w:val="none" w:sz="0" w:space="0" w:color="auto"/>
                          </w:divBdr>
                          <w:divsChild>
                            <w:div w:id="644356829">
                              <w:marLeft w:val="0"/>
                              <w:marRight w:val="0"/>
                              <w:marTop w:val="0"/>
                              <w:marBottom w:val="0"/>
                              <w:divBdr>
                                <w:top w:val="none" w:sz="0" w:space="0" w:color="auto"/>
                                <w:left w:val="none" w:sz="0" w:space="0" w:color="auto"/>
                                <w:bottom w:val="none" w:sz="0" w:space="0" w:color="auto"/>
                                <w:right w:val="none" w:sz="0" w:space="0" w:color="auto"/>
                              </w:divBdr>
                            </w:div>
                            <w:div w:id="1744180501">
                              <w:marLeft w:val="0"/>
                              <w:marRight w:val="0"/>
                              <w:marTop w:val="0"/>
                              <w:marBottom w:val="0"/>
                              <w:divBdr>
                                <w:top w:val="none" w:sz="0" w:space="0" w:color="auto"/>
                                <w:left w:val="none" w:sz="0" w:space="0" w:color="auto"/>
                                <w:bottom w:val="none" w:sz="0" w:space="0" w:color="auto"/>
                                <w:right w:val="none" w:sz="0" w:space="0" w:color="auto"/>
                              </w:divBdr>
                              <w:divsChild>
                                <w:div w:id="431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9624">
                          <w:marLeft w:val="-225"/>
                          <w:marRight w:val="-225"/>
                          <w:marTop w:val="0"/>
                          <w:marBottom w:val="0"/>
                          <w:divBdr>
                            <w:top w:val="none" w:sz="0" w:space="0" w:color="auto"/>
                            <w:left w:val="none" w:sz="0" w:space="0" w:color="auto"/>
                            <w:bottom w:val="none" w:sz="0" w:space="0" w:color="auto"/>
                            <w:right w:val="none" w:sz="0" w:space="0" w:color="auto"/>
                          </w:divBdr>
                          <w:divsChild>
                            <w:div w:id="2068911075">
                              <w:marLeft w:val="0"/>
                              <w:marRight w:val="0"/>
                              <w:marTop w:val="0"/>
                              <w:marBottom w:val="0"/>
                              <w:divBdr>
                                <w:top w:val="none" w:sz="0" w:space="0" w:color="auto"/>
                                <w:left w:val="none" w:sz="0" w:space="0" w:color="auto"/>
                                <w:bottom w:val="none" w:sz="0" w:space="0" w:color="auto"/>
                                <w:right w:val="none" w:sz="0" w:space="0" w:color="auto"/>
                              </w:divBdr>
                            </w:div>
                            <w:div w:id="149104126">
                              <w:marLeft w:val="0"/>
                              <w:marRight w:val="0"/>
                              <w:marTop w:val="0"/>
                              <w:marBottom w:val="0"/>
                              <w:divBdr>
                                <w:top w:val="none" w:sz="0" w:space="0" w:color="auto"/>
                                <w:left w:val="none" w:sz="0" w:space="0" w:color="auto"/>
                                <w:bottom w:val="none" w:sz="0" w:space="0" w:color="auto"/>
                                <w:right w:val="none" w:sz="0" w:space="0" w:color="auto"/>
                              </w:divBdr>
                            </w:div>
                          </w:divsChild>
                        </w:div>
                        <w:div w:id="1203978480">
                          <w:marLeft w:val="-225"/>
                          <w:marRight w:val="-225"/>
                          <w:marTop w:val="0"/>
                          <w:marBottom w:val="0"/>
                          <w:divBdr>
                            <w:top w:val="none" w:sz="0" w:space="0" w:color="auto"/>
                            <w:left w:val="none" w:sz="0" w:space="0" w:color="auto"/>
                            <w:bottom w:val="none" w:sz="0" w:space="0" w:color="auto"/>
                            <w:right w:val="none" w:sz="0" w:space="0" w:color="auto"/>
                          </w:divBdr>
                          <w:divsChild>
                            <w:div w:id="174543769">
                              <w:marLeft w:val="0"/>
                              <w:marRight w:val="0"/>
                              <w:marTop w:val="0"/>
                              <w:marBottom w:val="0"/>
                              <w:divBdr>
                                <w:top w:val="none" w:sz="0" w:space="0" w:color="auto"/>
                                <w:left w:val="none" w:sz="0" w:space="0" w:color="auto"/>
                                <w:bottom w:val="none" w:sz="0" w:space="0" w:color="auto"/>
                                <w:right w:val="none" w:sz="0" w:space="0" w:color="auto"/>
                              </w:divBdr>
                            </w:div>
                            <w:div w:id="414131818">
                              <w:marLeft w:val="0"/>
                              <w:marRight w:val="0"/>
                              <w:marTop w:val="0"/>
                              <w:marBottom w:val="0"/>
                              <w:divBdr>
                                <w:top w:val="none" w:sz="0" w:space="0" w:color="auto"/>
                                <w:left w:val="none" w:sz="0" w:space="0" w:color="auto"/>
                                <w:bottom w:val="none" w:sz="0" w:space="0" w:color="auto"/>
                                <w:right w:val="none" w:sz="0" w:space="0" w:color="auto"/>
                              </w:divBdr>
                              <w:divsChild>
                                <w:div w:id="293222174">
                                  <w:marLeft w:val="0"/>
                                  <w:marRight w:val="0"/>
                                  <w:marTop w:val="0"/>
                                  <w:marBottom w:val="0"/>
                                  <w:divBdr>
                                    <w:top w:val="none" w:sz="0" w:space="0" w:color="auto"/>
                                    <w:left w:val="none" w:sz="0" w:space="0" w:color="auto"/>
                                    <w:bottom w:val="none" w:sz="0" w:space="0" w:color="auto"/>
                                    <w:right w:val="none" w:sz="0" w:space="0" w:color="auto"/>
                                  </w:divBdr>
                                  <w:divsChild>
                                    <w:div w:id="1073357616">
                                      <w:marLeft w:val="0"/>
                                      <w:marRight w:val="0"/>
                                      <w:marTop w:val="0"/>
                                      <w:marBottom w:val="0"/>
                                      <w:divBdr>
                                        <w:top w:val="none" w:sz="0" w:space="0" w:color="auto"/>
                                        <w:left w:val="none" w:sz="0" w:space="0" w:color="auto"/>
                                        <w:bottom w:val="none" w:sz="0" w:space="0" w:color="auto"/>
                                        <w:right w:val="none" w:sz="0" w:space="0" w:color="auto"/>
                                      </w:divBdr>
                                    </w:div>
                                    <w:div w:id="2022315295">
                                      <w:marLeft w:val="0"/>
                                      <w:marRight w:val="0"/>
                                      <w:marTop w:val="0"/>
                                      <w:marBottom w:val="0"/>
                                      <w:divBdr>
                                        <w:top w:val="none" w:sz="0" w:space="0" w:color="auto"/>
                                        <w:left w:val="none" w:sz="0" w:space="0" w:color="auto"/>
                                        <w:bottom w:val="none" w:sz="0" w:space="0" w:color="auto"/>
                                        <w:right w:val="none" w:sz="0" w:space="0" w:color="auto"/>
                                      </w:divBdr>
                                    </w:div>
                                    <w:div w:id="1465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6623">
                          <w:marLeft w:val="-225"/>
                          <w:marRight w:val="-225"/>
                          <w:marTop w:val="0"/>
                          <w:marBottom w:val="0"/>
                          <w:divBdr>
                            <w:top w:val="none" w:sz="0" w:space="0" w:color="auto"/>
                            <w:left w:val="none" w:sz="0" w:space="0" w:color="auto"/>
                            <w:bottom w:val="none" w:sz="0" w:space="0" w:color="auto"/>
                            <w:right w:val="none" w:sz="0" w:space="0" w:color="auto"/>
                          </w:divBdr>
                          <w:divsChild>
                            <w:div w:id="1378772275">
                              <w:marLeft w:val="0"/>
                              <w:marRight w:val="0"/>
                              <w:marTop w:val="0"/>
                              <w:marBottom w:val="0"/>
                              <w:divBdr>
                                <w:top w:val="none" w:sz="0" w:space="0" w:color="auto"/>
                                <w:left w:val="none" w:sz="0" w:space="0" w:color="auto"/>
                                <w:bottom w:val="none" w:sz="0" w:space="0" w:color="auto"/>
                                <w:right w:val="none" w:sz="0" w:space="0" w:color="auto"/>
                              </w:divBdr>
                            </w:div>
                            <w:div w:id="2061395655">
                              <w:marLeft w:val="0"/>
                              <w:marRight w:val="0"/>
                              <w:marTop w:val="0"/>
                              <w:marBottom w:val="0"/>
                              <w:divBdr>
                                <w:top w:val="none" w:sz="0" w:space="0" w:color="auto"/>
                                <w:left w:val="none" w:sz="0" w:space="0" w:color="auto"/>
                                <w:bottom w:val="none" w:sz="0" w:space="0" w:color="auto"/>
                                <w:right w:val="none" w:sz="0" w:space="0" w:color="auto"/>
                              </w:divBdr>
                            </w:div>
                          </w:divsChild>
                        </w:div>
                        <w:div w:id="1945763962">
                          <w:marLeft w:val="-225"/>
                          <w:marRight w:val="-225"/>
                          <w:marTop w:val="0"/>
                          <w:marBottom w:val="0"/>
                          <w:divBdr>
                            <w:top w:val="none" w:sz="0" w:space="0" w:color="auto"/>
                            <w:left w:val="none" w:sz="0" w:space="0" w:color="auto"/>
                            <w:bottom w:val="none" w:sz="0" w:space="0" w:color="auto"/>
                            <w:right w:val="none" w:sz="0" w:space="0" w:color="auto"/>
                          </w:divBdr>
                          <w:divsChild>
                            <w:div w:id="582645088">
                              <w:marLeft w:val="0"/>
                              <w:marRight w:val="0"/>
                              <w:marTop w:val="0"/>
                              <w:marBottom w:val="0"/>
                              <w:divBdr>
                                <w:top w:val="none" w:sz="0" w:space="0" w:color="auto"/>
                                <w:left w:val="none" w:sz="0" w:space="0" w:color="auto"/>
                                <w:bottom w:val="none" w:sz="0" w:space="0" w:color="auto"/>
                                <w:right w:val="none" w:sz="0" w:space="0" w:color="auto"/>
                              </w:divBdr>
                            </w:div>
                            <w:div w:id="220406082">
                              <w:marLeft w:val="0"/>
                              <w:marRight w:val="0"/>
                              <w:marTop w:val="0"/>
                              <w:marBottom w:val="0"/>
                              <w:divBdr>
                                <w:top w:val="none" w:sz="0" w:space="0" w:color="auto"/>
                                <w:left w:val="none" w:sz="0" w:space="0" w:color="auto"/>
                                <w:bottom w:val="none" w:sz="0" w:space="0" w:color="auto"/>
                                <w:right w:val="none" w:sz="0" w:space="0" w:color="auto"/>
                              </w:divBdr>
                            </w:div>
                          </w:divsChild>
                        </w:div>
                        <w:div w:id="682904800">
                          <w:marLeft w:val="-225"/>
                          <w:marRight w:val="-225"/>
                          <w:marTop w:val="0"/>
                          <w:marBottom w:val="0"/>
                          <w:divBdr>
                            <w:top w:val="none" w:sz="0" w:space="0" w:color="auto"/>
                            <w:left w:val="none" w:sz="0" w:space="0" w:color="auto"/>
                            <w:bottom w:val="none" w:sz="0" w:space="0" w:color="auto"/>
                            <w:right w:val="none" w:sz="0" w:space="0" w:color="auto"/>
                          </w:divBdr>
                          <w:divsChild>
                            <w:div w:id="1173109882">
                              <w:marLeft w:val="0"/>
                              <w:marRight w:val="0"/>
                              <w:marTop w:val="0"/>
                              <w:marBottom w:val="0"/>
                              <w:divBdr>
                                <w:top w:val="none" w:sz="0" w:space="0" w:color="auto"/>
                                <w:left w:val="none" w:sz="0" w:space="0" w:color="auto"/>
                                <w:bottom w:val="none" w:sz="0" w:space="0" w:color="auto"/>
                                <w:right w:val="none" w:sz="0" w:space="0" w:color="auto"/>
                              </w:divBdr>
                            </w:div>
                            <w:div w:id="1026951296">
                              <w:marLeft w:val="0"/>
                              <w:marRight w:val="0"/>
                              <w:marTop w:val="0"/>
                              <w:marBottom w:val="0"/>
                              <w:divBdr>
                                <w:top w:val="none" w:sz="0" w:space="0" w:color="auto"/>
                                <w:left w:val="none" w:sz="0" w:space="0" w:color="auto"/>
                                <w:bottom w:val="none" w:sz="0" w:space="0" w:color="auto"/>
                                <w:right w:val="none" w:sz="0" w:space="0" w:color="auto"/>
                              </w:divBdr>
                            </w:div>
                          </w:divsChild>
                        </w:div>
                        <w:div w:id="204106726">
                          <w:marLeft w:val="-225"/>
                          <w:marRight w:val="-225"/>
                          <w:marTop w:val="0"/>
                          <w:marBottom w:val="0"/>
                          <w:divBdr>
                            <w:top w:val="none" w:sz="0" w:space="0" w:color="auto"/>
                            <w:left w:val="none" w:sz="0" w:space="0" w:color="auto"/>
                            <w:bottom w:val="none" w:sz="0" w:space="0" w:color="auto"/>
                            <w:right w:val="none" w:sz="0" w:space="0" w:color="auto"/>
                          </w:divBdr>
                          <w:divsChild>
                            <w:div w:id="1175269300">
                              <w:marLeft w:val="0"/>
                              <w:marRight w:val="0"/>
                              <w:marTop w:val="0"/>
                              <w:marBottom w:val="0"/>
                              <w:divBdr>
                                <w:top w:val="none" w:sz="0" w:space="0" w:color="auto"/>
                                <w:left w:val="none" w:sz="0" w:space="0" w:color="auto"/>
                                <w:bottom w:val="none" w:sz="0" w:space="0" w:color="auto"/>
                                <w:right w:val="none" w:sz="0" w:space="0" w:color="auto"/>
                              </w:divBdr>
                            </w:div>
                            <w:div w:id="3763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03240">
      <w:bodyDiv w:val="1"/>
      <w:marLeft w:val="0"/>
      <w:marRight w:val="0"/>
      <w:marTop w:val="0"/>
      <w:marBottom w:val="0"/>
      <w:divBdr>
        <w:top w:val="none" w:sz="0" w:space="0" w:color="auto"/>
        <w:left w:val="none" w:sz="0" w:space="0" w:color="auto"/>
        <w:bottom w:val="none" w:sz="0" w:space="0" w:color="auto"/>
        <w:right w:val="none" w:sz="0" w:space="0" w:color="auto"/>
      </w:divBdr>
    </w:div>
    <w:div w:id="973410533">
      <w:bodyDiv w:val="1"/>
      <w:marLeft w:val="0"/>
      <w:marRight w:val="0"/>
      <w:marTop w:val="0"/>
      <w:marBottom w:val="0"/>
      <w:divBdr>
        <w:top w:val="none" w:sz="0" w:space="0" w:color="auto"/>
        <w:left w:val="none" w:sz="0" w:space="0" w:color="auto"/>
        <w:bottom w:val="none" w:sz="0" w:space="0" w:color="auto"/>
        <w:right w:val="none" w:sz="0" w:space="0" w:color="auto"/>
      </w:divBdr>
      <w:divsChild>
        <w:div w:id="868181351">
          <w:marLeft w:val="0"/>
          <w:marRight w:val="0"/>
          <w:marTop w:val="0"/>
          <w:marBottom w:val="0"/>
          <w:divBdr>
            <w:top w:val="none" w:sz="0" w:space="0" w:color="auto"/>
            <w:left w:val="none" w:sz="0" w:space="0" w:color="auto"/>
            <w:bottom w:val="none" w:sz="0" w:space="0" w:color="auto"/>
            <w:right w:val="none" w:sz="0" w:space="0" w:color="auto"/>
          </w:divBdr>
          <w:divsChild>
            <w:div w:id="1266963470">
              <w:marLeft w:val="0"/>
              <w:marRight w:val="0"/>
              <w:marTop w:val="0"/>
              <w:marBottom w:val="0"/>
              <w:divBdr>
                <w:top w:val="none" w:sz="0" w:space="0" w:color="auto"/>
                <w:left w:val="none" w:sz="0" w:space="0" w:color="auto"/>
                <w:bottom w:val="none" w:sz="0" w:space="0" w:color="auto"/>
                <w:right w:val="none" w:sz="0" w:space="0" w:color="auto"/>
              </w:divBdr>
              <w:divsChild>
                <w:div w:id="2011180260">
                  <w:marLeft w:val="0"/>
                  <w:marRight w:val="0"/>
                  <w:marTop w:val="0"/>
                  <w:marBottom w:val="0"/>
                  <w:divBdr>
                    <w:top w:val="none" w:sz="0" w:space="0" w:color="auto"/>
                    <w:left w:val="none" w:sz="0" w:space="0" w:color="auto"/>
                    <w:bottom w:val="none" w:sz="0" w:space="0" w:color="auto"/>
                    <w:right w:val="none" w:sz="0" w:space="0" w:color="auto"/>
                  </w:divBdr>
                  <w:divsChild>
                    <w:div w:id="1388068474">
                      <w:marLeft w:val="0"/>
                      <w:marRight w:val="0"/>
                      <w:marTop w:val="0"/>
                      <w:marBottom w:val="225"/>
                      <w:divBdr>
                        <w:top w:val="none" w:sz="0" w:space="0" w:color="auto"/>
                        <w:left w:val="none" w:sz="0" w:space="0" w:color="auto"/>
                        <w:bottom w:val="none" w:sz="0" w:space="0" w:color="auto"/>
                        <w:right w:val="none" w:sz="0" w:space="0" w:color="auto"/>
                      </w:divBdr>
                      <w:divsChild>
                        <w:div w:id="1781681100">
                          <w:marLeft w:val="0"/>
                          <w:marRight w:val="0"/>
                          <w:marTop w:val="0"/>
                          <w:marBottom w:val="0"/>
                          <w:divBdr>
                            <w:top w:val="none" w:sz="0" w:space="0" w:color="auto"/>
                            <w:left w:val="none" w:sz="0" w:space="0" w:color="auto"/>
                            <w:bottom w:val="none" w:sz="0" w:space="0" w:color="auto"/>
                            <w:right w:val="none" w:sz="0" w:space="0" w:color="auto"/>
                          </w:divBdr>
                        </w:div>
                      </w:divsChild>
                    </w:div>
                    <w:div w:id="2013411266">
                      <w:marLeft w:val="0"/>
                      <w:marRight w:val="0"/>
                      <w:marTop w:val="0"/>
                      <w:marBottom w:val="0"/>
                      <w:divBdr>
                        <w:top w:val="none" w:sz="0" w:space="0" w:color="auto"/>
                        <w:left w:val="none" w:sz="0" w:space="0" w:color="auto"/>
                        <w:bottom w:val="none" w:sz="0" w:space="0" w:color="auto"/>
                        <w:right w:val="none" w:sz="0" w:space="0" w:color="auto"/>
                      </w:divBdr>
                      <w:divsChild>
                        <w:div w:id="2142840988">
                          <w:marLeft w:val="0"/>
                          <w:marRight w:val="0"/>
                          <w:marTop w:val="0"/>
                          <w:marBottom w:val="0"/>
                          <w:divBdr>
                            <w:top w:val="single" w:sz="6" w:space="8" w:color="E20074"/>
                            <w:left w:val="single" w:sz="6" w:space="8" w:color="E20074"/>
                            <w:bottom w:val="single" w:sz="6" w:space="8" w:color="E20074"/>
                            <w:right w:val="single" w:sz="6" w:space="8" w:color="E20074"/>
                          </w:divBdr>
                          <w:divsChild>
                            <w:div w:id="915819465">
                              <w:marLeft w:val="0"/>
                              <w:marRight w:val="0"/>
                              <w:marTop w:val="0"/>
                              <w:marBottom w:val="0"/>
                              <w:divBdr>
                                <w:top w:val="none" w:sz="0" w:space="0" w:color="auto"/>
                                <w:left w:val="none" w:sz="0" w:space="0" w:color="auto"/>
                                <w:bottom w:val="none" w:sz="0" w:space="0" w:color="auto"/>
                                <w:right w:val="none" w:sz="0" w:space="0" w:color="auto"/>
                              </w:divBdr>
                              <w:divsChild>
                                <w:div w:id="1720670839">
                                  <w:marLeft w:val="0"/>
                                  <w:marRight w:val="0"/>
                                  <w:marTop w:val="0"/>
                                  <w:marBottom w:val="0"/>
                                  <w:divBdr>
                                    <w:top w:val="none" w:sz="0" w:space="0" w:color="auto"/>
                                    <w:left w:val="none" w:sz="0" w:space="0" w:color="auto"/>
                                    <w:bottom w:val="none" w:sz="0" w:space="0" w:color="auto"/>
                                    <w:right w:val="none" w:sz="0" w:space="0" w:color="auto"/>
                                  </w:divBdr>
                                  <w:divsChild>
                                    <w:div w:id="18088295">
                                      <w:marLeft w:val="0"/>
                                      <w:marRight w:val="0"/>
                                      <w:marTop w:val="0"/>
                                      <w:marBottom w:val="0"/>
                                      <w:divBdr>
                                        <w:top w:val="none" w:sz="0" w:space="0" w:color="auto"/>
                                        <w:left w:val="none" w:sz="0" w:space="0" w:color="auto"/>
                                        <w:bottom w:val="none" w:sz="0" w:space="0" w:color="auto"/>
                                        <w:right w:val="none" w:sz="0" w:space="0" w:color="auto"/>
                                      </w:divBdr>
                                      <w:divsChild>
                                        <w:div w:id="58016209">
                                          <w:marLeft w:val="0"/>
                                          <w:marRight w:val="0"/>
                                          <w:marTop w:val="0"/>
                                          <w:marBottom w:val="0"/>
                                          <w:divBdr>
                                            <w:top w:val="none" w:sz="0" w:space="0" w:color="auto"/>
                                            <w:left w:val="none" w:sz="0" w:space="0" w:color="auto"/>
                                            <w:bottom w:val="none" w:sz="0" w:space="0" w:color="auto"/>
                                            <w:right w:val="none" w:sz="0" w:space="0" w:color="auto"/>
                                          </w:divBdr>
                                          <w:divsChild>
                                            <w:div w:id="794324217">
                                              <w:marLeft w:val="0"/>
                                              <w:marRight w:val="0"/>
                                              <w:marTop w:val="0"/>
                                              <w:marBottom w:val="0"/>
                                              <w:divBdr>
                                                <w:top w:val="none" w:sz="0" w:space="0" w:color="auto"/>
                                                <w:left w:val="none" w:sz="0" w:space="0" w:color="auto"/>
                                                <w:bottom w:val="none" w:sz="0" w:space="0" w:color="auto"/>
                                                <w:right w:val="none" w:sz="0" w:space="0" w:color="auto"/>
                                              </w:divBdr>
                                              <w:divsChild>
                                                <w:div w:id="4896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681838">
      <w:bodyDiv w:val="1"/>
      <w:marLeft w:val="0"/>
      <w:marRight w:val="0"/>
      <w:marTop w:val="0"/>
      <w:marBottom w:val="0"/>
      <w:divBdr>
        <w:top w:val="none" w:sz="0" w:space="0" w:color="auto"/>
        <w:left w:val="none" w:sz="0" w:space="0" w:color="auto"/>
        <w:bottom w:val="none" w:sz="0" w:space="0" w:color="auto"/>
        <w:right w:val="none" w:sz="0" w:space="0" w:color="auto"/>
      </w:divBdr>
    </w:div>
    <w:div w:id="977760521">
      <w:bodyDiv w:val="1"/>
      <w:marLeft w:val="0"/>
      <w:marRight w:val="0"/>
      <w:marTop w:val="0"/>
      <w:marBottom w:val="0"/>
      <w:divBdr>
        <w:top w:val="none" w:sz="0" w:space="0" w:color="auto"/>
        <w:left w:val="none" w:sz="0" w:space="0" w:color="auto"/>
        <w:bottom w:val="none" w:sz="0" w:space="0" w:color="auto"/>
        <w:right w:val="none" w:sz="0" w:space="0" w:color="auto"/>
      </w:divBdr>
      <w:divsChild>
        <w:div w:id="1773745944">
          <w:marLeft w:val="0"/>
          <w:marRight w:val="0"/>
          <w:marTop w:val="0"/>
          <w:marBottom w:val="0"/>
          <w:divBdr>
            <w:top w:val="none" w:sz="0" w:space="0" w:color="auto"/>
            <w:left w:val="none" w:sz="0" w:space="0" w:color="auto"/>
            <w:bottom w:val="none" w:sz="0" w:space="0" w:color="auto"/>
            <w:right w:val="none" w:sz="0" w:space="0" w:color="auto"/>
          </w:divBdr>
          <w:divsChild>
            <w:div w:id="322514403">
              <w:marLeft w:val="0"/>
              <w:marRight w:val="0"/>
              <w:marTop w:val="0"/>
              <w:marBottom w:val="0"/>
              <w:divBdr>
                <w:top w:val="none" w:sz="0" w:space="0" w:color="auto"/>
                <w:left w:val="none" w:sz="0" w:space="0" w:color="auto"/>
                <w:bottom w:val="none" w:sz="0" w:space="0" w:color="auto"/>
                <w:right w:val="none" w:sz="0" w:space="0" w:color="auto"/>
              </w:divBdr>
              <w:divsChild>
                <w:div w:id="1457941982">
                  <w:marLeft w:val="0"/>
                  <w:marRight w:val="0"/>
                  <w:marTop w:val="0"/>
                  <w:marBottom w:val="0"/>
                  <w:divBdr>
                    <w:top w:val="none" w:sz="0" w:space="0" w:color="auto"/>
                    <w:left w:val="none" w:sz="0" w:space="0" w:color="auto"/>
                    <w:bottom w:val="none" w:sz="0" w:space="0" w:color="auto"/>
                    <w:right w:val="none" w:sz="0" w:space="0" w:color="auto"/>
                  </w:divBdr>
                  <w:divsChild>
                    <w:div w:id="1940797279">
                      <w:marLeft w:val="0"/>
                      <w:marRight w:val="0"/>
                      <w:marTop w:val="0"/>
                      <w:marBottom w:val="0"/>
                      <w:divBdr>
                        <w:top w:val="none" w:sz="0" w:space="0" w:color="auto"/>
                        <w:left w:val="none" w:sz="0" w:space="0" w:color="auto"/>
                        <w:bottom w:val="none" w:sz="0" w:space="0" w:color="auto"/>
                        <w:right w:val="none" w:sz="0" w:space="0" w:color="auto"/>
                      </w:divBdr>
                      <w:divsChild>
                        <w:div w:id="1178889214">
                          <w:marLeft w:val="0"/>
                          <w:marRight w:val="0"/>
                          <w:marTop w:val="0"/>
                          <w:marBottom w:val="0"/>
                          <w:divBdr>
                            <w:top w:val="none" w:sz="0" w:space="0" w:color="auto"/>
                            <w:left w:val="none" w:sz="0" w:space="0" w:color="auto"/>
                            <w:bottom w:val="none" w:sz="0" w:space="0" w:color="auto"/>
                            <w:right w:val="none" w:sz="0" w:space="0" w:color="auto"/>
                          </w:divBdr>
                          <w:divsChild>
                            <w:div w:id="1712798445">
                              <w:marLeft w:val="0"/>
                              <w:marRight w:val="0"/>
                              <w:marTop w:val="0"/>
                              <w:marBottom w:val="0"/>
                              <w:divBdr>
                                <w:top w:val="none" w:sz="0" w:space="0" w:color="auto"/>
                                <w:left w:val="none" w:sz="0" w:space="0" w:color="auto"/>
                                <w:bottom w:val="none" w:sz="0" w:space="0" w:color="auto"/>
                                <w:right w:val="none" w:sz="0" w:space="0" w:color="auto"/>
                              </w:divBdr>
                              <w:divsChild>
                                <w:div w:id="1321158792">
                                  <w:marLeft w:val="0"/>
                                  <w:marRight w:val="0"/>
                                  <w:marTop w:val="0"/>
                                  <w:marBottom w:val="0"/>
                                  <w:divBdr>
                                    <w:top w:val="none" w:sz="0" w:space="0" w:color="auto"/>
                                    <w:left w:val="none" w:sz="0" w:space="0" w:color="auto"/>
                                    <w:bottom w:val="none" w:sz="0" w:space="0" w:color="auto"/>
                                    <w:right w:val="none" w:sz="0" w:space="0" w:color="auto"/>
                                  </w:divBdr>
                                </w:div>
                                <w:div w:id="696155491">
                                  <w:marLeft w:val="0"/>
                                  <w:marRight w:val="0"/>
                                  <w:marTop w:val="0"/>
                                  <w:marBottom w:val="0"/>
                                  <w:divBdr>
                                    <w:top w:val="none" w:sz="0" w:space="0" w:color="auto"/>
                                    <w:left w:val="none" w:sz="0" w:space="0" w:color="auto"/>
                                    <w:bottom w:val="none" w:sz="0" w:space="0" w:color="auto"/>
                                    <w:right w:val="none" w:sz="0" w:space="0" w:color="auto"/>
                                  </w:divBdr>
                                </w:div>
                              </w:divsChild>
                            </w:div>
                            <w:div w:id="1064329324">
                              <w:marLeft w:val="0"/>
                              <w:marRight w:val="0"/>
                              <w:marTop w:val="0"/>
                              <w:marBottom w:val="0"/>
                              <w:divBdr>
                                <w:top w:val="none" w:sz="0" w:space="0" w:color="auto"/>
                                <w:left w:val="none" w:sz="0" w:space="0" w:color="auto"/>
                                <w:bottom w:val="none" w:sz="0" w:space="0" w:color="auto"/>
                                <w:right w:val="none" w:sz="0" w:space="0" w:color="auto"/>
                              </w:divBdr>
                              <w:divsChild>
                                <w:div w:id="595140854">
                                  <w:marLeft w:val="0"/>
                                  <w:marRight w:val="0"/>
                                  <w:marTop w:val="0"/>
                                  <w:marBottom w:val="0"/>
                                  <w:divBdr>
                                    <w:top w:val="none" w:sz="0" w:space="0" w:color="auto"/>
                                    <w:left w:val="none" w:sz="0" w:space="0" w:color="auto"/>
                                    <w:bottom w:val="none" w:sz="0" w:space="0" w:color="auto"/>
                                    <w:right w:val="none" w:sz="0" w:space="0" w:color="auto"/>
                                  </w:divBdr>
                                </w:div>
                                <w:div w:id="168956734">
                                  <w:marLeft w:val="0"/>
                                  <w:marRight w:val="0"/>
                                  <w:marTop w:val="0"/>
                                  <w:marBottom w:val="0"/>
                                  <w:divBdr>
                                    <w:top w:val="none" w:sz="0" w:space="0" w:color="auto"/>
                                    <w:left w:val="none" w:sz="0" w:space="0" w:color="auto"/>
                                    <w:bottom w:val="none" w:sz="0" w:space="0" w:color="auto"/>
                                    <w:right w:val="none" w:sz="0" w:space="0" w:color="auto"/>
                                  </w:divBdr>
                                  <w:divsChild>
                                    <w:div w:id="1164513194">
                                      <w:marLeft w:val="0"/>
                                      <w:marRight w:val="0"/>
                                      <w:marTop w:val="0"/>
                                      <w:marBottom w:val="0"/>
                                      <w:divBdr>
                                        <w:top w:val="none" w:sz="0" w:space="0" w:color="auto"/>
                                        <w:left w:val="none" w:sz="0" w:space="0" w:color="auto"/>
                                        <w:bottom w:val="none" w:sz="0" w:space="0" w:color="auto"/>
                                        <w:right w:val="none" w:sz="0" w:space="0" w:color="auto"/>
                                      </w:divBdr>
                                      <w:divsChild>
                                        <w:div w:id="175459298">
                                          <w:marLeft w:val="0"/>
                                          <w:marRight w:val="0"/>
                                          <w:marTop w:val="0"/>
                                          <w:marBottom w:val="0"/>
                                          <w:divBdr>
                                            <w:top w:val="none" w:sz="0" w:space="0" w:color="auto"/>
                                            <w:left w:val="none" w:sz="0" w:space="0" w:color="auto"/>
                                            <w:bottom w:val="none" w:sz="0" w:space="0" w:color="auto"/>
                                            <w:right w:val="none" w:sz="0" w:space="0" w:color="auto"/>
                                          </w:divBdr>
                                          <w:divsChild>
                                            <w:div w:id="2142456657">
                                              <w:marLeft w:val="0"/>
                                              <w:marRight w:val="0"/>
                                              <w:marTop w:val="0"/>
                                              <w:marBottom w:val="0"/>
                                              <w:divBdr>
                                                <w:top w:val="none" w:sz="0" w:space="0" w:color="auto"/>
                                                <w:left w:val="none" w:sz="0" w:space="0" w:color="auto"/>
                                                <w:bottom w:val="none" w:sz="0" w:space="0" w:color="auto"/>
                                                <w:right w:val="none" w:sz="0" w:space="0" w:color="auto"/>
                                              </w:divBdr>
                                              <w:divsChild>
                                                <w:div w:id="196747337">
                                                  <w:marLeft w:val="0"/>
                                                  <w:marRight w:val="0"/>
                                                  <w:marTop w:val="0"/>
                                                  <w:marBottom w:val="0"/>
                                                  <w:divBdr>
                                                    <w:top w:val="none" w:sz="0" w:space="0" w:color="auto"/>
                                                    <w:left w:val="none" w:sz="0" w:space="0" w:color="auto"/>
                                                    <w:bottom w:val="none" w:sz="0" w:space="0" w:color="auto"/>
                                                    <w:right w:val="none" w:sz="0" w:space="0" w:color="auto"/>
                                                  </w:divBdr>
                                                  <w:divsChild>
                                                    <w:div w:id="361367169">
                                                      <w:marLeft w:val="0"/>
                                                      <w:marRight w:val="0"/>
                                                      <w:marTop w:val="0"/>
                                                      <w:marBottom w:val="0"/>
                                                      <w:divBdr>
                                                        <w:top w:val="none" w:sz="0" w:space="0" w:color="auto"/>
                                                        <w:left w:val="none" w:sz="0" w:space="0" w:color="auto"/>
                                                        <w:bottom w:val="none" w:sz="0" w:space="0" w:color="auto"/>
                                                        <w:right w:val="none" w:sz="0" w:space="0" w:color="auto"/>
                                                      </w:divBdr>
                                                    </w:div>
                                                    <w:div w:id="3552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833">
                          <w:marLeft w:val="0"/>
                          <w:marRight w:val="0"/>
                          <w:marTop w:val="0"/>
                          <w:marBottom w:val="0"/>
                          <w:divBdr>
                            <w:top w:val="none" w:sz="0" w:space="0" w:color="auto"/>
                            <w:left w:val="none" w:sz="0" w:space="0" w:color="auto"/>
                            <w:bottom w:val="none" w:sz="0" w:space="0" w:color="auto"/>
                            <w:right w:val="none" w:sz="0" w:space="0" w:color="auto"/>
                          </w:divBdr>
                          <w:divsChild>
                            <w:div w:id="1068963148">
                              <w:marLeft w:val="0"/>
                              <w:marRight w:val="0"/>
                              <w:marTop w:val="0"/>
                              <w:marBottom w:val="0"/>
                              <w:divBdr>
                                <w:top w:val="none" w:sz="0" w:space="0" w:color="auto"/>
                                <w:left w:val="none" w:sz="0" w:space="0" w:color="auto"/>
                                <w:bottom w:val="none" w:sz="0" w:space="0" w:color="auto"/>
                                <w:right w:val="none" w:sz="0" w:space="0" w:color="auto"/>
                              </w:divBdr>
                            </w:div>
                            <w:div w:id="1046758492">
                              <w:marLeft w:val="0"/>
                              <w:marRight w:val="0"/>
                              <w:marTop w:val="0"/>
                              <w:marBottom w:val="0"/>
                              <w:divBdr>
                                <w:top w:val="none" w:sz="0" w:space="0" w:color="auto"/>
                                <w:left w:val="none" w:sz="0" w:space="0" w:color="auto"/>
                                <w:bottom w:val="none" w:sz="0" w:space="0" w:color="auto"/>
                                <w:right w:val="none" w:sz="0" w:space="0" w:color="auto"/>
                              </w:divBdr>
                              <w:divsChild>
                                <w:div w:id="2147383339">
                                  <w:marLeft w:val="0"/>
                                  <w:marRight w:val="0"/>
                                  <w:marTop w:val="0"/>
                                  <w:marBottom w:val="0"/>
                                  <w:divBdr>
                                    <w:top w:val="none" w:sz="0" w:space="0" w:color="auto"/>
                                    <w:left w:val="none" w:sz="0" w:space="0" w:color="auto"/>
                                    <w:bottom w:val="none" w:sz="0" w:space="0" w:color="auto"/>
                                    <w:right w:val="none" w:sz="0" w:space="0" w:color="auto"/>
                                  </w:divBdr>
                                </w:div>
                                <w:div w:id="28117759">
                                  <w:marLeft w:val="0"/>
                                  <w:marRight w:val="0"/>
                                  <w:marTop w:val="0"/>
                                  <w:marBottom w:val="0"/>
                                  <w:divBdr>
                                    <w:top w:val="none" w:sz="0" w:space="0" w:color="auto"/>
                                    <w:left w:val="none" w:sz="0" w:space="0" w:color="auto"/>
                                    <w:bottom w:val="none" w:sz="0" w:space="0" w:color="auto"/>
                                    <w:right w:val="none" w:sz="0" w:space="0" w:color="auto"/>
                                  </w:divBdr>
                                </w:div>
                                <w:div w:id="1481507402">
                                  <w:marLeft w:val="0"/>
                                  <w:marRight w:val="0"/>
                                  <w:marTop w:val="0"/>
                                  <w:marBottom w:val="0"/>
                                  <w:divBdr>
                                    <w:top w:val="none" w:sz="0" w:space="0" w:color="auto"/>
                                    <w:left w:val="none" w:sz="0" w:space="0" w:color="auto"/>
                                    <w:bottom w:val="none" w:sz="0" w:space="0" w:color="auto"/>
                                    <w:right w:val="none" w:sz="0" w:space="0" w:color="auto"/>
                                  </w:divBdr>
                                </w:div>
                                <w:div w:id="1432163364">
                                  <w:marLeft w:val="0"/>
                                  <w:marRight w:val="0"/>
                                  <w:marTop w:val="0"/>
                                  <w:marBottom w:val="0"/>
                                  <w:divBdr>
                                    <w:top w:val="none" w:sz="0" w:space="0" w:color="auto"/>
                                    <w:left w:val="none" w:sz="0" w:space="0" w:color="auto"/>
                                    <w:bottom w:val="none" w:sz="0" w:space="0" w:color="auto"/>
                                    <w:right w:val="none" w:sz="0" w:space="0" w:color="auto"/>
                                  </w:divBdr>
                                </w:div>
                              </w:divsChild>
                            </w:div>
                            <w:div w:id="651443976">
                              <w:marLeft w:val="0"/>
                              <w:marRight w:val="0"/>
                              <w:marTop w:val="0"/>
                              <w:marBottom w:val="0"/>
                              <w:divBdr>
                                <w:top w:val="none" w:sz="0" w:space="0" w:color="auto"/>
                                <w:left w:val="none" w:sz="0" w:space="0" w:color="auto"/>
                                <w:bottom w:val="none" w:sz="0" w:space="0" w:color="auto"/>
                                <w:right w:val="none" w:sz="0" w:space="0" w:color="auto"/>
                              </w:divBdr>
                              <w:divsChild>
                                <w:div w:id="392046401">
                                  <w:marLeft w:val="0"/>
                                  <w:marRight w:val="0"/>
                                  <w:marTop w:val="0"/>
                                  <w:marBottom w:val="0"/>
                                  <w:divBdr>
                                    <w:top w:val="none" w:sz="0" w:space="0" w:color="auto"/>
                                    <w:left w:val="none" w:sz="0" w:space="0" w:color="auto"/>
                                    <w:bottom w:val="none" w:sz="0" w:space="0" w:color="auto"/>
                                    <w:right w:val="none" w:sz="0" w:space="0" w:color="auto"/>
                                  </w:divBdr>
                                </w:div>
                                <w:div w:id="9554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9275">
      <w:bodyDiv w:val="1"/>
      <w:marLeft w:val="0"/>
      <w:marRight w:val="0"/>
      <w:marTop w:val="0"/>
      <w:marBottom w:val="0"/>
      <w:divBdr>
        <w:top w:val="none" w:sz="0" w:space="0" w:color="auto"/>
        <w:left w:val="none" w:sz="0" w:space="0" w:color="auto"/>
        <w:bottom w:val="none" w:sz="0" w:space="0" w:color="auto"/>
        <w:right w:val="none" w:sz="0" w:space="0" w:color="auto"/>
      </w:divBdr>
      <w:divsChild>
        <w:div w:id="805976720">
          <w:marLeft w:val="0"/>
          <w:marRight w:val="0"/>
          <w:marTop w:val="0"/>
          <w:marBottom w:val="0"/>
          <w:divBdr>
            <w:top w:val="none" w:sz="0" w:space="0" w:color="auto"/>
            <w:left w:val="none" w:sz="0" w:space="0" w:color="auto"/>
            <w:bottom w:val="none" w:sz="0" w:space="0" w:color="auto"/>
            <w:right w:val="none" w:sz="0" w:space="0" w:color="auto"/>
          </w:divBdr>
          <w:divsChild>
            <w:div w:id="120156646">
              <w:marLeft w:val="0"/>
              <w:marRight w:val="0"/>
              <w:marTop w:val="0"/>
              <w:marBottom w:val="0"/>
              <w:divBdr>
                <w:top w:val="none" w:sz="0" w:space="0" w:color="auto"/>
                <w:left w:val="none" w:sz="0" w:space="0" w:color="auto"/>
                <w:bottom w:val="none" w:sz="0" w:space="0" w:color="auto"/>
                <w:right w:val="none" w:sz="0" w:space="0" w:color="auto"/>
              </w:divBdr>
              <w:divsChild>
                <w:div w:id="738819848">
                  <w:marLeft w:val="0"/>
                  <w:marRight w:val="0"/>
                  <w:marTop w:val="0"/>
                  <w:marBottom w:val="0"/>
                  <w:divBdr>
                    <w:top w:val="none" w:sz="0" w:space="0" w:color="auto"/>
                    <w:left w:val="none" w:sz="0" w:space="0" w:color="auto"/>
                    <w:bottom w:val="none" w:sz="0" w:space="0" w:color="auto"/>
                    <w:right w:val="none" w:sz="0" w:space="0" w:color="auto"/>
                  </w:divBdr>
                  <w:divsChild>
                    <w:div w:id="1089960179">
                      <w:marLeft w:val="0"/>
                      <w:marRight w:val="0"/>
                      <w:marTop w:val="0"/>
                      <w:marBottom w:val="0"/>
                      <w:divBdr>
                        <w:top w:val="none" w:sz="0" w:space="0" w:color="auto"/>
                        <w:left w:val="none" w:sz="0" w:space="0" w:color="auto"/>
                        <w:bottom w:val="none" w:sz="0" w:space="0" w:color="auto"/>
                        <w:right w:val="none" w:sz="0" w:space="0" w:color="auto"/>
                      </w:divBdr>
                      <w:divsChild>
                        <w:div w:id="1997101000">
                          <w:marLeft w:val="0"/>
                          <w:marRight w:val="0"/>
                          <w:marTop w:val="0"/>
                          <w:marBottom w:val="0"/>
                          <w:divBdr>
                            <w:top w:val="none" w:sz="0" w:space="0" w:color="auto"/>
                            <w:left w:val="none" w:sz="0" w:space="0" w:color="auto"/>
                            <w:bottom w:val="none" w:sz="0" w:space="0" w:color="auto"/>
                            <w:right w:val="none" w:sz="0" w:space="0" w:color="auto"/>
                          </w:divBdr>
                          <w:divsChild>
                            <w:div w:id="1126776582">
                              <w:marLeft w:val="0"/>
                              <w:marRight w:val="0"/>
                              <w:marTop w:val="0"/>
                              <w:marBottom w:val="0"/>
                              <w:divBdr>
                                <w:top w:val="none" w:sz="0" w:space="0" w:color="auto"/>
                                <w:left w:val="none" w:sz="0" w:space="0" w:color="auto"/>
                                <w:bottom w:val="none" w:sz="0" w:space="0" w:color="auto"/>
                                <w:right w:val="none" w:sz="0" w:space="0" w:color="auto"/>
                              </w:divBdr>
                              <w:divsChild>
                                <w:div w:id="1119489050">
                                  <w:marLeft w:val="0"/>
                                  <w:marRight w:val="0"/>
                                  <w:marTop w:val="0"/>
                                  <w:marBottom w:val="0"/>
                                  <w:divBdr>
                                    <w:top w:val="none" w:sz="0" w:space="0" w:color="auto"/>
                                    <w:left w:val="none" w:sz="0" w:space="0" w:color="auto"/>
                                    <w:bottom w:val="none" w:sz="0" w:space="0" w:color="auto"/>
                                    <w:right w:val="none" w:sz="0" w:space="0" w:color="auto"/>
                                  </w:divBdr>
                                  <w:divsChild>
                                    <w:div w:id="159662290">
                                      <w:marLeft w:val="0"/>
                                      <w:marRight w:val="0"/>
                                      <w:marTop w:val="0"/>
                                      <w:marBottom w:val="0"/>
                                      <w:divBdr>
                                        <w:top w:val="none" w:sz="0" w:space="0" w:color="auto"/>
                                        <w:left w:val="none" w:sz="0" w:space="0" w:color="auto"/>
                                        <w:bottom w:val="none" w:sz="0" w:space="0" w:color="auto"/>
                                        <w:right w:val="none" w:sz="0" w:space="0" w:color="auto"/>
                                      </w:divBdr>
                                      <w:divsChild>
                                        <w:div w:id="1458404071">
                                          <w:marLeft w:val="0"/>
                                          <w:marRight w:val="0"/>
                                          <w:marTop w:val="0"/>
                                          <w:marBottom w:val="0"/>
                                          <w:divBdr>
                                            <w:top w:val="none" w:sz="0" w:space="0" w:color="auto"/>
                                            <w:left w:val="none" w:sz="0" w:space="0" w:color="auto"/>
                                            <w:bottom w:val="none" w:sz="0" w:space="0" w:color="auto"/>
                                            <w:right w:val="none" w:sz="0" w:space="0" w:color="auto"/>
                                          </w:divBdr>
                                          <w:divsChild>
                                            <w:div w:id="1036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048783">
      <w:bodyDiv w:val="1"/>
      <w:marLeft w:val="0"/>
      <w:marRight w:val="0"/>
      <w:marTop w:val="0"/>
      <w:marBottom w:val="0"/>
      <w:divBdr>
        <w:top w:val="none" w:sz="0" w:space="0" w:color="auto"/>
        <w:left w:val="none" w:sz="0" w:space="0" w:color="auto"/>
        <w:bottom w:val="none" w:sz="0" w:space="0" w:color="auto"/>
        <w:right w:val="none" w:sz="0" w:space="0" w:color="auto"/>
      </w:divBdr>
      <w:divsChild>
        <w:div w:id="1176114306">
          <w:marLeft w:val="0"/>
          <w:marRight w:val="0"/>
          <w:marTop w:val="0"/>
          <w:marBottom w:val="0"/>
          <w:divBdr>
            <w:top w:val="none" w:sz="0" w:space="0" w:color="auto"/>
            <w:left w:val="none" w:sz="0" w:space="0" w:color="auto"/>
            <w:bottom w:val="none" w:sz="0" w:space="0" w:color="auto"/>
            <w:right w:val="none" w:sz="0" w:space="0" w:color="auto"/>
          </w:divBdr>
          <w:divsChild>
            <w:div w:id="1822035327">
              <w:marLeft w:val="0"/>
              <w:marRight w:val="0"/>
              <w:marTop w:val="0"/>
              <w:marBottom w:val="0"/>
              <w:divBdr>
                <w:top w:val="none" w:sz="0" w:space="0" w:color="auto"/>
                <w:left w:val="none" w:sz="0" w:space="0" w:color="auto"/>
                <w:bottom w:val="none" w:sz="0" w:space="0" w:color="auto"/>
                <w:right w:val="none" w:sz="0" w:space="0" w:color="auto"/>
              </w:divBdr>
              <w:divsChild>
                <w:div w:id="1702975707">
                  <w:marLeft w:val="0"/>
                  <w:marRight w:val="0"/>
                  <w:marTop w:val="0"/>
                  <w:marBottom w:val="0"/>
                  <w:divBdr>
                    <w:top w:val="none" w:sz="0" w:space="0" w:color="auto"/>
                    <w:left w:val="none" w:sz="0" w:space="0" w:color="auto"/>
                    <w:bottom w:val="none" w:sz="0" w:space="0" w:color="auto"/>
                    <w:right w:val="none" w:sz="0" w:space="0" w:color="auto"/>
                  </w:divBdr>
                  <w:divsChild>
                    <w:div w:id="2038845555">
                      <w:marLeft w:val="0"/>
                      <w:marRight w:val="0"/>
                      <w:marTop w:val="0"/>
                      <w:marBottom w:val="0"/>
                      <w:divBdr>
                        <w:top w:val="none" w:sz="0" w:space="0" w:color="auto"/>
                        <w:left w:val="none" w:sz="0" w:space="0" w:color="auto"/>
                        <w:bottom w:val="none" w:sz="0" w:space="0" w:color="auto"/>
                        <w:right w:val="none" w:sz="0" w:space="0" w:color="auto"/>
                      </w:divBdr>
                      <w:divsChild>
                        <w:div w:id="19206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9462">
      <w:bodyDiv w:val="1"/>
      <w:marLeft w:val="0"/>
      <w:marRight w:val="0"/>
      <w:marTop w:val="0"/>
      <w:marBottom w:val="0"/>
      <w:divBdr>
        <w:top w:val="none" w:sz="0" w:space="0" w:color="auto"/>
        <w:left w:val="none" w:sz="0" w:space="0" w:color="auto"/>
        <w:bottom w:val="none" w:sz="0" w:space="0" w:color="auto"/>
        <w:right w:val="none" w:sz="0" w:space="0" w:color="auto"/>
      </w:divBdr>
      <w:divsChild>
        <w:div w:id="702677480">
          <w:marLeft w:val="0"/>
          <w:marRight w:val="0"/>
          <w:marTop w:val="0"/>
          <w:marBottom w:val="0"/>
          <w:divBdr>
            <w:top w:val="none" w:sz="0" w:space="0" w:color="auto"/>
            <w:left w:val="none" w:sz="0" w:space="0" w:color="auto"/>
            <w:bottom w:val="none" w:sz="0" w:space="0" w:color="auto"/>
            <w:right w:val="none" w:sz="0" w:space="0" w:color="auto"/>
          </w:divBdr>
          <w:divsChild>
            <w:div w:id="1053433415">
              <w:marLeft w:val="0"/>
              <w:marRight w:val="0"/>
              <w:marTop w:val="0"/>
              <w:marBottom w:val="0"/>
              <w:divBdr>
                <w:top w:val="none" w:sz="0" w:space="0" w:color="auto"/>
                <w:left w:val="none" w:sz="0" w:space="0" w:color="auto"/>
                <w:bottom w:val="none" w:sz="0" w:space="0" w:color="auto"/>
                <w:right w:val="none" w:sz="0" w:space="0" w:color="auto"/>
              </w:divBdr>
              <w:divsChild>
                <w:div w:id="1226910071">
                  <w:marLeft w:val="0"/>
                  <w:marRight w:val="0"/>
                  <w:marTop w:val="0"/>
                  <w:marBottom w:val="0"/>
                  <w:divBdr>
                    <w:top w:val="none" w:sz="0" w:space="0" w:color="auto"/>
                    <w:left w:val="none" w:sz="0" w:space="0" w:color="auto"/>
                    <w:bottom w:val="none" w:sz="0" w:space="0" w:color="auto"/>
                    <w:right w:val="none" w:sz="0" w:space="0" w:color="auto"/>
                  </w:divBdr>
                  <w:divsChild>
                    <w:div w:id="1870293094">
                      <w:marLeft w:val="0"/>
                      <w:marRight w:val="0"/>
                      <w:marTop w:val="0"/>
                      <w:marBottom w:val="0"/>
                      <w:divBdr>
                        <w:top w:val="none" w:sz="0" w:space="0" w:color="auto"/>
                        <w:left w:val="none" w:sz="0" w:space="0" w:color="auto"/>
                        <w:bottom w:val="none" w:sz="0" w:space="0" w:color="auto"/>
                        <w:right w:val="none" w:sz="0" w:space="0" w:color="auto"/>
                      </w:divBdr>
                      <w:divsChild>
                        <w:div w:id="1902057803">
                          <w:marLeft w:val="0"/>
                          <w:marRight w:val="0"/>
                          <w:marTop w:val="0"/>
                          <w:marBottom w:val="0"/>
                          <w:divBdr>
                            <w:top w:val="none" w:sz="0" w:space="0" w:color="auto"/>
                            <w:left w:val="none" w:sz="0" w:space="0" w:color="auto"/>
                            <w:bottom w:val="none" w:sz="0" w:space="0" w:color="auto"/>
                            <w:right w:val="none" w:sz="0" w:space="0" w:color="auto"/>
                          </w:divBdr>
                          <w:divsChild>
                            <w:div w:id="11722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524499">
      <w:bodyDiv w:val="1"/>
      <w:marLeft w:val="0"/>
      <w:marRight w:val="0"/>
      <w:marTop w:val="0"/>
      <w:marBottom w:val="0"/>
      <w:divBdr>
        <w:top w:val="none" w:sz="0" w:space="0" w:color="auto"/>
        <w:left w:val="none" w:sz="0" w:space="0" w:color="auto"/>
        <w:bottom w:val="none" w:sz="0" w:space="0" w:color="auto"/>
        <w:right w:val="none" w:sz="0" w:space="0" w:color="auto"/>
      </w:divBdr>
    </w:div>
    <w:div w:id="1009869101">
      <w:bodyDiv w:val="1"/>
      <w:marLeft w:val="120"/>
      <w:marRight w:val="120"/>
      <w:marTop w:val="120"/>
      <w:marBottom w:val="120"/>
      <w:divBdr>
        <w:top w:val="none" w:sz="0" w:space="0" w:color="auto"/>
        <w:left w:val="none" w:sz="0" w:space="0" w:color="auto"/>
        <w:bottom w:val="none" w:sz="0" w:space="0" w:color="auto"/>
        <w:right w:val="none" w:sz="0" w:space="0" w:color="auto"/>
      </w:divBdr>
    </w:div>
    <w:div w:id="1012686054">
      <w:bodyDiv w:val="1"/>
      <w:marLeft w:val="0"/>
      <w:marRight w:val="0"/>
      <w:marTop w:val="0"/>
      <w:marBottom w:val="0"/>
      <w:divBdr>
        <w:top w:val="none" w:sz="0" w:space="0" w:color="auto"/>
        <w:left w:val="none" w:sz="0" w:space="0" w:color="auto"/>
        <w:bottom w:val="none" w:sz="0" w:space="0" w:color="auto"/>
        <w:right w:val="none" w:sz="0" w:space="0" w:color="auto"/>
      </w:divBdr>
    </w:div>
    <w:div w:id="1052197858">
      <w:bodyDiv w:val="1"/>
      <w:marLeft w:val="0"/>
      <w:marRight w:val="0"/>
      <w:marTop w:val="0"/>
      <w:marBottom w:val="0"/>
      <w:divBdr>
        <w:top w:val="none" w:sz="0" w:space="0" w:color="auto"/>
        <w:left w:val="none" w:sz="0" w:space="0" w:color="auto"/>
        <w:bottom w:val="none" w:sz="0" w:space="0" w:color="auto"/>
        <w:right w:val="none" w:sz="0" w:space="0" w:color="auto"/>
      </w:divBdr>
      <w:divsChild>
        <w:div w:id="2127576143">
          <w:marLeft w:val="0"/>
          <w:marRight w:val="0"/>
          <w:marTop w:val="0"/>
          <w:marBottom w:val="0"/>
          <w:divBdr>
            <w:top w:val="none" w:sz="0" w:space="0" w:color="auto"/>
            <w:left w:val="none" w:sz="0" w:space="0" w:color="auto"/>
            <w:bottom w:val="none" w:sz="0" w:space="0" w:color="auto"/>
            <w:right w:val="none" w:sz="0" w:space="0" w:color="auto"/>
          </w:divBdr>
          <w:divsChild>
            <w:div w:id="1266502958">
              <w:marLeft w:val="0"/>
              <w:marRight w:val="0"/>
              <w:marTop w:val="0"/>
              <w:marBottom w:val="0"/>
              <w:divBdr>
                <w:top w:val="none" w:sz="0" w:space="0" w:color="auto"/>
                <w:left w:val="none" w:sz="0" w:space="0" w:color="auto"/>
                <w:bottom w:val="none" w:sz="0" w:space="0" w:color="auto"/>
                <w:right w:val="none" w:sz="0" w:space="0" w:color="auto"/>
              </w:divBdr>
              <w:divsChild>
                <w:div w:id="73671561">
                  <w:marLeft w:val="0"/>
                  <w:marRight w:val="0"/>
                  <w:marTop w:val="0"/>
                  <w:marBottom w:val="0"/>
                  <w:divBdr>
                    <w:top w:val="none" w:sz="0" w:space="0" w:color="auto"/>
                    <w:left w:val="none" w:sz="0" w:space="0" w:color="auto"/>
                    <w:bottom w:val="none" w:sz="0" w:space="0" w:color="auto"/>
                    <w:right w:val="none" w:sz="0" w:space="0" w:color="auto"/>
                  </w:divBdr>
                  <w:divsChild>
                    <w:div w:id="108092399">
                      <w:marLeft w:val="0"/>
                      <w:marRight w:val="0"/>
                      <w:marTop w:val="0"/>
                      <w:marBottom w:val="0"/>
                      <w:divBdr>
                        <w:top w:val="none" w:sz="0" w:space="0" w:color="auto"/>
                        <w:left w:val="none" w:sz="0" w:space="0" w:color="auto"/>
                        <w:bottom w:val="none" w:sz="0" w:space="0" w:color="auto"/>
                        <w:right w:val="none" w:sz="0" w:space="0" w:color="auto"/>
                      </w:divBdr>
                      <w:divsChild>
                        <w:div w:id="674267038">
                          <w:marLeft w:val="0"/>
                          <w:marRight w:val="0"/>
                          <w:marTop w:val="0"/>
                          <w:marBottom w:val="0"/>
                          <w:divBdr>
                            <w:top w:val="none" w:sz="0" w:space="0" w:color="auto"/>
                            <w:left w:val="none" w:sz="0" w:space="0" w:color="auto"/>
                            <w:bottom w:val="none" w:sz="0" w:space="0" w:color="auto"/>
                            <w:right w:val="none" w:sz="0" w:space="0" w:color="auto"/>
                          </w:divBdr>
                          <w:divsChild>
                            <w:div w:id="85007723">
                              <w:marLeft w:val="0"/>
                              <w:marRight w:val="0"/>
                              <w:marTop w:val="0"/>
                              <w:marBottom w:val="0"/>
                              <w:divBdr>
                                <w:top w:val="none" w:sz="0" w:space="0" w:color="auto"/>
                                <w:left w:val="none" w:sz="0" w:space="0" w:color="auto"/>
                                <w:bottom w:val="none" w:sz="0" w:space="0" w:color="auto"/>
                                <w:right w:val="none" w:sz="0" w:space="0" w:color="auto"/>
                              </w:divBdr>
                              <w:divsChild>
                                <w:div w:id="1383750666">
                                  <w:marLeft w:val="0"/>
                                  <w:marRight w:val="0"/>
                                  <w:marTop w:val="0"/>
                                  <w:marBottom w:val="0"/>
                                  <w:divBdr>
                                    <w:top w:val="none" w:sz="0" w:space="0" w:color="auto"/>
                                    <w:left w:val="none" w:sz="0" w:space="0" w:color="auto"/>
                                    <w:bottom w:val="none" w:sz="0" w:space="0" w:color="auto"/>
                                    <w:right w:val="none" w:sz="0" w:space="0" w:color="auto"/>
                                  </w:divBdr>
                                  <w:divsChild>
                                    <w:div w:id="494807242">
                                      <w:marLeft w:val="0"/>
                                      <w:marRight w:val="0"/>
                                      <w:marTop w:val="0"/>
                                      <w:marBottom w:val="0"/>
                                      <w:divBdr>
                                        <w:top w:val="none" w:sz="0" w:space="0" w:color="auto"/>
                                        <w:left w:val="none" w:sz="0" w:space="0" w:color="auto"/>
                                        <w:bottom w:val="none" w:sz="0" w:space="0" w:color="auto"/>
                                        <w:right w:val="none" w:sz="0" w:space="0" w:color="auto"/>
                                      </w:divBdr>
                                      <w:divsChild>
                                        <w:div w:id="32730574">
                                          <w:marLeft w:val="0"/>
                                          <w:marRight w:val="0"/>
                                          <w:marTop w:val="0"/>
                                          <w:marBottom w:val="0"/>
                                          <w:divBdr>
                                            <w:top w:val="none" w:sz="0" w:space="0" w:color="auto"/>
                                            <w:left w:val="none" w:sz="0" w:space="0" w:color="auto"/>
                                            <w:bottom w:val="none" w:sz="0" w:space="0" w:color="auto"/>
                                            <w:right w:val="none" w:sz="0" w:space="0" w:color="auto"/>
                                          </w:divBdr>
                                          <w:divsChild>
                                            <w:div w:id="522743167">
                                              <w:marLeft w:val="-180"/>
                                              <w:marRight w:val="0"/>
                                              <w:marTop w:val="105"/>
                                              <w:marBottom w:val="0"/>
                                              <w:divBdr>
                                                <w:top w:val="none" w:sz="0" w:space="0" w:color="auto"/>
                                                <w:left w:val="none" w:sz="0" w:space="0" w:color="auto"/>
                                                <w:bottom w:val="none" w:sz="0" w:space="0" w:color="auto"/>
                                                <w:right w:val="none" w:sz="0" w:space="0" w:color="auto"/>
                                              </w:divBdr>
                                              <w:divsChild>
                                                <w:div w:id="1014069976">
                                                  <w:marLeft w:val="0"/>
                                                  <w:marRight w:val="0"/>
                                                  <w:marTop w:val="0"/>
                                                  <w:marBottom w:val="0"/>
                                                  <w:divBdr>
                                                    <w:top w:val="none" w:sz="0" w:space="0" w:color="auto"/>
                                                    <w:left w:val="none" w:sz="0" w:space="0" w:color="auto"/>
                                                    <w:bottom w:val="none" w:sz="0" w:space="0" w:color="auto"/>
                                                    <w:right w:val="none" w:sz="0" w:space="0" w:color="auto"/>
                                                  </w:divBdr>
                                                  <w:divsChild>
                                                    <w:div w:id="344013449">
                                                      <w:marLeft w:val="150"/>
                                                      <w:marRight w:val="0"/>
                                                      <w:marTop w:val="150"/>
                                                      <w:marBottom w:val="0"/>
                                                      <w:divBdr>
                                                        <w:top w:val="none" w:sz="0" w:space="0" w:color="auto"/>
                                                        <w:left w:val="none" w:sz="0" w:space="0" w:color="auto"/>
                                                        <w:bottom w:val="none" w:sz="0" w:space="0" w:color="auto"/>
                                                        <w:right w:val="none" w:sz="0" w:space="0" w:color="auto"/>
                                                      </w:divBdr>
                                                    </w:div>
                                                  </w:divsChild>
                                                </w:div>
                                                <w:div w:id="1095975611">
                                                  <w:marLeft w:val="0"/>
                                                  <w:marRight w:val="0"/>
                                                  <w:marTop w:val="0"/>
                                                  <w:marBottom w:val="0"/>
                                                  <w:divBdr>
                                                    <w:top w:val="none" w:sz="0" w:space="0" w:color="auto"/>
                                                    <w:left w:val="none" w:sz="0" w:space="0" w:color="auto"/>
                                                    <w:bottom w:val="none" w:sz="0" w:space="0" w:color="auto"/>
                                                    <w:right w:val="none" w:sz="0" w:space="0" w:color="auto"/>
                                                  </w:divBdr>
                                                  <w:divsChild>
                                                    <w:div w:id="15359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62">
                                              <w:marLeft w:val="0"/>
                                              <w:marRight w:val="0"/>
                                              <w:marTop w:val="0"/>
                                              <w:marBottom w:val="0"/>
                                              <w:divBdr>
                                                <w:top w:val="none" w:sz="0" w:space="0" w:color="auto"/>
                                                <w:left w:val="none" w:sz="0" w:space="0" w:color="auto"/>
                                                <w:bottom w:val="none" w:sz="0" w:space="0" w:color="auto"/>
                                                <w:right w:val="none" w:sz="0" w:space="0" w:color="auto"/>
                                              </w:divBdr>
                                              <w:divsChild>
                                                <w:div w:id="530151645">
                                                  <w:marLeft w:val="0"/>
                                                  <w:marRight w:val="0"/>
                                                  <w:marTop w:val="0"/>
                                                  <w:marBottom w:val="0"/>
                                                  <w:divBdr>
                                                    <w:top w:val="none" w:sz="0" w:space="0" w:color="auto"/>
                                                    <w:left w:val="none" w:sz="0" w:space="0" w:color="auto"/>
                                                    <w:bottom w:val="none" w:sz="0" w:space="0" w:color="auto"/>
                                                    <w:right w:val="none" w:sz="0" w:space="0" w:color="auto"/>
                                                  </w:divBdr>
                                                  <w:divsChild>
                                                    <w:div w:id="1243879630">
                                                      <w:marLeft w:val="0"/>
                                                      <w:marRight w:val="0"/>
                                                      <w:marTop w:val="0"/>
                                                      <w:marBottom w:val="0"/>
                                                      <w:divBdr>
                                                        <w:top w:val="none" w:sz="0" w:space="0" w:color="auto"/>
                                                        <w:left w:val="none" w:sz="0" w:space="0" w:color="auto"/>
                                                        <w:bottom w:val="none" w:sz="0" w:space="0" w:color="auto"/>
                                                        <w:right w:val="none" w:sz="0" w:space="0" w:color="auto"/>
                                                      </w:divBdr>
                                                    </w:div>
                                                  </w:divsChild>
                                                </w:div>
                                                <w:div w:id="1887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646344">
      <w:bodyDiv w:val="1"/>
      <w:marLeft w:val="0"/>
      <w:marRight w:val="0"/>
      <w:marTop w:val="0"/>
      <w:marBottom w:val="0"/>
      <w:divBdr>
        <w:top w:val="none" w:sz="0" w:space="0" w:color="auto"/>
        <w:left w:val="none" w:sz="0" w:space="0" w:color="auto"/>
        <w:bottom w:val="none" w:sz="0" w:space="0" w:color="auto"/>
        <w:right w:val="none" w:sz="0" w:space="0" w:color="auto"/>
      </w:divBdr>
      <w:divsChild>
        <w:div w:id="120880398">
          <w:marLeft w:val="0"/>
          <w:marRight w:val="0"/>
          <w:marTop w:val="0"/>
          <w:marBottom w:val="0"/>
          <w:divBdr>
            <w:top w:val="none" w:sz="0" w:space="0" w:color="auto"/>
            <w:left w:val="none" w:sz="0" w:space="0" w:color="auto"/>
            <w:bottom w:val="none" w:sz="0" w:space="0" w:color="auto"/>
            <w:right w:val="none" w:sz="0" w:space="0" w:color="auto"/>
          </w:divBdr>
          <w:divsChild>
            <w:div w:id="1820418027">
              <w:marLeft w:val="0"/>
              <w:marRight w:val="0"/>
              <w:marTop w:val="0"/>
              <w:marBottom w:val="0"/>
              <w:divBdr>
                <w:top w:val="none" w:sz="0" w:space="0" w:color="auto"/>
                <w:left w:val="none" w:sz="0" w:space="0" w:color="auto"/>
                <w:bottom w:val="none" w:sz="0" w:space="0" w:color="auto"/>
                <w:right w:val="none" w:sz="0" w:space="0" w:color="auto"/>
              </w:divBdr>
              <w:divsChild>
                <w:div w:id="1061441534">
                  <w:marLeft w:val="0"/>
                  <w:marRight w:val="0"/>
                  <w:marTop w:val="0"/>
                  <w:marBottom w:val="0"/>
                  <w:divBdr>
                    <w:top w:val="none" w:sz="0" w:space="0" w:color="auto"/>
                    <w:left w:val="none" w:sz="0" w:space="0" w:color="auto"/>
                    <w:bottom w:val="none" w:sz="0" w:space="0" w:color="auto"/>
                    <w:right w:val="none" w:sz="0" w:space="0" w:color="auto"/>
                  </w:divBdr>
                  <w:divsChild>
                    <w:div w:id="1989281100">
                      <w:marLeft w:val="0"/>
                      <w:marRight w:val="0"/>
                      <w:marTop w:val="0"/>
                      <w:marBottom w:val="0"/>
                      <w:divBdr>
                        <w:top w:val="none" w:sz="0" w:space="0" w:color="auto"/>
                        <w:left w:val="none" w:sz="0" w:space="0" w:color="auto"/>
                        <w:bottom w:val="none" w:sz="0" w:space="0" w:color="auto"/>
                        <w:right w:val="none" w:sz="0" w:space="0" w:color="auto"/>
                      </w:divBdr>
                      <w:divsChild>
                        <w:div w:id="1811167112">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single" w:sz="6" w:space="8" w:color="E20074"/>
                                <w:left w:val="single" w:sz="6" w:space="8" w:color="E20074"/>
                                <w:bottom w:val="single" w:sz="6" w:space="8" w:color="E20074"/>
                                <w:right w:val="single" w:sz="6" w:space="8" w:color="E20074"/>
                              </w:divBdr>
                              <w:divsChild>
                                <w:div w:id="1844078279">
                                  <w:marLeft w:val="0"/>
                                  <w:marRight w:val="0"/>
                                  <w:marTop w:val="0"/>
                                  <w:marBottom w:val="0"/>
                                  <w:divBdr>
                                    <w:top w:val="none" w:sz="0" w:space="0" w:color="auto"/>
                                    <w:left w:val="none" w:sz="0" w:space="0" w:color="auto"/>
                                    <w:bottom w:val="none" w:sz="0" w:space="0" w:color="auto"/>
                                    <w:right w:val="none" w:sz="0" w:space="0" w:color="auto"/>
                                  </w:divBdr>
                                  <w:divsChild>
                                    <w:div w:id="93979678">
                                      <w:marLeft w:val="0"/>
                                      <w:marRight w:val="0"/>
                                      <w:marTop w:val="0"/>
                                      <w:marBottom w:val="0"/>
                                      <w:divBdr>
                                        <w:top w:val="none" w:sz="0" w:space="0" w:color="auto"/>
                                        <w:left w:val="none" w:sz="0" w:space="0" w:color="auto"/>
                                        <w:bottom w:val="none" w:sz="0" w:space="0" w:color="auto"/>
                                        <w:right w:val="none" w:sz="0" w:space="0" w:color="auto"/>
                                      </w:divBdr>
                                      <w:divsChild>
                                        <w:div w:id="1108547536">
                                          <w:marLeft w:val="0"/>
                                          <w:marRight w:val="0"/>
                                          <w:marTop w:val="0"/>
                                          <w:marBottom w:val="0"/>
                                          <w:divBdr>
                                            <w:top w:val="none" w:sz="0" w:space="0" w:color="auto"/>
                                            <w:left w:val="none" w:sz="0" w:space="0" w:color="auto"/>
                                            <w:bottom w:val="none" w:sz="0" w:space="0" w:color="auto"/>
                                            <w:right w:val="none" w:sz="0" w:space="0" w:color="auto"/>
                                          </w:divBdr>
                                          <w:divsChild>
                                            <w:div w:id="1502576420">
                                              <w:marLeft w:val="0"/>
                                              <w:marRight w:val="0"/>
                                              <w:marTop w:val="0"/>
                                              <w:marBottom w:val="0"/>
                                              <w:divBdr>
                                                <w:top w:val="none" w:sz="0" w:space="0" w:color="auto"/>
                                                <w:left w:val="none" w:sz="0" w:space="0" w:color="auto"/>
                                                <w:bottom w:val="none" w:sz="0" w:space="0" w:color="auto"/>
                                                <w:right w:val="none" w:sz="0" w:space="0" w:color="auto"/>
                                              </w:divBdr>
                                              <w:divsChild>
                                                <w:div w:id="306479059">
                                                  <w:marLeft w:val="0"/>
                                                  <w:marRight w:val="0"/>
                                                  <w:marTop w:val="0"/>
                                                  <w:marBottom w:val="0"/>
                                                  <w:divBdr>
                                                    <w:top w:val="none" w:sz="0" w:space="0" w:color="auto"/>
                                                    <w:left w:val="none" w:sz="0" w:space="0" w:color="auto"/>
                                                    <w:bottom w:val="none" w:sz="0" w:space="0" w:color="auto"/>
                                                    <w:right w:val="none" w:sz="0" w:space="0" w:color="auto"/>
                                                  </w:divBdr>
                                                  <w:divsChild>
                                                    <w:div w:id="2060664812">
                                                      <w:marLeft w:val="0"/>
                                                      <w:marRight w:val="0"/>
                                                      <w:marTop w:val="0"/>
                                                      <w:marBottom w:val="0"/>
                                                      <w:divBdr>
                                                        <w:top w:val="none" w:sz="0" w:space="0" w:color="auto"/>
                                                        <w:left w:val="none" w:sz="0" w:space="0" w:color="auto"/>
                                                        <w:bottom w:val="none" w:sz="0" w:space="0" w:color="auto"/>
                                                        <w:right w:val="none" w:sz="0" w:space="0" w:color="auto"/>
                                                      </w:divBdr>
                                                      <w:divsChild>
                                                        <w:div w:id="732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914688">
      <w:bodyDiv w:val="1"/>
      <w:marLeft w:val="0"/>
      <w:marRight w:val="0"/>
      <w:marTop w:val="0"/>
      <w:marBottom w:val="0"/>
      <w:divBdr>
        <w:top w:val="none" w:sz="0" w:space="0" w:color="auto"/>
        <w:left w:val="none" w:sz="0" w:space="0" w:color="auto"/>
        <w:bottom w:val="none" w:sz="0" w:space="0" w:color="auto"/>
        <w:right w:val="none" w:sz="0" w:space="0" w:color="auto"/>
      </w:divBdr>
      <w:divsChild>
        <w:div w:id="1967661657">
          <w:marLeft w:val="0"/>
          <w:marRight w:val="0"/>
          <w:marTop w:val="0"/>
          <w:marBottom w:val="0"/>
          <w:divBdr>
            <w:top w:val="none" w:sz="0" w:space="0" w:color="auto"/>
            <w:left w:val="none" w:sz="0" w:space="0" w:color="auto"/>
            <w:bottom w:val="none" w:sz="0" w:space="0" w:color="auto"/>
            <w:right w:val="none" w:sz="0" w:space="0" w:color="auto"/>
          </w:divBdr>
          <w:divsChild>
            <w:div w:id="1864005166">
              <w:marLeft w:val="0"/>
              <w:marRight w:val="0"/>
              <w:marTop w:val="0"/>
              <w:marBottom w:val="0"/>
              <w:divBdr>
                <w:top w:val="none" w:sz="0" w:space="0" w:color="auto"/>
                <w:left w:val="none" w:sz="0" w:space="0" w:color="auto"/>
                <w:bottom w:val="none" w:sz="0" w:space="0" w:color="auto"/>
                <w:right w:val="none" w:sz="0" w:space="0" w:color="auto"/>
              </w:divBdr>
              <w:divsChild>
                <w:div w:id="1569341717">
                  <w:marLeft w:val="0"/>
                  <w:marRight w:val="0"/>
                  <w:marTop w:val="0"/>
                  <w:marBottom w:val="0"/>
                  <w:divBdr>
                    <w:top w:val="none" w:sz="0" w:space="0" w:color="auto"/>
                    <w:left w:val="none" w:sz="0" w:space="0" w:color="auto"/>
                    <w:bottom w:val="none" w:sz="0" w:space="0" w:color="auto"/>
                    <w:right w:val="none" w:sz="0" w:space="0" w:color="auto"/>
                  </w:divBdr>
                  <w:divsChild>
                    <w:div w:id="1762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49242">
      <w:bodyDiv w:val="1"/>
      <w:marLeft w:val="0"/>
      <w:marRight w:val="0"/>
      <w:marTop w:val="0"/>
      <w:marBottom w:val="0"/>
      <w:divBdr>
        <w:top w:val="none" w:sz="0" w:space="0" w:color="auto"/>
        <w:left w:val="none" w:sz="0" w:space="0" w:color="auto"/>
        <w:bottom w:val="none" w:sz="0" w:space="0" w:color="auto"/>
        <w:right w:val="none" w:sz="0" w:space="0" w:color="auto"/>
      </w:divBdr>
      <w:divsChild>
        <w:div w:id="696614465">
          <w:marLeft w:val="0"/>
          <w:marRight w:val="0"/>
          <w:marTop w:val="0"/>
          <w:marBottom w:val="0"/>
          <w:divBdr>
            <w:top w:val="none" w:sz="0" w:space="0" w:color="auto"/>
            <w:left w:val="none" w:sz="0" w:space="0" w:color="auto"/>
            <w:bottom w:val="none" w:sz="0" w:space="0" w:color="auto"/>
            <w:right w:val="none" w:sz="0" w:space="0" w:color="auto"/>
          </w:divBdr>
          <w:divsChild>
            <w:div w:id="1454328695">
              <w:marLeft w:val="0"/>
              <w:marRight w:val="0"/>
              <w:marTop w:val="0"/>
              <w:marBottom w:val="0"/>
              <w:divBdr>
                <w:top w:val="none" w:sz="0" w:space="0" w:color="auto"/>
                <w:left w:val="none" w:sz="0" w:space="0" w:color="auto"/>
                <w:bottom w:val="none" w:sz="0" w:space="0" w:color="auto"/>
                <w:right w:val="none" w:sz="0" w:space="0" w:color="auto"/>
              </w:divBdr>
              <w:divsChild>
                <w:div w:id="352192611">
                  <w:marLeft w:val="0"/>
                  <w:marRight w:val="0"/>
                  <w:marTop w:val="0"/>
                  <w:marBottom w:val="0"/>
                  <w:divBdr>
                    <w:top w:val="none" w:sz="0" w:space="0" w:color="auto"/>
                    <w:left w:val="none" w:sz="0" w:space="0" w:color="auto"/>
                    <w:bottom w:val="none" w:sz="0" w:space="0" w:color="auto"/>
                    <w:right w:val="none" w:sz="0" w:space="0" w:color="auto"/>
                  </w:divBdr>
                  <w:divsChild>
                    <w:div w:id="1256787592">
                      <w:marLeft w:val="0"/>
                      <w:marRight w:val="0"/>
                      <w:marTop w:val="0"/>
                      <w:marBottom w:val="0"/>
                      <w:divBdr>
                        <w:top w:val="none" w:sz="0" w:space="0" w:color="auto"/>
                        <w:left w:val="none" w:sz="0" w:space="0" w:color="auto"/>
                        <w:bottom w:val="none" w:sz="0" w:space="0" w:color="auto"/>
                        <w:right w:val="none" w:sz="0" w:space="0" w:color="auto"/>
                      </w:divBdr>
                      <w:divsChild>
                        <w:div w:id="234705094">
                          <w:marLeft w:val="0"/>
                          <w:marRight w:val="0"/>
                          <w:marTop w:val="0"/>
                          <w:marBottom w:val="0"/>
                          <w:divBdr>
                            <w:top w:val="none" w:sz="0" w:space="0" w:color="auto"/>
                            <w:left w:val="none" w:sz="0" w:space="0" w:color="auto"/>
                            <w:bottom w:val="none" w:sz="0" w:space="0" w:color="auto"/>
                            <w:right w:val="none" w:sz="0" w:space="0" w:color="auto"/>
                          </w:divBdr>
                          <w:divsChild>
                            <w:div w:id="1625232029">
                              <w:marLeft w:val="0"/>
                              <w:marRight w:val="0"/>
                              <w:marTop w:val="0"/>
                              <w:marBottom w:val="0"/>
                              <w:divBdr>
                                <w:top w:val="none" w:sz="0" w:space="0" w:color="auto"/>
                                <w:left w:val="none" w:sz="0" w:space="0" w:color="auto"/>
                                <w:bottom w:val="none" w:sz="0" w:space="0" w:color="auto"/>
                                <w:right w:val="none" w:sz="0" w:space="0" w:color="auto"/>
                              </w:divBdr>
                              <w:divsChild>
                                <w:div w:id="1658531349">
                                  <w:marLeft w:val="0"/>
                                  <w:marRight w:val="0"/>
                                  <w:marTop w:val="0"/>
                                  <w:marBottom w:val="0"/>
                                  <w:divBdr>
                                    <w:top w:val="none" w:sz="0" w:space="0" w:color="auto"/>
                                    <w:left w:val="none" w:sz="0" w:space="0" w:color="auto"/>
                                    <w:bottom w:val="none" w:sz="0" w:space="0" w:color="auto"/>
                                    <w:right w:val="none" w:sz="0" w:space="0" w:color="auto"/>
                                  </w:divBdr>
                                  <w:divsChild>
                                    <w:div w:id="14155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04866">
      <w:bodyDiv w:val="1"/>
      <w:marLeft w:val="0"/>
      <w:marRight w:val="0"/>
      <w:marTop w:val="0"/>
      <w:marBottom w:val="0"/>
      <w:divBdr>
        <w:top w:val="none" w:sz="0" w:space="0" w:color="auto"/>
        <w:left w:val="none" w:sz="0" w:space="0" w:color="auto"/>
        <w:bottom w:val="none" w:sz="0" w:space="0" w:color="auto"/>
        <w:right w:val="none" w:sz="0" w:space="0" w:color="auto"/>
      </w:divBdr>
      <w:divsChild>
        <w:div w:id="334304769">
          <w:marLeft w:val="0"/>
          <w:marRight w:val="0"/>
          <w:marTop w:val="0"/>
          <w:marBottom w:val="0"/>
          <w:divBdr>
            <w:top w:val="none" w:sz="0" w:space="0" w:color="auto"/>
            <w:left w:val="none" w:sz="0" w:space="0" w:color="auto"/>
            <w:bottom w:val="none" w:sz="0" w:space="0" w:color="auto"/>
            <w:right w:val="none" w:sz="0" w:space="0" w:color="auto"/>
          </w:divBdr>
          <w:divsChild>
            <w:div w:id="1887839402">
              <w:marLeft w:val="0"/>
              <w:marRight w:val="0"/>
              <w:marTop w:val="0"/>
              <w:marBottom w:val="0"/>
              <w:divBdr>
                <w:top w:val="none" w:sz="0" w:space="0" w:color="auto"/>
                <w:left w:val="none" w:sz="0" w:space="0" w:color="auto"/>
                <w:bottom w:val="none" w:sz="0" w:space="0" w:color="auto"/>
                <w:right w:val="none" w:sz="0" w:space="0" w:color="auto"/>
              </w:divBdr>
              <w:divsChild>
                <w:div w:id="738409769">
                  <w:marLeft w:val="0"/>
                  <w:marRight w:val="0"/>
                  <w:marTop w:val="0"/>
                  <w:marBottom w:val="0"/>
                  <w:divBdr>
                    <w:top w:val="none" w:sz="0" w:space="0" w:color="auto"/>
                    <w:left w:val="none" w:sz="0" w:space="0" w:color="auto"/>
                    <w:bottom w:val="none" w:sz="0" w:space="0" w:color="auto"/>
                    <w:right w:val="none" w:sz="0" w:space="0" w:color="auto"/>
                  </w:divBdr>
                  <w:divsChild>
                    <w:div w:id="551235125">
                      <w:marLeft w:val="0"/>
                      <w:marRight w:val="0"/>
                      <w:marTop w:val="0"/>
                      <w:marBottom w:val="0"/>
                      <w:divBdr>
                        <w:top w:val="none" w:sz="0" w:space="0" w:color="auto"/>
                        <w:left w:val="none" w:sz="0" w:space="0" w:color="auto"/>
                        <w:bottom w:val="none" w:sz="0" w:space="0" w:color="auto"/>
                        <w:right w:val="none" w:sz="0" w:space="0" w:color="auto"/>
                      </w:divBdr>
                      <w:divsChild>
                        <w:div w:id="564801457">
                          <w:marLeft w:val="0"/>
                          <w:marRight w:val="0"/>
                          <w:marTop w:val="0"/>
                          <w:marBottom w:val="0"/>
                          <w:divBdr>
                            <w:top w:val="none" w:sz="0" w:space="0" w:color="auto"/>
                            <w:left w:val="none" w:sz="0" w:space="0" w:color="auto"/>
                            <w:bottom w:val="none" w:sz="0" w:space="0" w:color="auto"/>
                            <w:right w:val="none" w:sz="0" w:space="0" w:color="auto"/>
                          </w:divBdr>
                          <w:divsChild>
                            <w:div w:id="424620243">
                              <w:marLeft w:val="0"/>
                              <w:marRight w:val="0"/>
                              <w:marTop w:val="0"/>
                              <w:marBottom w:val="0"/>
                              <w:divBdr>
                                <w:top w:val="none" w:sz="0" w:space="0" w:color="auto"/>
                                <w:left w:val="none" w:sz="0" w:space="0" w:color="auto"/>
                                <w:bottom w:val="none" w:sz="0" w:space="0" w:color="auto"/>
                                <w:right w:val="none" w:sz="0" w:space="0" w:color="auto"/>
                              </w:divBdr>
                              <w:divsChild>
                                <w:div w:id="1558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6482">
      <w:bodyDiv w:val="1"/>
      <w:marLeft w:val="0"/>
      <w:marRight w:val="0"/>
      <w:marTop w:val="0"/>
      <w:marBottom w:val="0"/>
      <w:divBdr>
        <w:top w:val="none" w:sz="0" w:space="0" w:color="auto"/>
        <w:left w:val="none" w:sz="0" w:space="0" w:color="auto"/>
        <w:bottom w:val="none" w:sz="0" w:space="0" w:color="auto"/>
        <w:right w:val="none" w:sz="0" w:space="0" w:color="auto"/>
      </w:divBdr>
      <w:divsChild>
        <w:div w:id="1359551785">
          <w:marLeft w:val="0"/>
          <w:marRight w:val="0"/>
          <w:marTop w:val="0"/>
          <w:marBottom w:val="0"/>
          <w:divBdr>
            <w:top w:val="none" w:sz="0" w:space="0" w:color="auto"/>
            <w:left w:val="none" w:sz="0" w:space="0" w:color="auto"/>
            <w:bottom w:val="none" w:sz="0" w:space="0" w:color="auto"/>
            <w:right w:val="none" w:sz="0" w:space="0" w:color="auto"/>
          </w:divBdr>
          <w:divsChild>
            <w:div w:id="56513801">
              <w:marLeft w:val="150"/>
              <w:marRight w:val="150"/>
              <w:marTop w:val="0"/>
              <w:marBottom w:val="0"/>
              <w:divBdr>
                <w:top w:val="none" w:sz="0" w:space="0" w:color="auto"/>
                <w:left w:val="none" w:sz="0" w:space="0" w:color="auto"/>
                <w:bottom w:val="none" w:sz="0" w:space="0" w:color="auto"/>
                <w:right w:val="none" w:sz="0" w:space="0" w:color="auto"/>
              </w:divBdr>
              <w:divsChild>
                <w:div w:id="215818689">
                  <w:marLeft w:val="0"/>
                  <w:marRight w:val="0"/>
                  <w:marTop w:val="0"/>
                  <w:marBottom w:val="0"/>
                  <w:divBdr>
                    <w:top w:val="none" w:sz="0" w:space="0" w:color="auto"/>
                    <w:left w:val="none" w:sz="0" w:space="0" w:color="auto"/>
                    <w:bottom w:val="none" w:sz="0" w:space="0" w:color="auto"/>
                    <w:right w:val="none" w:sz="0" w:space="0" w:color="auto"/>
                  </w:divBdr>
                  <w:divsChild>
                    <w:div w:id="1863475921">
                      <w:marLeft w:val="0"/>
                      <w:marRight w:val="0"/>
                      <w:marTop w:val="0"/>
                      <w:marBottom w:val="0"/>
                      <w:divBdr>
                        <w:top w:val="none" w:sz="0" w:space="0" w:color="auto"/>
                        <w:left w:val="none" w:sz="0" w:space="0" w:color="auto"/>
                        <w:bottom w:val="none" w:sz="0" w:space="0" w:color="auto"/>
                        <w:right w:val="none" w:sz="0" w:space="0" w:color="auto"/>
                      </w:divBdr>
                      <w:divsChild>
                        <w:div w:id="10898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82129">
      <w:bodyDiv w:val="1"/>
      <w:marLeft w:val="0"/>
      <w:marRight w:val="0"/>
      <w:marTop w:val="0"/>
      <w:marBottom w:val="0"/>
      <w:divBdr>
        <w:top w:val="none" w:sz="0" w:space="0" w:color="auto"/>
        <w:left w:val="none" w:sz="0" w:space="0" w:color="auto"/>
        <w:bottom w:val="none" w:sz="0" w:space="0" w:color="auto"/>
        <w:right w:val="none" w:sz="0" w:space="0" w:color="auto"/>
      </w:divBdr>
      <w:divsChild>
        <w:div w:id="1947688952">
          <w:marLeft w:val="0"/>
          <w:marRight w:val="0"/>
          <w:marTop w:val="0"/>
          <w:marBottom w:val="0"/>
          <w:divBdr>
            <w:top w:val="none" w:sz="0" w:space="0" w:color="auto"/>
            <w:left w:val="none" w:sz="0" w:space="0" w:color="auto"/>
            <w:bottom w:val="none" w:sz="0" w:space="0" w:color="auto"/>
            <w:right w:val="none" w:sz="0" w:space="0" w:color="auto"/>
          </w:divBdr>
          <w:divsChild>
            <w:div w:id="167718905">
              <w:marLeft w:val="0"/>
              <w:marRight w:val="0"/>
              <w:marTop w:val="0"/>
              <w:marBottom w:val="0"/>
              <w:divBdr>
                <w:top w:val="none" w:sz="0" w:space="0" w:color="auto"/>
                <w:left w:val="none" w:sz="0" w:space="0" w:color="auto"/>
                <w:bottom w:val="none" w:sz="0" w:space="0" w:color="auto"/>
                <w:right w:val="none" w:sz="0" w:space="0" w:color="auto"/>
              </w:divBdr>
              <w:divsChild>
                <w:div w:id="407727132">
                  <w:marLeft w:val="0"/>
                  <w:marRight w:val="0"/>
                  <w:marTop w:val="0"/>
                  <w:marBottom w:val="0"/>
                  <w:divBdr>
                    <w:top w:val="none" w:sz="0" w:space="0" w:color="auto"/>
                    <w:left w:val="none" w:sz="0" w:space="0" w:color="auto"/>
                    <w:bottom w:val="none" w:sz="0" w:space="0" w:color="auto"/>
                    <w:right w:val="none" w:sz="0" w:space="0" w:color="auto"/>
                  </w:divBdr>
                  <w:divsChild>
                    <w:div w:id="76286860">
                      <w:marLeft w:val="0"/>
                      <w:marRight w:val="0"/>
                      <w:marTop w:val="0"/>
                      <w:marBottom w:val="0"/>
                      <w:divBdr>
                        <w:top w:val="none" w:sz="0" w:space="0" w:color="auto"/>
                        <w:left w:val="none" w:sz="0" w:space="0" w:color="auto"/>
                        <w:bottom w:val="none" w:sz="0" w:space="0" w:color="auto"/>
                        <w:right w:val="none" w:sz="0" w:space="0" w:color="auto"/>
                      </w:divBdr>
                      <w:divsChild>
                        <w:div w:id="1197154800">
                          <w:marLeft w:val="0"/>
                          <w:marRight w:val="0"/>
                          <w:marTop w:val="0"/>
                          <w:marBottom w:val="0"/>
                          <w:divBdr>
                            <w:top w:val="none" w:sz="0" w:space="0" w:color="auto"/>
                            <w:left w:val="none" w:sz="0" w:space="0" w:color="auto"/>
                            <w:bottom w:val="none" w:sz="0" w:space="0" w:color="auto"/>
                            <w:right w:val="none" w:sz="0" w:space="0" w:color="auto"/>
                          </w:divBdr>
                          <w:divsChild>
                            <w:div w:id="1907570804">
                              <w:marLeft w:val="0"/>
                              <w:marRight w:val="0"/>
                              <w:marTop w:val="0"/>
                              <w:marBottom w:val="0"/>
                              <w:divBdr>
                                <w:top w:val="none" w:sz="0" w:space="0" w:color="auto"/>
                                <w:left w:val="none" w:sz="0" w:space="0" w:color="auto"/>
                                <w:bottom w:val="none" w:sz="0" w:space="0" w:color="auto"/>
                                <w:right w:val="none" w:sz="0" w:space="0" w:color="auto"/>
                              </w:divBdr>
                              <w:divsChild>
                                <w:div w:id="366567539">
                                  <w:marLeft w:val="0"/>
                                  <w:marRight w:val="0"/>
                                  <w:marTop w:val="0"/>
                                  <w:marBottom w:val="0"/>
                                  <w:divBdr>
                                    <w:top w:val="none" w:sz="0" w:space="0" w:color="auto"/>
                                    <w:left w:val="none" w:sz="0" w:space="0" w:color="auto"/>
                                    <w:bottom w:val="none" w:sz="0" w:space="0" w:color="auto"/>
                                    <w:right w:val="none" w:sz="0" w:space="0" w:color="auto"/>
                                  </w:divBdr>
                                  <w:divsChild>
                                    <w:div w:id="1247961553">
                                      <w:marLeft w:val="0"/>
                                      <w:marRight w:val="0"/>
                                      <w:marTop w:val="0"/>
                                      <w:marBottom w:val="0"/>
                                      <w:divBdr>
                                        <w:top w:val="none" w:sz="0" w:space="0" w:color="auto"/>
                                        <w:left w:val="none" w:sz="0" w:space="0" w:color="auto"/>
                                        <w:bottom w:val="none" w:sz="0" w:space="0" w:color="auto"/>
                                        <w:right w:val="none" w:sz="0" w:space="0" w:color="auto"/>
                                      </w:divBdr>
                                      <w:divsChild>
                                        <w:div w:id="2069104967">
                                          <w:marLeft w:val="0"/>
                                          <w:marRight w:val="0"/>
                                          <w:marTop w:val="0"/>
                                          <w:marBottom w:val="0"/>
                                          <w:divBdr>
                                            <w:top w:val="none" w:sz="0" w:space="0" w:color="auto"/>
                                            <w:left w:val="none" w:sz="0" w:space="0" w:color="auto"/>
                                            <w:bottom w:val="none" w:sz="0" w:space="0" w:color="auto"/>
                                            <w:right w:val="none" w:sz="0" w:space="0" w:color="auto"/>
                                          </w:divBdr>
                                          <w:divsChild>
                                            <w:div w:id="1475676290">
                                              <w:marLeft w:val="-180"/>
                                              <w:marRight w:val="0"/>
                                              <w:marTop w:val="105"/>
                                              <w:marBottom w:val="0"/>
                                              <w:divBdr>
                                                <w:top w:val="none" w:sz="0" w:space="0" w:color="auto"/>
                                                <w:left w:val="none" w:sz="0" w:space="0" w:color="auto"/>
                                                <w:bottom w:val="none" w:sz="0" w:space="0" w:color="auto"/>
                                                <w:right w:val="none" w:sz="0" w:space="0" w:color="auto"/>
                                              </w:divBdr>
                                              <w:divsChild>
                                                <w:div w:id="31153950">
                                                  <w:marLeft w:val="0"/>
                                                  <w:marRight w:val="0"/>
                                                  <w:marTop w:val="0"/>
                                                  <w:marBottom w:val="0"/>
                                                  <w:divBdr>
                                                    <w:top w:val="none" w:sz="0" w:space="0" w:color="auto"/>
                                                    <w:left w:val="none" w:sz="0" w:space="0" w:color="auto"/>
                                                    <w:bottom w:val="none" w:sz="0" w:space="0" w:color="auto"/>
                                                    <w:right w:val="none" w:sz="0" w:space="0" w:color="auto"/>
                                                  </w:divBdr>
                                                  <w:divsChild>
                                                    <w:div w:id="150565215">
                                                      <w:marLeft w:val="150"/>
                                                      <w:marRight w:val="0"/>
                                                      <w:marTop w:val="150"/>
                                                      <w:marBottom w:val="0"/>
                                                      <w:divBdr>
                                                        <w:top w:val="none" w:sz="0" w:space="0" w:color="auto"/>
                                                        <w:left w:val="none" w:sz="0" w:space="0" w:color="auto"/>
                                                        <w:bottom w:val="none" w:sz="0" w:space="0" w:color="auto"/>
                                                        <w:right w:val="none" w:sz="0" w:space="0" w:color="auto"/>
                                                      </w:divBdr>
                                                    </w:div>
                                                  </w:divsChild>
                                                </w:div>
                                                <w:div w:id="1358695510">
                                                  <w:marLeft w:val="0"/>
                                                  <w:marRight w:val="0"/>
                                                  <w:marTop w:val="0"/>
                                                  <w:marBottom w:val="0"/>
                                                  <w:divBdr>
                                                    <w:top w:val="none" w:sz="0" w:space="0" w:color="auto"/>
                                                    <w:left w:val="none" w:sz="0" w:space="0" w:color="auto"/>
                                                    <w:bottom w:val="none" w:sz="0" w:space="0" w:color="auto"/>
                                                    <w:right w:val="none" w:sz="0" w:space="0" w:color="auto"/>
                                                  </w:divBdr>
                                                  <w:divsChild>
                                                    <w:div w:id="827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4563">
                                              <w:marLeft w:val="0"/>
                                              <w:marRight w:val="0"/>
                                              <w:marTop w:val="0"/>
                                              <w:marBottom w:val="0"/>
                                              <w:divBdr>
                                                <w:top w:val="none" w:sz="0" w:space="0" w:color="auto"/>
                                                <w:left w:val="none" w:sz="0" w:space="0" w:color="auto"/>
                                                <w:bottom w:val="none" w:sz="0" w:space="0" w:color="auto"/>
                                                <w:right w:val="none" w:sz="0" w:space="0" w:color="auto"/>
                                              </w:divBdr>
                                              <w:divsChild>
                                                <w:div w:id="549877631">
                                                  <w:marLeft w:val="0"/>
                                                  <w:marRight w:val="0"/>
                                                  <w:marTop w:val="0"/>
                                                  <w:marBottom w:val="0"/>
                                                  <w:divBdr>
                                                    <w:top w:val="none" w:sz="0" w:space="0" w:color="auto"/>
                                                    <w:left w:val="none" w:sz="0" w:space="0" w:color="auto"/>
                                                    <w:bottom w:val="none" w:sz="0" w:space="0" w:color="auto"/>
                                                    <w:right w:val="none" w:sz="0" w:space="0" w:color="auto"/>
                                                  </w:divBdr>
                                                  <w:divsChild>
                                                    <w:div w:id="1570193386">
                                                      <w:marLeft w:val="0"/>
                                                      <w:marRight w:val="0"/>
                                                      <w:marTop w:val="0"/>
                                                      <w:marBottom w:val="0"/>
                                                      <w:divBdr>
                                                        <w:top w:val="none" w:sz="0" w:space="0" w:color="auto"/>
                                                        <w:left w:val="none" w:sz="0" w:space="0" w:color="auto"/>
                                                        <w:bottom w:val="none" w:sz="0" w:space="0" w:color="auto"/>
                                                        <w:right w:val="none" w:sz="0" w:space="0" w:color="auto"/>
                                                      </w:divBdr>
                                                    </w:div>
                                                  </w:divsChild>
                                                </w:div>
                                                <w:div w:id="1970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9623">
                                          <w:marLeft w:val="0"/>
                                          <w:marRight w:val="0"/>
                                          <w:marTop w:val="0"/>
                                          <w:marBottom w:val="0"/>
                                          <w:divBdr>
                                            <w:top w:val="none" w:sz="0" w:space="0" w:color="auto"/>
                                            <w:left w:val="none" w:sz="0" w:space="0" w:color="auto"/>
                                            <w:bottom w:val="none" w:sz="0" w:space="0" w:color="auto"/>
                                            <w:right w:val="none" w:sz="0" w:space="0" w:color="auto"/>
                                          </w:divBdr>
                                        </w:div>
                                      </w:divsChild>
                                    </w:div>
                                    <w:div w:id="1405955624">
                                      <w:marLeft w:val="0"/>
                                      <w:marRight w:val="0"/>
                                      <w:marTop w:val="0"/>
                                      <w:marBottom w:val="0"/>
                                      <w:divBdr>
                                        <w:top w:val="none" w:sz="0" w:space="0" w:color="auto"/>
                                        <w:left w:val="none" w:sz="0" w:space="0" w:color="auto"/>
                                        <w:bottom w:val="none" w:sz="0" w:space="0" w:color="auto"/>
                                        <w:right w:val="none" w:sz="0" w:space="0" w:color="auto"/>
                                      </w:divBdr>
                                      <w:divsChild>
                                        <w:div w:id="260602265">
                                          <w:marLeft w:val="0"/>
                                          <w:marRight w:val="0"/>
                                          <w:marTop w:val="0"/>
                                          <w:marBottom w:val="0"/>
                                          <w:divBdr>
                                            <w:top w:val="none" w:sz="0" w:space="0" w:color="auto"/>
                                            <w:left w:val="none" w:sz="0" w:space="0" w:color="auto"/>
                                            <w:bottom w:val="none" w:sz="0" w:space="0" w:color="auto"/>
                                            <w:right w:val="none" w:sz="0" w:space="0" w:color="auto"/>
                                          </w:divBdr>
                                          <w:divsChild>
                                            <w:div w:id="538057762">
                                              <w:marLeft w:val="-180"/>
                                              <w:marRight w:val="0"/>
                                              <w:marTop w:val="105"/>
                                              <w:marBottom w:val="0"/>
                                              <w:divBdr>
                                                <w:top w:val="none" w:sz="0" w:space="0" w:color="auto"/>
                                                <w:left w:val="none" w:sz="0" w:space="0" w:color="auto"/>
                                                <w:bottom w:val="none" w:sz="0" w:space="0" w:color="auto"/>
                                                <w:right w:val="none" w:sz="0" w:space="0" w:color="auto"/>
                                              </w:divBdr>
                                              <w:divsChild>
                                                <w:div w:id="1837913921">
                                                  <w:marLeft w:val="0"/>
                                                  <w:marRight w:val="0"/>
                                                  <w:marTop w:val="0"/>
                                                  <w:marBottom w:val="0"/>
                                                  <w:divBdr>
                                                    <w:top w:val="none" w:sz="0" w:space="0" w:color="auto"/>
                                                    <w:left w:val="none" w:sz="0" w:space="0" w:color="auto"/>
                                                    <w:bottom w:val="none" w:sz="0" w:space="0" w:color="auto"/>
                                                    <w:right w:val="none" w:sz="0" w:space="0" w:color="auto"/>
                                                  </w:divBdr>
                                                  <w:divsChild>
                                                    <w:div w:id="972445571">
                                                      <w:marLeft w:val="150"/>
                                                      <w:marRight w:val="0"/>
                                                      <w:marTop w:val="150"/>
                                                      <w:marBottom w:val="0"/>
                                                      <w:divBdr>
                                                        <w:top w:val="none" w:sz="0" w:space="0" w:color="auto"/>
                                                        <w:left w:val="none" w:sz="0" w:space="0" w:color="auto"/>
                                                        <w:bottom w:val="none" w:sz="0" w:space="0" w:color="auto"/>
                                                        <w:right w:val="none" w:sz="0" w:space="0" w:color="auto"/>
                                                      </w:divBdr>
                                                    </w:div>
                                                  </w:divsChild>
                                                </w:div>
                                                <w:div w:id="2078702094">
                                                  <w:marLeft w:val="0"/>
                                                  <w:marRight w:val="0"/>
                                                  <w:marTop w:val="0"/>
                                                  <w:marBottom w:val="0"/>
                                                  <w:divBdr>
                                                    <w:top w:val="none" w:sz="0" w:space="0" w:color="auto"/>
                                                    <w:left w:val="none" w:sz="0" w:space="0" w:color="auto"/>
                                                    <w:bottom w:val="none" w:sz="0" w:space="0" w:color="auto"/>
                                                    <w:right w:val="none" w:sz="0" w:space="0" w:color="auto"/>
                                                  </w:divBdr>
                                                  <w:divsChild>
                                                    <w:div w:id="1806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5537">
                                              <w:marLeft w:val="0"/>
                                              <w:marRight w:val="0"/>
                                              <w:marTop w:val="0"/>
                                              <w:marBottom w:val="0"/>
                                              <w:divBdr>
                                                <w:top w:val="none" w:sz="0" w:space="0" w:color="auto"/>
                                                <w:left w:val="none" w:sz="0" w:space="0" w:color="auto"/>
                                                <w:bottom w:val="none" w:sz="0" w:space="0" w:color="auto"/>
                                                <w:right w:val="none" w:sz="0" w:space="0" w:color="auto"/>
                                              </w:divBdr>
                                              <w:divsChild>
                                                <w:div w:id="1001347608">
                                                  <w:marLeft w:val="0"/>
                                                  <w:marRight w:val="0"/>
                                                  <w:marTop w:val="0"/>
                                                  <w:marBottom w:val="0"/>
                                                  <w:divBdr>
                                                    <w:top w:val="none" w:sz="0" w:space="0" w:color="auto"/>
                                                    <w:left w:val="none" w:sz="0" w:space="0" w:color="auto"/>
                                                    <w:bottom w:val="none" w:sz="0" w:space="0" w:color="auto"/>
                                                    <w:right w:val="none" w:sz="0" w:space="0" w:color="auto"/>
                                                  </w:divBdr>
                                                  <w:divsChild>
                                                    <w:div w:id="1463842876">
                                                      <w:marLeft w:val="0"/>
                                                      <w:marRight w:val="0"/>
                                                      <w:marTop w:val="0"/>
                                                      <w:marBottom w:val="0"/>
                                                      <w:divBdr>
                                                        <w:top w:val="none" w:sz="0" w:space="0" w:color="auto"/>
                                                        <w:left w:val="none" w:sz="0" w:space="0" w:color="auto"/>
                                                        <w:bottom w:val="none" w:sz="0" w:space="0" w:color="auto"/>
                                                        <w:right w:val="none" w:sz="0" w:space="0" w:color="auto"/>
                                                      </w:divBdr>
                                                    </w:div>
                                                  </w:divsChild>
                                                </w:div>
                                                <w:div w:id="47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7897">
                                          <w:marLeft w:val="0"/>
                                          <w:marRight w:val="0"/>
                                          <w:marTop w:val="0"/>
                                          <w:marBottom w:val="0"/>
                                          <w:divBdr>
                                            <w:top w:val="none" w:sz="0" w:space="0" w:color="auto"/>
                                            <w:left w:val="none" w:sz="0" w:space="0" w:color="auto"/>
                                            <w:bottom w:val="none" w:sz="0" w:space="0" w:color="auto"/>
                                            <w:right w:val="none" w:sz="0" w:space="0" w:color="auto"/>
                                          </w:divBdr>
                                        </w:div>
                                      </w:divsChild>
                                    </w:div>
                                    <w:div w:id="794057681">
                                      <w:marLeft w:val="0"/>
                                      <w:marRight w:val="0"/>
                                      <w:marTop w:val="0"/>
                                      <w:marBottom w:val="0"/>
                                      <w:divBdr>
                                        <w:top w:val="none" w:sz="0" w:space="0" w:color="auto"/>
                                        <w:left w:val="none" w:sz="0" w:space="0" w:color="auto"/>
                                        <w:bottom w:val="none" w:sz="0" w:space="0" w:color="auto"/>
                                        <w:right w:val="none" w:sz="0" w:space="0" w:color="auto"/>
                                      </w:divBdr>
                                      <w:divsChild>
                                        <w:div w:id="1385058298">
                                          <w:marLeft w:val="0"/>
                                          <w:marRight w:val="0"/>
                                          <w:marTop w:val="0"/>
                                          <w:marBottom w:val="0"/>
                                          <w:divBdr>
                                            <w:top w:val="none" w:sz="0" w:space="0" w:color="auto"/>
                                            <w:left w:val="none" w:sz="0" w:space="0" w:color="auto"/>
                                            <w:bottom w:val="none" w:sz="0" w:space="0" w:color="auto"/>
                                            <w:right w:val="none" w:sz="0" w:space="0" w:color="auto"/>
                                          </w:divBdr>
                                          <w:divsChild>
                                            <w:div w:id="1888832066">
                                              <w:marLeft w:val="-180"/>
                                              <w:marRight w:val="0"/>
                                              <w:marTop w:val="105"/>
                                              <w:marBottom w:val="0"/>
                                              <w:divBdr>
                                                <w:top w:val="none" w:sz="0" w:space="0" w:color="auto"/>
                                                <w:left w:val="none" w:sz="0" w:space="0" w:color="auto"/>
                                                <w:bottom w:val="none" w:sz="0" w:space="0" w:color="auto"/>
                                                <w:right w:val="none" w:sz="0" w:space="0" w:color="auto"/>
                                              </w:divBdr>
                                              <w:divsChild>
                                                <w:div w:id="1979529891">
                                                  <w:marLeft w:val="0"/>
                                                  <w:marRight w:val="0"/>
                                                  <w:marTop w:val="0"/>
                                                  <w:marBottom w:val="0"/>
                                                  <w:divBdr>
                                                    <w:top w:val="none" w:sz="0" w:space="0" w:color="auto"/>
                                                    <w:left w:val="none" w:sz="0" w:space="0" w:color="auto"/>
                                                    <w:bottom w:val="none" w:sz="0" w:space="0" w:color="auto"/>
                                                    <w:right w:val="none" w:sz="0" w:space="0" w:color="auto"/>
                                                  </w:divBdr>
                                                  <w:divsChild>
                                                    <w:div w:id="1425764983">
                                                      <w:marLeft w:val="150"/>
                                                      <w:marRight w:val="0"/>
                                                      <w:marTop w:val="150"/>
                                                      <w:marBottom w:val="0"/>
                                                      <w:divBdr>
                                                        <w:top w:val="none" w:sz="0" w:space="0" w:color="auto"/>
                                                        <w:left w:val="none" w:sz="0" w:space="0" w:color="auto"/>
                                                        <w:bottom w:val="none" w:sz="0" w:space="0" w:color="auto"/>
                                                        <w:right w:val="none" w:sz="0" w:space="0" w:color="auto"/>
                                                      </w:divBdr>
                                                    </w:div>
                                                  </w:divsChild>
                                                </w:div>
                                                <w:div w:id="1176725681">
                                                  <w:marLeft w:val="0"/>
                                                  <w:marRight w:val="0"/>
                                                  <w:marTop w:val="0"/>
                                                  <w:marBottom w:val="0"/>
                                                  <w:divBdr>
                                                    <w:top w:val="none" w:sz="0" w:space="0" w:color="auto"/>
                                                    <w:left w:val="none" w:sz="0" w:space="0" w:color="auto"/>
                                                    <w:bottom w:val="none" w:sz="0" w:space="0" w:color="auto"/>
                                                    <w:right w:val="none" w:sz="0" w:space="0" w:color="auto"/>
                                                  </w:divBdr>
                                                  <w:divsChild>
                                                    <w:div w:id="6876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5454">
                                              <w:marLeft w:val="0"/>
                                              <w:marRight w:val="0"/>
                                              <w:marTop w:val="0"/>
                                              <w:marBottom w:val="0"/>
                                              <w:divBdr>
                                                <w:top w:val="none" w:sz="0" w:space="0" w:color="auto"/>
                                                <w:left w:val="none" w:sz="0" w:space="0" w:color="auto"/>
                                                <w:bottom w:val="none" w:sz="0" w:space="0" w:color="auto"/>
                                                <w:right w:val="none" w:sz="0" w:space="0" w:color="auto"/>
                                              </w:divBdr>
                                              <w:divsChild>
                                                <w:div w:id="1840728125">
                                                  <w:marLeft w:val="0"/>
                                                  <w:marRight w:val="0"/>
                                                  <w:marTop w:val="0"/>
                                                  <w:marBottom w:val="0"/>
                                                  <w:divBdr>
                                                    <w:top w:val="none" w:sz="0" w:space="0" w:color="auto"/>
                                                    <w:left w:val="none" w:sz="0" w:space="0" w:color="auto"/>
                                                    <w:bottom w:val="none" w:sz="0" w:space="0" w:color="auto"/>
                                                    <w:right w:val="none" w:sz="0" w:space="0" w:color="auto"/>
                                                  </w:divBdr>
                                                  <w:divsChild>
                                                    <w:div w:id="814102701">
                                                      <w:marLeft w:val="0"/>
                                                      <w:marRight w:val="0"/>
                                                      <w:marTop w:val="0"/>
                                                      <w:marBottom w:val="0"/>
                                                      <w:divBdr>
                                                        <w:top w:val="none" w:sz="0" w:space="0" w:color="auto"/>
                                                        <w:left w:val="none" w:sz="0" w:space="0" w:color="auto"/>
                                                        <w:bottom w:val="none" w:sz="0" w:space="0" w:color="auto"/>
                                                        <w:right w:val="none" w:sz="0" w:space="0" w:color="auto"/>
                                                      </w:divBdr>
                                                    </w:div>
                                                  </w:divsChild>
                                                </w:div>
                                                <w:div w:id="1638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617">
                                          <w:marLeft w:val="0"/>
                                          <w:marRight w:val="0"/>
                                          <w:marTop w:val="0"/>
                                          <w:marBottom w:val="0"/>
                                          <w:divBdr>
                                            <w:top w:val="none" w:sz="0" w:space="0" w:color="auto"/>
                                            <w:left w:val="none" w:sz="0" w:space="0" w:color="auto"/>
                                            <w:bottom w:val="none" w:sz="0" w:space="0" w:color="auto"/>
                                            <w:right w:val="none" w:sz="0" w:space="0" w:color="auto"/>
                                          </w:divBdr>
                                        </w:div>
                                      </w:divsChild>
                                    </w:div>
                                    <w:div w:id="1437364645">
                                      <w:marLeft w:val="0"/>
                                      <w:marRight w:val="0"/>
                                      <w:marTop w:val="0"/>
                                      <w:marBottom w:val="0"/>
                                      <w:divBdr>
                                        <w:top w:val="none" w:sz="0" w:space="0" w:color="auto"/>
                                        <w:left w:val="none" w:sz="0" w:space="0" w:color="auto"/>
                                        <w:bottom w:val="none" w:sz="0" w:space="0" w:color="auto"/>
                                        <w:right w:val="none" w:sz="0" w:space="0" w:color="auto"/>
                                      </w:divBdr>
                                      <w:divsChild>
                                        <w:div w:id="468325725">
                                          <w:marLeft w:val="0"/>
                                          <w:marRight w:val="0"/>
                                          <w:marTop w:val="0"/>
                                          <w:marBottom w:val="0"/>
                                          <w:divBdr>
                                            <w:top w:val="none" w:sz="0" w:space="0" w:color="auto"/>
                                            <w:left w:val="none" w:sz="0" w:space="0" w:color="auto"/>
                                            <w:bottom w:val="none" w:sz="0" w:space="0" w:color="auto"/>
                                            <w:right w:val="none" w:sz="0" w:space="0" w:color="auto"/>
                                          </w:divBdr>
                                          <w:divsChild>
                                            <w:div w:id="1148546995">
                                              <w:marLeft w:val="-180"/>
                                              <w:marRight w:val="0"/>
                                              <w:marTop w:val="105"/>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1903128401">
                                                      <w:marLeft w:val="150"/>
                                                      <w:marRight w:val="0"/>
                                                      <w:marTop w:val="150"/>
                                                      <w:marBottom w:val="0"/>
                                                      <w:divBdr>
                                                        <w:top w:val="none" w:sz="0" w:space="0" w:color="auto"/>
                                                        <w:left w:val="none" w:sz="0" w:space="0" w:color="auto"/>
                                                        <w:bottom w:val="none" w:sz="0" w:space="0" w:color="auto"/>
                                                        <w:right w:val="none" w:sz="0" w:space="0" w:color="auto"/>
                                                      </w:divBdr>
                                                    </w:div>
                                                  </w:divsChild>
                                                </w:div>
                                                <w:div w:id="470176408">
                                                  <w:marLeft w:val="0"/>
                                                  <w:marRight w:val="0"/>
                                                  <w:marTop w:val="0"/>
                                                  <w:marBottom w:val="0"/>
                                                  <w:divBdr>
                                                    <w:top w:val="none" w:sz="0" w:space="0" w:color="auto"/>
                                                    <w:left w:val="none" w:sz="0" w:space="0" w:color="auto"/>
                                                    <w:bottom w:val="none" w:sz="0" w:space="0" w:color="auto"/>
                                                    <w:right w:val="none" w:sz="0" w:space="0" w:color="auto"/>
                                                  </w:divBdr>
                                                  <w:divsChild>
                                                    <w:div w:id="1039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3388">
                                              <w:marLeft w:val="0"/>
                                              <w:marRight w:val="0"/>
                                              <w:marTop w:val="0"/>
                                              <w:marBottom w:val="0"/>
                                              <w:divBdr>
                                                <w:top w:val="none" w:sz="0" w:space="0" w:color="auto"/>
                                                <w:left w:val="none" w:sz="0" w:space="0" w:color="auto"/>
                                                <w:bottom w:val="none" w:sz="0" w:space="0" w:color="auto"/>
                                                <w:right w:val="none" w:sz="0" w:space="0" w:color="auto"/>
                                              </w:divBdr>
                                              <w:divsChild>
                                                <w:div w:id="1967733495">
                                                  <w:marLeft w:val="0"/>
                                                  <w:marRight w:val="0"/>
                                                  <w:marTop w:val="0"/>
                                                  <w:marBottom w:val="0"/>
                                                  <w:divBdr>
                                                    <w:top w:val="none" w:sz="0" w:space="0" w:color="auto"/>
                                                    <w:left w:val="none" w:sz="0" w:space="0" w:color="auto"/>
                                                    <w:bottom w:val="none" w:sz="0" w:space="0" w:color="auto"/>
                                                    <w:right w:val="none" w:sz="0" w:space="0" w:color="auto"/>
                                                  </w:divBdr>
                                                  <w:divsChild>
                                                    <w:div w:id="159201774">
                                                      <w:marLeft w:val="0"/>
                                                      <w:marRight w:val="0"/>
                                                      <w:marTop w:val="0"/>
                                                      <w:marBottom w:val="0"/>
                                                      <w:divBdr>
                                                        <w:top w:val="none" w:sz="0" w:space="0" w:color="auto"/>
                                                        <w:left w:val="none" w:sz="0" w:space="0" w:color="auto"/>
                                                        <w:bottom w:val="none" w:sz="0" w:space="0" w:color="auto"/>
                                                        <w:right w:val="none" w:sz="0" w:space="0" w:color="auto"/>
                                                      </w:divBdr>
                                                    </w:div>
                                                  </w:divsChild>
                                                </w:div>
                                                <w:div w:id="9196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280">
                                          <w:marLeft w:val="0"/>
                                          <w:marRight w:val="0"/>
                                          <w:marTop w:val="0"/>
                                          <w:marBottom w:val="0"/>
                                          <w:divBdr>
                                            <w:top w:val="none" w:sz="0" w:space="0" w:color="auto"/>
                                            <w:left w:val="none" w:sz="0" w:space="0" w:color="auto"/>
                                            <w:bottom w:val="none" w:sz="0" w:space="0" w:color="auto"/>
                                            <w:right w:val="none" w:sz="0" w:space="0" w:color="auto"/>
                                          </w:divBdr>
                                        </w:div>
                                      </w:divsChild>
                                    </w:div>
                                    <w:div w:id="927497302">
                                      <w:marLeft w:val="0"/>
                                      <w:marRight w:val="0"/>
                                      <w:marTop w:val="0"/>
                                      <w:marBottom w:val="0"/>
                                      <w:divBdr>
                                        <w:top w:val="none" w:sz="0" w:space="0" w:color="auto"/>
                                        <w:left w:val="none" w:sz="0" w:space="0" w:color="auto"/>
                                        <w:bottom w:val="none" w:sz="0" w:space="0" w:color="auto"/>
                                        <w:right w:val="none" w:sz="0" w:space="0" w:color="auto"/>
                                      </w:divBdr>
                                      <w:divsChild>
                                        <w:div w:id="1452362068">
                                          <w:marLeft w:val="0"/>
                                          <w:marRight w:val="0"/>
                                          <w:marTop w:val="0"/>
                                          <w:marBottom w:val="0"/>
                                          <w:divBdr>
                                            <w:top w:val="none" w:sz="0" w:space="0" w:color="auto"/>
                                            <w:left w:val="none" w:sz="0" w:space="0" w:color="auto"/>
                                            <w:bottom w:val="none" w:sz="0" w:space="0" w:color="auto"/>
                                            <w:right w:val="none" w:sz="0" w:space="0" w:color="auto"/>
                                          </w:divBdr>
                                          <w:divsChild>
                                            <w:div w:id="589584057">
                                              <w:marLeft w:val="-180"/>
                                              <w:marRight w:val="0"/>
                                              <w:marTop w:val="105"/>
                                              <w:marBottom w:val="0"/>
                                              <w:divBdr>
                                                <w:top w:val="none" w:sz="0" w:space="0" w:color="auto"/>
                                                <w:left w:val="none" w:sz="0" w:space="0" w:color="auto"/>
                                                <w:bottom w:val="none" w:sz="0" w:space="0" w:color="auto"/>
                                                <w:right w:val="none" w:sz="0" w:space="0" w:color="auto"/>
                                              </w:divBdr>
                                              <w:divsChild>
                                                <w:div w:id="1468013375">
                                                  <w:marLeft w:val="0"/>
                                                  <w:marRight w:val="0"/>
                                                  <w:marTop w:val="0"/>
                                                  <w:marBottom w:val="0"/>
                                                  <w:divBdr>
                                                    <w:top w:val="none" w:sz="0" w:space="0" w:color="auto"/>
                                                    <w:left w:val="none" w:sz="0" w:space="0" w:color="auto"/>
                                                    <w:bottom w:val="none" w:sz="0" w:space="0" w:color="auto"/>
                                                    <w:right w:val="none" w:sz="0" w:space="0" w:color="auto"/>
                                                  </w:divBdr>
                                                  <w:divsChild>
                                                    <w:div w:id="2005356548">
                                                      <w:marLeft w:val="150"/>
                                                      <w:marRight w:val="0"/>
                                                      <w:marTop w:val="150"/>
                                                      <w:marBottom w:val="0"/>
                                                      <w:divBdr>
                                                        <w:top w:val="none" w:sz="0" w:space="0" w:color="auto"/>
                                                        <w:left w:val="none" w:sz="0" w:space="0" w:color="auto"/>
                                                        <w:bottom w:val="none" w:sz="0" w:space="0" w:color="auto"/>
                                                        <w:right w:val="none" w:sz="0" w:space="0" w:color="auto"/>
                                                      </w:divBdr>
                                                    </w:div>
                                                  </w:divsChild>
                                                </w:div>
                                                <w:div w:id="1927037334">
                                                  <w:marLeft w:val="0"/>
                                                  <w:marRight w:val="0"/>
                                                  <w:marTop w:val="0"/>
                                                  <w:marBottom w:val="0"/>
                                                  <w:divBdr>
                                                    <w:top w:val="none" w:sz="0" w:space="0" w:color="auto"/>
                                                    <w:left w:val="none" w:sz="0" w:space="0" w:color="auto"/>
                                                    <w:bottom w:val="none" w:sz="0" w:space="0" w:color="auto"/>
                                                    <w:right w:val="none" w:sz="0" w:space="0" w:color="auto"/>
                                                  </w:divBdr>
                                                  <w:divsChild>
                                                    <w:div w:id="1613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10">
                                              <w:marLeft w:val="0"/>
                                              <w:marRight w:val="0"/>
                                              <w:marTop w:val="0"/>
                                              <w:marBottom w:val="0"/>
                                              <w:divBdr>
                                                <w:top w:val="none" w:sz="0" w:space="0" w:color="auto"/>
                                                <w:left w:val="none" w:sz="0" w:space="0" w:color="auto"/>
                                                <w:bottom w:val="none" w:sz="0" w:space="0" w:color="auto"/>
                                                <w:right w:val="none" w:sz="0" w:space="0" w:color="auto"/>
                                              </w:divBdr>
                                              <w:divsChild>
                                                <w:div w:id="545411557">
                                                  <w:marLeft w:val="0"/>
                                                  <w:marRight w:val="0"/>
                                                  <w:marTop w:val="0"/>
                                                  <w:marBottom w:val="0"/>
                                                  <w:divBdr>
                                                    <w:top w:val="none" w:sz="0" w:space="0" w:color="auto"/>
                                                    <w:left w:val="none" w:sz="0" w:space="0" w:color="auto"/>
                                                    <w:bottom w:val="none" w:sz="0" w:space="0" w:color="auto"/>
                                                    <w:right w:val="none" w:sz="0" w:space="0" w:color="auto"/>
                                                  </w:divBdr>
                                                  <w:divsChild>
                                                    <w:div w:id="1001813922">
                                                      <w:marLeft w:val="0"/>
                                                      <w:marRight w:val="0"/>
                                                      <w:marTop w:val="0"/>
                                                      <w:marBottom w:val="0"/>
                                                      <w:divBdr>
                                                        <w:top w:val="none" w:sz="0" w:space="0" w:color="auto"/>
                                                        <w:left w:val="none" w:sz="0" w:space="0" w:color="auto"/>
                                                        <w:bottom w:val="none" w:sz="0" w:space="0" w:color="auto"/>
                                                        <w:right w:val="none" w:sz="0" w:space="0" w:color="auto"/>
                                                      </w:divBdr>
                                                    </w:div>
                                                  </w:divsChild>
                                                </w:div>
                                                <w:div w:id="14342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7291">
                                          <w:marLeft w:val="0"/>
                                          <w:marRight w:val="0"/>
                                          <w:marTop w:val="0"/>
                                          <w:marBottom w:val="0"/>
                                          <w:divBdr>
                                            <w:top w:val="none" w:sz="0" w:space="0" w:color="auto"/>
                                            <w:left w:val="none" w:sz="0" w:space="0" w:color="auto"/>
                                            <w:bottom w:val="none" w:sz="0" w:space="0" w:color="auto"/>
                                            <w:right w:val="none" w:sz="0" w:space="0" w:color="auto"/>
                                          </w:divBdr>
                                        </w:div>
                                      </w:divsChild>
                                    </w:div>
                                    <w:div w:id="854543142">
                                      <w:marLeft w:val="0"/>
                                      <w:marRight w:val="0"/>
                                      <w:marTop w:val="0"/>
                                      <w:marBottom w:val="0"/>
                                      <w:divBdr>
                                        <w:top w:val="none" w:sz="0" w:space="0" w:color="auto"/>
                                        <w:left w:val="none" w:sz="0" w:space="0" w:color="auto"/>
                                        <w:bottom w:val="none" w:sz="0" w:space="0" w:color="auto"/>
                                        <w:right w:val="none" w:sz="0" w:space="0" w:color="auto"/>
                                      </w:divBdr>
                                      <w:divsChild>
                                        <w:div w:id="59866057">
                                          <w:marLeft w:val="0"/>
                                          <w:marRight w:val="0"/>
                                          <w:marTop w:val="0"/>
                                          <w:marBottom w:val="0"/>
                                          <w:divBdr>
                                            <w:top w:val="none" w:sz="0" w:space="0" w:color="auto"/>
                                            <w:left w:val="none" w:sz="0" w:space="0" w:color="auto"/>
                                            <w:bottom w:val="none" w:sz="0" w:space="0" w:color="auto"/>
                                            <w:right w:val="none" w:sz="0" w:space="0" w:color="auto"/>
                                          </w:divBdr>
                                          <w:divsChild>
                                            <w:div w:id="766582730">
                                              <w:marLeft w:val="-180"/>
                                              <w:marRight w:val="0"/>
                                              <w:marTop w:val="105"/>
                                              <w:marBottom w:val="0"/>
                                              <w:divBdr>
                                                <w:top w:val="none" w:sz="0" w:space="0" w:color="auto"/>
                                                <w:left w:val="none" w:sz="0" w:space="0" w:color="auto"/>
                                                <w:bottom w:val="none" w:sz="0" w:space="0" w:color="auto"/>
                                                <w:right w:val="none" w:sz="0" w:space="0" w:color="auto"/>
                                              </w:divBdr>
                                              <w:divsChild>
                                                <w:div w:id="1534809973">
                                                  <w:marLeft w:val="0"/>
                                                  <w:marRight w:val="0"/>
                                                  <w:marTop w:val="0"/>
                                                  <w:marBottom w:val="0"/>
                                                  <w:divBdr>
                                                    <w:top w:val="none" w:sz="0" w:space="0" w:color="auto"/>
                                                    <w:left w:val="none" w:sz="0" w:space="0" w:color="auto"/>
                                                    <w:bottom w:val="none" w:sz="0" w:space="0" w:color="auto"/>
                                                    <w:right w:val="none" w:sz="0" w:space="0" w:color="auto"/>
                                                  </w:divBdr>
                                                  <w:divsChild>
                                                    <w:div w:id="466821852">
                                                      <w:marLeft w:val="150"/>
                                                      <w:marRight w:val="0"/>
                                                      <w:marTop w:val="150"/>
                                                      <w:marBottom w:val="0"/>
                                                      <w:divBdr>
                                                        <w:top w:val="none" w:sz="0" w:space="0" w:color="auto"/>
                                                        <w:left w:val="none" w:sz="0" w:space="0" w:color="auto"/>
                                                        <w:bottom w:val="none" w:sz="0" w:space="0" w:color="auto"/>
                                                        <w:right w:val="none" w:sz="0" w:space="0" w:color="auto"/>
                                                      </w:divBdr>
                                                    </w:div>
                                                  </w:divsChild>
                                                </w:div>
                                                <w:div w:id="746731829">
                                                  <w:marLeft w:val="0"/>
                                                  <w:marRight w:val="0"/>
                                                  <w:marTop w:val="0"/>
                                                  <w:marBottom w:val="0"/>
                                                  <w:divBdr>
                                                    <w:top w:val="none" w:sz="0" w:space="0" w:color="auto"/>
                                                    <w:left w:val="none" w:sz="0" w:space="0" w:color="auto"/>
                                                    <w:bottom w:val="none" w:sz="0" w:space="0" w:color="auto"/>
                                                    <w:right w:val="none" w:sz="0" w:space="0" w:color="auto"/>
                                                  </w:divBdr>
                                                  <w:divsChild>
                                                    <w:div w:id="999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1340">
                                              <w:marLeft w:val="0"/>
                                              <w:marRight w:val="0"/>
                                              <w:marTop w:val="0"/>
                                              <w:marBottom w:val="0"/>
                                              <w:divBdr>
                                                <w:top w:val="none" w:sz="0" w:space="0" w:color="auto"/>
                                                <w:left w:val="none" w:sz="0" w:space="0" w:color="auto"/>
                                                <w:bottom w:val="none" w:sz="0" w:space="0" w:color="auto"/>
                                                <w:right w:val="none" w:sz="0" w:space="0" w:color="auto"/>
                                              </w:divBdr>
                                              <w:divsChild>
                                                <w:div w:id="192576330">
                                                  <w:marLeft w:val="0"/>
                                                  <w:marRight w:val="0"/>
                                                  <w:marTop w:val="0"/>
                                                  <w:marBottom w:val="0"/>
                                                  <w:divBdr>
                                                    <w:top w:val="none" w:sz="0" w:space="0" w:color="auto"/>
                                                    <w:left w:val="none" w:sz="0" w:space="0" w:color="auto"/>
                                                    <w:bottom w:val="none" w:sz="0" w:space="0" w:color="auto"/>
                                                    <w:right w:val="none" w:sz="0" w:space="0" w:color="auto"/>
                                                  </w:divBdr>
                                                  <w:divsChild>
                                                    <w:div w:id="89665670">
                                                      <w:marLeft w:val="0"/>
                                                      <w:marRight w:val="0"/>
                                                      <w:marTop w:val="0"/>
                                                      <w:marBottom w:val="0"/>
                                                      <w:divBdr>
                                                        <w:top w:val="none" w:sz="0" w:space="0" w:color="auto"/>
                                                        <w:left w:val="none" w:sz="0" w:space="0" w:color="auto"/>
                                                        <w:bottom w:val="none" w:sz="0" w:space="0" w:color="auto"/>
                                                        <w:right w:val="none" w:sz="0" w:space="0" w:color="auto"/>
                                                      </w:divBdr>
                                                    </w:div>
                                                  </w:divsChild>
                                                </w:div>
                                                <w:div w:id="2126539463">
                                                  <w:marLeft w:val="0"/>
                                                  <w:marRight w:val="0"/>
                                                  <w:marTop w:val="0"/>
                                                  <w:marBottom w:val="0"/>
                                                  <w:divBdr>
                                                    <w:top w:val="none" w:sz="0" w:space="0" w:color="auto"/>
                                                    <w:left w:val="none" w:sz="0" w:space="0" w:color="auto"/>
                                                    <w:bottom w:val="none" w:sz="0" w:space="0" w:color="auto"/>
                                                    <w:right w:val="none" w:sz="0" w:space="0" w:color="auto"/>
                                                  </w:divBdr>
                                                </w:div>
                                                <w:div w:id="22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567">
                                          <w:marLeft w:val="0"/>
                                          <w:marRight w:val="0"/>
                                          <w:marTop w:val="0"/>
                                          <w:marBottom w:val="0"/>
                                          <w:divBdr>
                                            <w:top w:val="none" w:sz="0" w:space="0" w:color="auto"/>
                                            <w:left w:val="none" w:sz="0" w:space="0" w:color="auto"/>
                                            <w:bottom w:val="none" w:sz="0" w:space="0" w:color="auto"/>
                                            <w:right w:val="none" w:sz="0" w:space="0" w:color="auto"/>
                                          </w:divBdr>
                                        </w:div>
                                      </w:divsChild>
                                    </w:div>
                                    <w:div w:id="1471703774">
                                      <w:marLeft w:val="0"/>
                                      <w:marRight w:val="0"/>
                                      <w:marTop w:val="0"/>
                                      <w:marBottom w:val="0"/>
                                      <w:divBdr>
                                        <w:top w:val="none" w:sz="0" w:space="0" w:color="auto"/>
                                        <w:left w:val="none" w:sz="0" w:space="0" w:color="auto"/>
                                        <w:bottom w:val="none" w:sz="0" w:space="0" w:color="auto"/>
                                        <w:right w:val="none" w:sz="0" w:space="0" w:color="auto"/>
                                      </w:divBdr>
                                      <w:divsChild>
                                        <w:div w:id="2125726329">
                                          <w:marLeft w:val="0"/>
                                          <w:marRight w:val="0"/>
                                          <w:marTop w:val="0"/>
                                          <w:marBottom w:val="0"/>
                                          <w:divBdr>
                                            <w:top w:val="none" w:sz="0" w:space="0" w:color="auto"/>
                                            <w:left w:val="none" w:sz="0" w:space="0" w:color="auto"/>
                                            <w:bottom w:val="none" w:sz="0" w:space="0" w:color="auto"/>
                                            <w:right w:val="none" w:sz="0" w:space="0" w:color="auto"/>
                                          </w:divBdr>
                                          <w:divsChild>
                                            <w:div w:id="172885231">
                                              <w:marLeft w:val="-180"/>
                                              <w:marRight w:val="0"/>
                                              <w:marTop w:val="105"/>
                                              <w:marBottom w:val="0"/>
                                              <w:divBdr>
                                                <w:top w:val="none" w:sz="0" w:space="0" w:color="auto"/>
                                                <w:left w:val="none" w:sz="0" w:space="0" w:color="auto"/>
                                                <w:bottom w:val="none" w:sz="0" w:space="0" w:color="auto"/>
                                                <w:right w:val="none" w:sz="0" w:space="0" w:color="auto"/>
                                              </w:divBdr>
                                              <w:divsChild>
                                                <w:div w:id="1537429180">
                                                  <w:marLeft w:val="0"/>
                                                  <w:marRight w:val="0"/>
                                                  <w:marTop w:val="0"/>
                                                  <w:marBottom w:val="0"/>
                                                  <w:divBdr>
                                                    <w:top w:val="none" w:sz="0" w:space="0" w:color="auto"/>
                                                    <w:left w:val="none" w:sz="0" w:space="0" w:color="auto"/>
                                                    <w:bottom w:val="none" w:sz="0" w:space="0" w:color="auto"/>
                                                    <w:right w:val="none" w:sz="0" w:space="0" w:color="auto"/>
                                                  </w:divBdr>
                                                  <w:divsChild>
                                                    <w:div w:id="392196036">
                                                      <w:marLeft w:val="150"/>
                                                      <w:marRight w:val="0"/>
                                                      <w:marTop w:val="150"/>
                                                      <w:marBottom w:val="0"/>
                                                      <w:divBdr>
                                                        <w:top w:val="none" w:sz="0" w:space="0" w:color="auto"/>
                                                        <w:left w:val="none" w:sz="0" w:space="0" w:color="auto"/>
                                                        <w:bottom w:val="none" w:sz="0" w:space="0" w:color="auto"/>
                                                        <w:right w:val="none" w:sz="0" w:space="0" w:color="auto"/>
                                                      </w:divBdr>
                                                    </w:div>
                                                  </w:divsChild>
                                                </w:div>
                                                <w:div w:id="1409619159">
                                                  <w:marLeft w:val="0"/>
                                                  <w:marRight w:val="0"/>
                                                  <w:marTop w:val="0"/>
                                                  <w:marBottom w:val="0"/>
                                                  <w:divBdr>
                                                    <w:top w:val="none" w:sz="0" w:space="0" w:color="auto"/>
                                                    <w:left w:val="none" w:sz="0" w:space="0" w:color="auto"/>
                                                    <w:bottom w:val="none" w:sz="0" w:space="0" w:color="auto"/>
                                                    <w:right w:val="none" w:sz="0" w:space="0" w:color="auto"/>
                                                  </w:divBdr>
                                                  <w:divsChild>
                                                    <w:div w:id="8159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177">
                                              <w:marLeft w:val="0"/>
                                              <w:marRight w:val="0"/>
                                              <w:marTop w:val="0"/>
                                              <w:marBottom w:val="0"/>
                                              <w:divBdr>
                                                <w:top w:val="none" w:sz="0" w:space="0" w:color="auto"/>
                                                <w:left w:val="none" w:sz="0" w:space="0" w:color="auto"/>
                                                <w:bottom w:val="none" w:sz="0" w:space="0" w:color="auto"/>
                                                <w:right w:val="none" w:sz="0" w:space="0" w:color="auto"/>
                                              </w:divBdr>
                                              <w:divsChild>
                                                <w:div w:id="321086878">
                                                  <w:marLeft w:val="0"/>
                                                  <w:marRight w:val="0"/>
                                                  <w:marTop w:val="0"/>
                                                  <w:marBottom w:val="0"/>
                                                  <w:divBdr>
                                                    <w:top w:val="none" w:sz="0" w:space="0" w:color="auto"/>
                                                    <w:left w:val="none" w:sz="0" w:space="0" w:color="auto"/>
                                                    <w:bottom w:val="none" w:sz="0" w:space="0" w:color="auto"/>
                                                    <w:right w:val="none" w:sz="0" w:space="0" w:color="auto"/>
                                                  </w:divBdr>
                                                  <w:divsChild>
                                                    <w:div w:id="207764001">
                                                      <w:marLeft w:val="0"/>
                                                      <w:marRight w:val="0"/>
                                                      <w:marTop w:val="0"/>
                                                      <w:marBottom w:val="0"/>
                                                      <w:divBdr>
                                                        <w:top w:val="none" w:sz="0" w:space="0" w:color="auto"/>
                                                        <w:left w:val="none" w:sz="0" w:space="0" w:color="auto"/>
                                                        <w:bottom w:val="none" w:sz="0" w:space="0" w:color="auto"/>
                                                        <w:right w:val="none" w:sz="0" w:space="0" w:color="auto"/>
                                                      </w:divBdr>
                                                    </w:div>
                                                  </w:divsChild>
                                                </w:div>
                                                <w:div w:id="1916934606">
                                                  <w:marLeft w:val="0"/>
                                                  <w:marRight w:val="0"/>
                                                  <w:marTop w:val="0"/>
                                                  <w:marBottom w:val="0"/>
                                                  <w:divBdr>
                                                    <w:top w:val="none" w:sz="0" w:space="0" w:color="auto"/>
                                                    <w:left w:val="none" w:sz="0" w:space="0" w:color="auto"/>
                                                    <w:bottom w:val="none" w:sz="0" w:space="0" w:color="auto"/>
                                                    <w:right w:val="none" w:sz="0" w:space="0" w:color="auto"/>
                                                  </w:divBdr>
                                                </w:div>
                                                <w:div w:id="2059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4124">
                                          <w:marLeft w:val="0"/>
                                          <w:marRight w:val="0"/>
                                          <w:marTop w:val="0"/>
                                          <w:marBottom w:val="0"/>
                                          <w:divBdr>
                                            <w:top w:val="none" w:sz="0" w:space="0" w:color="auto"/>
                                            <w:left w:val="none" w:sz="0" w:space="0" w:color="auto"/>
                                            <w:bottom w:val="none" w:sz="0" w:space="0" w:color="auto"/>
                                            <w:right w:val="none" w:sz="0" w:space="0" w:color="auto"/>
                                          </w:divBdr>
                                        </w:div>
                                      </w:divsChild>
                                    </w:div>
                                    <w:div w:id="1205404908">
                                      <w:marLeft w:val="0"/>
                                      <w:marRight w:val="0"/>
                                      <w:marTop w:val="0"/>
                                      <w:marBottom w:val="0"/>
                                      <w:divBdr>
                                        <w:top w:val="none" w:sz="0" w:space="0" w:color="auto"/>
                                        <w:left w:val="none" w:sz="0" w:space="0" w:color="auto"/>
                                        <w:bottom w:val="none" w:sz="0" w:space="0" w:color="auto"/>
                                        <w:right w:val="none" w:sz="0" w:space="0" w:color="auto"/>
                                      </w:divBdr>
                                      <w:divsChild>
                                        <w:div w:id="1252548191">
                                          <w:marLeft w:val="0"/>
                                          <w:marRight w:val="0"/>
                                          <w:marTop w:val="0"/>
                                          <w:marBottom w:val="0"/>
                                          <w:divBdr>
                                            <w:top w:val="none" w:sz="0" w:space="0" w:color="auto"/>
                                            <w:left w:val="none" w:sz="0" w:space="0" w:color="auto"/>
                                            <w:bottom w:val="none" w:sz="0" w:space="0" w:color="auto"/>
                                            <w:right w:val="none" w:sz="0" w:space="0" w:color="auto"/>
                                          </w:divBdr>
                                          <w:divsChild>
                                            <w:div w:id="1014304345">
                                              <w:marLeft w:val="-180"/>
                                              <w:marRight w:val="0"/>
                                              <w:marTop w:val="105"/>
                                              <w:marBottom w:val="0"/>
                                              <w:divBdr>
                                                <w:top w:val="none" w:sz="0" w:space="0" w:color="auto"/>
                                                <w:left w:val="none" w:sz="0" w:space="0" w:color="auto"/>
                                                <w:bottom w:val="none" w:sz="0" w:space="0" w:color="auto"/>
                                                <w:right w:val="none" w:sz="0" w:space="0" w:color="auto"/>
                                              </w:divBdr>
                                              <w:divsChild>
                                                <w:div w:id="1296064710">
                                                  <w:marLeft w:val="0"/>
                                                  <w:marRight w:val="0"/>
                                                  <w:marTop w:val="0"/>
                                                  <w:marBottom w:val="0"/>
                                                  <w:divBdr>
                                                    <w:top w:val="none" w:sz="0" w:space="0" w:color="auto"/>
                                                    <w:left w:val="none" w:sz="0" w:space="0" w:color="auto"/>
                                                    <w:bottom w:val="none" w:sz="0" w:space="0" w:color="auto"/>
                                                    <w:right w:val="none" w:sz="0" w:space="0" w:color="auto"/>
                                                  </w:divBdr>
                                                  <w:divsChild>
                                                    <w:div w:id="1814104270">
                                                      <w:marLeft w:val="150"/>
                                                      <w:marRight w:val="0"/>
                                                      <w:marTop w:val="150"/>
                                                      <w:marBottom w:val="0"/>
                                                      <w:divBdr>
                                                        <w:top w:val="none" w:sz="0" w:space="0" w:color="auto"/>
                                                        <w:left w:val="none" w:sz="0" w:space="0" w:color="auto"/>
                                                        <w:bottom w:val="none" w:sz="0" w:space="0" w:color="auto"/>
                                                        <w:right w:val="none" w:sz="0" w:space="0" w:color="auto"/>
                                                      </w:divBdr>
                                                    </w:div>
                                                  </w:divsChild>
                                                </w:div>
                                                <w:div w:id="1049038093">
                                                  <w:marLeft w:val="0"/>
                                                  <w:marRight w:val="0"/>
                                                  <w:marTop w:val="0"/>
                                                  <w:marBottom w:val="0"/>
                                                  <w:divBdr>
                                                    <w:top w:val="none" w:sz="0" w:space="0" w:color="auto"/>
                                                    <w:left w:val="none" w:sz="0" w:space="0" w:color="auto"/>
                                                    <w:bottom w:val="none" w:sz="0" w:space="0" w:color="auto"/>
                                                    <w:right w:val="none" w:sz="0" w:space="0" w:color="auto"/>
                                                  </w:divBdr>
                                                  <w:divsChild>
                                                    <w:div w:id="744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7401">
                                              <w:marLeft w:val="0"/>
                                              <w:marRight w:val="0"/>
                                              <w:marTop w:val="0"/>
                                              <w:marBottom w:val="0"/>
                                              <w:divBdr>
                                                <w:top w:val="none" w:sz="0" w:space="0" w:color="auto"/>
                                                <w:left w:val="none" w:sz="0" w:space="0" w:color="auto"/>
                                                <w:bottom w:val="none" w:sz="0" w:space="0" w:color="auto"/>
                                                <w:right w:val="none" w:sz="0" w:space="0" w:color="auto"/>
                                              </w:divBdr>
                                              <w:divsChild>
                                                <w:div w:id="2126996393">
                                                  <w:marLeft w:val="0"/>
                                                  <w:marRight w:val="0"/>
                                                  <w:marTop w:val="0"/>
                                                  <w:marBottom w:val="0"/>
                                                  <w:divBdr>
                                                    <w:top w:val="none" w:sz="0" w:space="0" w:color="auto"/>
                                                    <w:left w:val="none" w:sz="0" w:space="0" w:color="auto"/>
                                                    <w:bottom w:val="none" w:sz="0" w:space="0" w:color="auto"/>
                                                    <w:right w:val="none" w:sz="0" w:space="0" w:color="auto"/>
                                                  </w:divBdr>
                                                  <w:divsChild>
                                                    <w:div w:id="407112962">
                                                      <w:marLeft w:val="0"/>
                                                      <w:marRight w:val="0"/>
                                                      <w:marTop w:val="0"/>
                                                      <w:marBottom w:val="0"/>
                                                      <w:divBdr>
                                                        <w:top w:val="none" w:sz="0" w:space="0" w:color="auto"/>
                                                        <w:left w:val="none" w:sz="0" w:space="0" w:color="auto"/>
                                                        <w:bottom w:val="none" w:sz="0" w:space="0" w:color="auto"/>
                                                        <w:right w:val="none" w:sz="0" w:space="0" w:color="auto"/>
                                                      </w:divBdr>
                                                    </w:div>
                                                  </w:divsChild>
                                                </w:div>
                                                <w:div w:id="1783840604">
                                                  <w:marLeft w:val="0"/>
                                                  <w:marRight w:val="0"/>
                                                  <w:marTop w:val="0"/>
                                                  <w:marBottom w:val="0"/>
                                                  <w:divBdr>
                                                    <w:top w:val="none" w:sz="0" w:space="0" w:color="auto"/>
                                                    <w:left w:val="none" w:sz="0" w:space="0" w:color="auto"/>
                                                    <w:bottom w:val="none" w:sz="0" w:space="0" w:color="auto"/>
                                                    <w:right w:val="none" w:sz="0" w:space="0" w:color="auto"/>
                                                  </w:divBdr>
                                                </w:div>
                                                <w:div w:id="10949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651">
                                          <w:marLeft w:val="0"/>
                                          <w:marRight w:val="0"/>
                                          <w:marTop w:val="0"/>
                                          <w:marBottom w:val="0"/>
                                          <w:divBdr>
                                            <w:top w:val="none" w:sz="0" w:space="0" w:color="auto"/>
                                            <w:left w:val="none" w:sz="0" w:space="0" w:color="auto"/>
                                            <w:bottom w:val="none" w:sz="0" w:space="0" w:color="auto"/>
                                            <w:right w:val="none" w:sz="0" w:space="0" w:color="auto"/>
                                          </w:divBdr>
                                        </w:div>
                                      </w:divsChild>
                                    </w:div>
                                    <w:div w:id="1175807125">
                                      <w:marLeft w:val="0"/>
                                      <w:marRight w:val="0"/>
                                      <w:marTop w:val="0"/>
                                      <w:marBottom w:val="0"/>
                                      <w:divBdr>
                                        <w:top w:val="none" w:sz="0" w:space="0" w:color="auto"/>
                                        <w:left w:val="none" w:sz="0" w:space="0" w:color="auto"/>
                                        <w:bottom w:val="none" w:sz="0" w:space="0" w:color="auto"/>
                                        <w:right w:val="none" w:sz="0" w:space="0" w:color="auto"/>
                                      </w:divBdr>
                                      <w:divsChild>
                                        <w:div w:id="2031370964">
                                          <w:marLeft w:val="0"/>
                                          <w:marRight w:val="0"/>
                                          <w:marTop w:val="0"/>
                                          <w:marBottom w:val="0"/>
                                          <w:divBdr>
                                            <w:top w:val="none" w:sz="0" w:space="0" w:color="auto"/>
                                            <w:left w:val="none" w:sz="0" w:space="0" w:color="auto"/>
                                            <w:bottom w:val="none" w:sz="0" w:space="0" w:color="auto"/>
                                            <w:right w:val="none" w:sz="0" w:space="0" w:color="auto"/>
                                          </w:divBdr>
                                          <w:divsChild>
                                            <w:div w:id="1668047934">
                                              <w:marLeft w:val="-180"/>
                                              <w:marRight w:val="0"/>
                                              <w:marTop w:val="105"/>
                                              <w:marBottom w:val="0"/>
                                              <w:divBdr>
                                                <w:top w:val="none" w:sz="0" w:space="0" w:color="auto"/>
                                                <w:left w:val="none" w:sz="0" w:space="0" w:color="auto"/>
                                                <w:bottom w:val="none" w:sz="0" w:space="0" w:color="auto"/>
                                                <w:right w:val="none" w:sz="0" w:space="0" w:color="auto"/>
                                              </w:divBdr>
                                              <w:divsChild>
                                                <w:div w:id="72051099">
                                                  <w:marLeft w:val="0"/>
                                                  <w:marRight w:val="0"/>
                                                  <w:marTop w:val="0"/>
                                                  <w:marBottom w:val="0"/>
                                                  <w:divBdr>
                                                    <w:top w:val="none" w:sz="0" w:space="0" w:color="auto"/>
                                                    <w:left w:val="none" w:sz="0" w:space="0" w:color="auto"/>
                                                    <w:bottom w:val="none" w:sz="0" w:space="0" w:color="auto"/>
                                                    <w:right w:val="none" w:sz="0" w:space="0" w:color="auto"/>
                                                  </w:divBdr>
                                                  <w:divsChild>
                                                    <w:div w:id="1786607951">
                                                      <w:marLeft w:val="150"/>
                                                      <w:marRight w:val="0"/>
                                                      <w:marTop w:val="150"/>
                                                      <w:marBottom w:val="0"/>
                                                      <w:divBdr>
                                                        <w:top w:val="none" w:sz="0" w:space="0" w:color="auto"/>
                                                        <w:left w:val="none" w:sz="0" w:space="0" w:color="auto"/>
                                                        <w:bottom w:val="none" w:sz="0" w:space="0" w:color="auto"/>
                                                        <w:right w:val="none" w:sz="0" w:space="0" w:color="auto"/>
                                                      </w:divBdr>
                                                    </w:div>
                                                  </w:divsChild>
                                                </w:div>
                                                <w:div w:id="1818918326">
                                                  <w:marLeft w:val="0"/>
                                                  <w:marRight w:val="0"/>
                                                  <w:marTop w:val="0"/>
                                                  <w:marBottom w:val="0"/>
                                                  <w:divBdr>
                                                    <w:top w:val="none" w:sz="0" w:space="0" w:color="auto"/>
                                                    <w:left w:val="none" w:sz="0" w:space="0" w:color="auto"/>
                                                    <w:bottom w:val="none" w:sz="0" w:space="0" w:color="auto"/>
                                                    <w:right w:val="none" w:sz="0" w:space="0" w:color="auto"/>
                                                  </w:divBdr>
                                                  <w:divsChild>
                                                    <w:div w:id="211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998">
                                              <w:marLeft w:val="0"/>
                                              <w:marRight w:val="0"/>
                                              <w:marTop w:val="0"/>
                                              <w:marBottom w:val="0"/>
                                              <w:divBdr>
                                                <w:top w:val="none" w:sz="0" w:space="0" w:color="auto"/>
                                                <w:left w:val="none" w:sz="0" w:space="0" w:color="auto"/>
                                                <w:bottom w:val="none" w:sz="0" w:space="0" w:color="auto"/>
                                                <w:right w:val="none" w:sz="0" w:space="0" w:color="auto"/>
                                              </w:divBdr>
                                              <w:divsChild>
                                                <w:div w:id="1503473610">
                                                  <w:marLeft w:val="0"/>
                                                  <w:marRight w:val="0"/>
                                                  <w:marTop w:val="0"/>
                                                  <w:marBottom w:val="0"/>
                                                  <w:divBdr>
                                                    <w:top w:val="none" w:sz="0" w:space="0" w:color="auto"/>
                                                    <w:left w:val="none" w:sz="0" w:space="0" w:color="auto"/>
                                                    <w:bottom w:val="none" w:sz="0" w:space="0" w:color="auto"/>
                                                    <w:right w:val="none" w:sz="0" w:space="0" w:color="auto"/>
                                                  </w:divBdr>
                                                  <w:divsChild>
                                                    <w:div w:id="932982202">
                                                      <w:marLeft w:val="0"/>
                                                      <w:marRight w:val="0"/>
                                                      <w:marTop w:val="0"/>
                                                      <w:marBottom w:val="0"/>
                                                      <w:divBdr>
                                                        <w:top w:val="none" w:sz="0" w:space="0" w:color="auto"/>
                                                        <w:left w:val="none" w:sz="0" w:space="0" w:color="auto"/>
                                                        <w:bottom w:val="none" w:sz="0" w:space="0" w:color="auto"/>
                                                        <w:right w:val="none" w:sz="0" w:space="0" w:color="auto"/>
                                                      </w:divBdr>
                                                    </w:div>
                                                  </w:divsChild>
                                                </w:div>
                                                <w:div w:id="15408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289">
                                          <w:marLeft w:val="0"/>
                                          <w:marRight w:val="0"/>
                                          <w:marTop w:val="0"/>
                                          <w:marBottom w:val="0"/>
                                          <w:divBdr>
                                            <w:top w:val="none" w:sz="0" w:space="0" w:color="auto"/>
                                            <w:left w:val="none" w:sz="0" w:space="0" w:color="auto"/>
                                            <w:bottom w:val="none" w:sz="0" w:space="0" w:color="auto"/>
                                            <w:right w:val="none" w:sz="0" w:space="0" w:color="auto"/>
                                          </w:divBdr>
                                        </w:div>
                                      </w:divsChild>
                                    </w:div>
                                    <w:div w:id="1694988183">
                                      <w:marLeft w:val="0"/>
                                      <w:marRight w:val="0"/>
                                      <w:marTop w:val="0"/>
                                      <w:marBottom w:val="0"/>
                                      <w:divBdr>
                                        <w:top w:val="none" w:sz="0" w:space="0" w:color="auto"/>
                                        <w:left w:val="none" w:sz="0" w:space="0" w:color="auto"/>
                                        <w:bottom w:val="none" w:sz="0" w:space="0" w:color="auto"/>
                                        <w:right w:val="none" w:sz="0" w:space="0" w:color="auto"/>
                                      </w:divBdr>
                                      <w:divsChild>
                                        <w:div w:id="673411492">
                                          <w:marLeft w:val="0"/>
                                          <w:marRight w:val="0"/>
                                          <w:marTop w:val="0"/>
                                          <w:marBottom w:val="0"/>
                                          <w:divBdr>
                                            <w:top w:val="none" w:sz="0" w:space="0" w:color="auto"/>
                                            <w:left w:val="none" w:sz="0" w:space="0" w:color="auto"/>
                                            <w:bottom w:val="none" w:sz="0" w:space="0" w:color="auto"/>
                                            <w:right w:val="none" w:sz="0" w:space="0" w:color="auto"/>
                                          </w:divBdr>
                                          <w:divsChild>
                                            <w:div w:id="1124032493">
                                              <w:marLeft w:val="-180"/>
                                              <w:marRight w:val="0"/>
                                              <w:marTop w:val="105"/>
                                              <w:marBottom w:val="0"/>
                                              <w:divBdr>
                                                <w:top w:val="none" w:sz="0" w:space="0" w:color="auto"/>
                                                <w:left w:val="none" w:sz="0" w:space="0" w:color="auto"/>
                                                <w:bottom w:val="none" w:sz="0" w:space="0" w:color="auto"/>
                                                <w:right w:val="none" w:sz="0" w:space="0" w:color="auto"/>
                                              </w:divBdr>
                                              <w:divsChild>
                                                <w:div w:id="1807552040">
                                                  <w:marLeft w:val="0"/>
                                                  <w:marRight w:val="0"/>
                                                  <w:marTop w:val="0"/>
                                                  <w:marBottom w:val="0"/>
                                                  <w:divBdr>
                                                    <w:top w:val="none" w:sz="0" w:space="0" w:color="auto"/>
                                                    <w:left w:val="none" w:sz="0" w:space="0" w:color="auto"/>
                                                    <w:bottom w:val="none" w:sz="0" w:space="0" w:color="auto"/>
                                                    <w:right w:val="none" w:sz="0" w:space="0" w:color="auto"/>
                                                  </w:divBdr>
                                                  <w:divsChild>
                                                    <w:div w:id="1144082287">
                                                      <w:marLeft w:val="150"/>
                                                      <w:marRight w:val="0"/>
                                                      <w:marTop w:val="150"/>
                                                      <w:marBottom w:val="0"/>
                                                      <w:divBdr>
                                                        <w:top w:val="none" w:sz="0" w:space="0" w:color="auto"/>
                                                        <w:left w:val="none" w:sz="0" w:space="0" w:color="auto"/>
                                                        <w:bottom w:val="none" w:sz="0" w:space="0" w:color="auto"/>
                                                        <w:right w:val="none" w:sz="0" w:space="0" w:color="auto"/>
                                                      </w:divBdr>
                                                    </w:div>
                                                  </w:divsChild>
                                                </w:div>
                                                <w:div w:id="769161903">
                                                  <w:marLeft w:val="0"/>
                                                  <w:marRight w:val="0"/>
                                                  <w:marTop w:val="0"/>
                                                  <w:marBottom w:val="0"/>
                                                  <w:divBdr>
                                                    <w:top w:val="none" w:sz="0" w:space="0" w:color="auto"/>
                                                    <w:left w:val="none" w:sz="0" w:space="0" w:color="auto"/>
                                                    <w:bottom w:val="none" w:sz="0" w:space="0" w:color="auto"/>
                                                    <w:right w:val="none" w:sz="0" w:space="0" w:color="auto"/>
                                                  </w:divBdr>
                                                  <w:divsChild>
                                                    <w:div w:id="3477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2319">
                                              <w:marLeft w:val="0"/>
                                              <w:marRight w:val="0"/>
                                              <w:marTop w:val="0"/>
                                              <w:marBottom w:val="0"/>
                                              <w:divBdr>
                                                <w:top w:val="none" w:sz="0" w:space="0" w:color="auto"/>
                                                <w:left w:val="none" w:sz="0" w:space="0" w:color="auto"/>
                                                <w:bottom w:val="none" w:sz="0" w:space="0" w:color="auto"/>
                                                <w:right w:val="none" w:sz="0" w:space="0" w:color="auto"/>
                                              </w:divBdr>
                                              <w:divsChild>
                                                <w:div w:id="544101038">
                                                  <w:marLeft w:val="0"/>
                                                  <w:marRight w:val="0"/>
                                                  <w:marTop w:val="0"/>
                                                  <w:marBottom w:val="0"/>
                                                  <w:divBdr>
                                                    <w:top w:val="none" w:sz="0" w:space="0" w:color="auto"/>
                                                    <w:left w:val="none" w:sz="0" w:space="0" w:color="auto"/>
                                                    <w:bottom w:val="none" w:sz="0" w:space="0" w:color="auto"/>
                                                    <w:right w:val="none" w:sz="0" w:space="0" w:color="auto"/>
                                                  </w:divBdr>
                                                  <w:divsChild>
                                                    <w:div w:id="1705591240">
                                                      <w:marLeft w:val="0"/>
                                                      <w:marRight w:val="0"/>
                                                      <w:marTop w:val="0"/>
                                                      <w:marBottom w:val="0"/>
                                                      <w:divBdr>
                                                        <w:top w:val="none" w:sz="0" w:space="0" w:color="auto"/>
                                                        <w:left w:val="none" w:sz="0" w:space="0" w:color="auto"/>
                                                        <w:bottom w:val="none" w:sz="0" w:space="0" w:color="auto"/>
                                                        <w:right w:val="none" w:sz="0" w:space="0" w:color="auto"/>
                                                      </w:divBdr>
                                                    </w:div>
                                                  </w:divsChild>
                                                </w:div>
                                                <w:div w:id="2501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3529">
                                  <w:marLeft w:val="0"/>
                                  <w:marRight w:val="0"/>
                                  <w:marTop w:val="0"/>
                                  <w:marBottom w:val="0"/>
                                  <w:divBdr>
                                    <w:top w:val="none" w:sz="0" w:space="0" w:color="auto"/>
                                    <w:left w:val="none" w:sz="0" w:space="0" w:color="auto"/>
                                    <w:bottom w:val="none" w:sz="0" w:space="0" w:color="auto"/>
                                    <w:right w:val="none" w:sz="0" w:space="0" w:color="auto"/>
                                  </w:divBdr>
                                  <w:divsChild>
                                    <w:div w:id="9739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76484">
      <w:bodyDiv w:val="1"/>
      <w:marLeft w:val="0"/>
      <w:marRight w:val="0"/>
      <w:marTop w:val="0"/>
      <w:marBottom w:val="0"/>
      <w:divBdr>
        <w:top w:val="none" w:sz="0" w:space="0" w:color="auto"/>
        <w:left w:val="none" w:sz="0" w:space="0" w:color="auto"/>
        <w:bottom w:val="none" w:sz="0" w:space="0" w:color="auto"/>
        <w:right w:val="none" w:sz="0" w:space="0" w:color="auto"/>
      </w:divBdr>
      <w:divsChild>
        <w:div w:id="879823788">
          <w:marLeft w:val="0"/>
          <w:marRight w:val="0"/>
          <w:marTop w:val="0"/>
          <w:marBottom w:val="0"/>
          <w:divBdr>
            <w:top w:val="none" w:sz="0" w:space="0" w:color="auto"/>
            <w:left w:val="none" w:sz="0" w:space="0" w:color="auto"/>
            <w:bottom w:val="none" w:sz="0" w:space="0" w:color="auto"/>
            <w:right w:val="none" w:sz="0" w:space="0" w:color="auto"/>
          </w:divBdr>
          <w:divsChild>
            <w:div w:id="1690640851">
              <w:marLeft w:val="0"/>
              <w:marRight w:val="0"/>
              <w:marTop w:val="0"/>
              <w:marBottom w:val="0"/>
              <w:divBdr>
                <w:top w:val="none" w:sz="0" w:space="0" w:color="auto"/>
                <w:left w:val="none" w:sz="0" w:space="0" w:color="auto"/>
                <w:bottom w:val="none" w:sz="0" w:space="0" w:color="auto"/>
                <w:right w:val="none" w:sz="0" w:space="0" w:color="auto"/>
              </w:divBdr>
              <w:divsChild>
                <w:div w:id="1373724531">
                  <w:marLeft w:val="0"/>
                  <w:marRight w:val="0"/>
                  <w:marTop w:val="0"/>
                  <w:marBottom w:val="0"/>
                  <w:divBdr>
                    <w:top w:val="none" w:sz="0" w:space="0" w:color="auto"/>
                    <w:left w:val="none" w:sz="0" w:space="0" w:color="auto"/>
                    <w:bottom w:val="none" w:sz="0" w:space="0" w:color="auto"/>
                    <w:right w:val="none" w:sz="0" w:space="0" w:color="auto"/>
                  </w:divBdr>
                  <w:divsChild>
                    <w:div w:id="669522708">
                      <w:marLeft w:val="0"/>
                      <w:marRight w:val="0"/>
                      <w:marTop w:val="0"/>
                      <w:marBottom w:val="0"/>
                      <w:divBdr>
                        <w:top w:val="none" w:sz="0" w:space="0" w:color="auto"/>
                        <w:left w:val="none" w:sz="0" w:space="0" w:color="auto"/>
                        <w:bottom w:val="none" w:sz="0" w:space="0" w:color="auto"/>
                        <w:right w:val="none" w:sz="0" w:space="0" w:color="auto"/>
                      </w:divBdr>
                      <w:divsChild>
                        <w:div w:id="1793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6808">
      <w:bodyDiv w:val="1"/>
      <w:marLeft w:val="0"/>
      <w:marRight w:val="0"/>
      <w:marTop w:val="0"/>
      <w:marBottom w:val="0"/>
      <w:divBdr>
        <w:top w:val="none" w:sz="0" w:space="0" w:color="auto"/>
        <w:left w:val="none" w:sz="0" w:space="0" w:color="auto"/>
        <w:bottom w:val="none" w:sz="0" w:space="0" w:color="auto"/>
        <w:right w:val="none" w:sz="0" w:space="0" w:color="auto"/>
      </w:divBdr>
    </w:div>
    <w:div w:id="1151755951">
      <w:bodyDiv w:val="1"/>
      <w:marLeft w:val="0"/>
      <w:marRight w:val="0"/>
      <w:marTop w:val="0"/>
      <w:marBottom w:val="0"/>
      <w:divBdr>
        <w:top w:val="none" w:sz="0" w:space="0" w:color="auto"/>
        <w:left w:val="none" w:sz="0" w:space="0" w:color="auto"/>
        <w:bottom w:val="none" w:sz="0" w:space="0" w:color="auto"/>
        <w:right w:val="none" w:sz="0" w:space="0" w:color="auto"/>
      </w:divBdr>
      <w:divsChild>
        <w:div w:id="1109858197">
          <w:marLeft w:val="0"/>
          <w:marRight w:val="0"/>
          <w:marTop w:val="0"/>
          <w:marBottom w:val="0"/>
          <w:divBdr>
            <w:top w:val="none" w:sz="0" w:space="0" w:color="auto"/>
            <w:left w:val="none" w:sz="0" w:space="0" w:color="auto"/>
            <w:bottom w:val="none" w:sz="0" w:space="0" w:color="auto"/>
            <w:right w:val="none" w:sz="0" w:space="0" w:color="auto"/>
          </w:divBdr>
          <w:divsChild>
            <w:div w:id="1823306501">
              <w:marLeft w:val="0"/>
              <w:marRight w:val="0"/>
              <w:marTop w:val="0"/>
              <w:marBottom w:val="0"/>
              <w:divBdr>
                <w:top w:val="none" w:sz="0" w:space="0" w:color="auto"/>
                <w:left w:val="none" w:sz="0" w:space="0" w:color="auto"/>
                <w:bottom w:val="none" w:sz="0" w:space="0" w:color="auto"/>
                <w:right w:val="none" w:sz="0" w:space="0" w:color="auto"/>
              </w:divBdr>
              <w:divsChild>
                <w:div w:id="1970816852">
                  <w:marLeft w:val="0"/>
                  <w:marRight w:val="0"/>
                  <w:marTop w:val="0"/>
                  <w:marBottom w:val="0"/>
                  <w:divBdr>
                    <w:top w:val="none" w:sz="0" w:space="0" w:color="auto"/>
                    <w:left w:val="none" w:sz="0" w:space="0" w:color="auto"/>
                    <w:bottom w:val="none" w:sz="0" w:space="0" w:color="auto"/>
                    <w:right w:val="none" w:sz="0" w:space="0" w:color="auto"/>
                  </w:divBdr>
                  <w:divsChild>
                    <w:div w:id="2027899332">
                      <w:marLeft w:val="0"/>
                      <w:marRight w:val="0"/>
                      <w:marTop w:val="0"/>
                      <w:marBottom w:val="0"/>
                      <w:divBdr>
                        <w:top w:val="none" w:sz="0" w:space="0" w:color="auto"/>
                        <w:left w:val="none" w:sz="0" w:space="0" w:color="auto"/>
                        <w:bottom w:val="none" w:sz="0" w:space="0" w:color="auto"/>
                        <w:right w:val="none" w:sz="0" w:space="0" w:color="auto"/>
                      </w:divBdr>
                      <w:divsChild>
                        <w:div w:id="1743722914">
                          <w:marLeft w:val="0"/>
                          <w:marRight w:val="0"/>
                          <w:marTop w:val="0"/>
                          <w:marBottom w:val="0"/>
                          <w:divBdr>
                            <w:top w:val="none" w:sz="0" w:space="0" w:color="auto"/>
                            <w:left w:val="none" w:sz="0" w:space="0" w:color="auto"/>
                            <w:bottom w:val="none" w:sz="0" w:space="0" w:color="auto"/>
                            <w:right w:val="none" w:sz="0" w:space="0" w:color="auto"/>
                          </w:divBdr>
                          <w:divsChild>
                            <w:div w:id="1688484113">
                              <w:marLeft w:val="0"/>
                              <w:marRight w:val="0"/>
                              <w:marTop w:val="0"/>
                              <w:marBottom w:val="0"/>
                              <w:divBdr>
                                <w:top w:val="none" w:sz="0" w:space="0" w:color="auto"/>
                                <w:left w:val="none" w:sz="0" w:space="0" w:color="auto"/>
                                <w:bottom w:val="none" w:sz="0" w:space="0" w:color="auto"/>
                                <w:right w:val="none" w:sz="0" w:space="0" w:color="auto"/>
                              </w:divBdr>
                              <w:divsChild>
                                <w:div w:id="1933852222">
                                  <w:marLeft w:val="0"/>
                                  <w:marRight w:val="0"/>
                                  <w:marTop w:val="0"/>
                                  <w:marBottom w:val="0"/>
                                  <w:divBdr>
                                    <w:top w:val="none" w:sz="0" w:space="0" w:color="auto"/>
                                    <w:left w:val="none" w:sz="0" w:space="0" w:color="auto"/>
                                    <w:bottom w:val="none" w:sz="0" w:space="0" w:color="auto"/>
                                    <w:right w:val="none" w:sz="0" w:space="0" w:color="auto"/>
                                  </w:divBdr>
                                  <w:divsChild>
                                    <w:div w:id="1163547553">
                                      <w:marLeft w:val="0"/>
                                      <w:marRight w:val="0"/>
                                      <w:marTop w:val="0"/>
                                      <w:marBottom w:val="0"/>
                                      <w:divBdr>
                                        <w:top w:val="none" w:sz="0" w:space="0" w:color="auto"/>
                                        <w:left w:val="none" w:sz="0" w:space="0" w:color="auto"/>
                                        <w:bottom w:val="none" w:sz="0" w:space="0" w:color="auto"/>
                                        <w:right w:val="none" w:sz="0" w:space="0" w:color="auto"/>
                                      </w:divBdr>
                                      <w:divsChild>
                                        <w:div w:id="708072078">
                                          <w:marLeft w:val="0"/>
                                          <w:marRight w:val="0"/>
                                          <w:marTop w:val="0"/>
                                          <w:marBottom w:val="0"/>
                                          <w:divBdr>
                                            <w:top w:val="none" w:sz="0" w:space="0" w:color="auto"/>
                                            <w:left w:val="none" w:sz="0" w:space="0" w:color="auto"/>
                                            <w:bottom w:val="none" w:sz="0" w:space="0" w:color="auto"/>
                                            <w:right w:val="none" w:sz="0" w:space="0" w:color="auto"/>
                                          </w:divBdr>
                                          <w:divsChild>
                                            <w:div w:id="1998876107">
                                              <w:marLeft w:val="0"/>
                                              <w:marRight w:val="0"/>
                                              <w:marTop w:val="0"/>
                                              <w:marBottom w:val="0"/>
                                              <w:divBdr>
                                                <w:top w:val="none" w:sz="0" w:space="0" w:color="auto"/>
                                                <w:left w:val="none" w:sz="0" w:space="0" w:color="auto"/>
                                                <w:bottom w:val="none" w:sz="0" w:space="0" w:color="auto"/>
                                                <w:right w:val="none" w:sz="0" w:space="0" w:color="auto"/>
                                              </w:divBdr>
                                              <w:divsChild>
                                                <w:div w:id="1597593783">
                                                  <w:marLeft w:val="0"/>
                                                  <w:marRight w:val="0"/>
                                                  <w:marTop w:val="0"/>
                                                  <w:marBottom w:val="0"/>
                                                  <w:divBdr>
                                                    <w:top w:val="none" w:sz="0" w:space="0" w:color="auto"/>
                                                    <w:left w:val="none" w:sz="0" w:space="0" w:color="auto"/>
                                                    <w:bottom w:val="none" w:sz="0" w:space="0" w:color="auto"/>
                                                    <w:right w:val="none" w:sz="0" w:space="0" w:color="auto"/>
                                                  </w:divBdr>
                                                  <w:divsChild>
                                                    <w:div w:id="131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7582">
      <w:bodyDiv w:val="1"/>
      <w:marLeft w:val="0"/>
      <w:marRight w:val="0"/>
      <w:marTop w:val="0"/>
      <w:marBottom w:val="0"/>
      <w:divBdr>
        <w:top w:val="none" w:sz="0" w:space="0" w:color="auto"/>
        <w:left w:val="none" w:sz="0" w:space="0" w:color="auto"/>
        <w:bottom w:val="none" w:sz="0" w:space="0" w:color="auto"/>
        <w:right w:val="none" w:sz="0" w:space="0" w:color="auto"/>
      </w:divBdr>
      <w:divsChild>
        <w:div w:id="673459582">
          <w:marLeft w:val="0"/>
          <w:marRight w:val="0"/>
          <w:marTop w:val="0"/>
          <w:marBottom w:val="0"/>
          <w:divBdr>
            <w:top w:val="none" w:sz="0" w:space="0" w:color="auto"/>
            <w:left w:val="none" w:sz="0" w:space="0" w:color="auto"/>
            <w:bottom w:val="none" w:sz="0" w:space="0" w:color="auto"/>
            <w:right w:val="none" w:sz="0" w:space="0" w:color="auto"/>
          </w:divBdr>
          <w:divsChild>
            <w:div w:id="572423995">
              <w:marLeft w:val="0"/>
              <w:marRight w:val="0"/>
              <w:marTop w:val="0"/>
              <w:marBottom w:val="0"/>
              <w:divBdr>
                <w:top w:val="none" w:sz="0" w:space="0" w:color="auto"/>
                <w:left w:val="none" w:sz="0" w:space="0" w:color="auto"/>
                <w:bottom w:val="none" w:sz="0" w:space="0" w:color="auto"/>
                <w:right w:val="none" w:sz="0" w:space="0" w:color="auto"/>
              </w:divBdr>
              <w:divsChild>
                <w:div w:id="839390590">
                  <w:marLeft w:val="0"/>
                  <w:marRight w:val="0"/>
                  <w:marTop w:val="0"/>
                  <w:marBottom w:val="0"/>
                  <w:divBdr>
                    <w:top w:val="none" w:sz="0" w:space="0" w:color="auto"/>
                    <w:left w:val="none" w:sz="0" w:space="0" w:color="auto"/>
                    <w:bottom w:val="none" w:sz="0" w:space="0" w:color="auto"/>
                    <w:right w:val="none" w:sz="0" w:space="0" w:color="auto"/>
                  </w:divBdr>
                  <w:divsChild>
                    <w:div w:id="616451342">
                      <w:marLeft w:val="0"/>
                      <w:marRight w:val="0"/>
                      <w:marTop w:val="0"/>
                      <w:marBottom w:val="0"/>
                      <w:divBdr>
                        <w:top w:val="none" w:sz="0" w:space="0" w:color="auto"/>
                        <w:left w:val="none" w:sz="0" w:space="0" w:color="auto"/>
                        <w:bottom w:val="none" w:sz="0" w:space="0" w:color="auto"/>
                        <w:right w:val="none" w:sz="0" w:space="0" w:color="auto"/>
                      </w:divBdr>
                      <w:divsChild>
                        <w:div w:id="708188813">
                          <w:marLeft w:val="0"/>
                          <w:marRight w:val="0"/>
                          <w:marTop w:val="0"/>
                          <w:marBottom w:val="0"/>
                          <w:divBdr>
                            <w:top w:val="none" w:sz="0" w:space="0" w:color="auto"/>
                            <w:left w:val="none" w:sz="0" w:space="0" w:color="auto"/>
                            <w:bottom w:val="none" w:sz="0" w:space="0" w:color="auto"/>
                            <w:right w:val="none" w:sz="0" w:space="0" w:color="auto"/>
                          </w:divBdr>
                          <w:divsChild>
                            <w:div w:id="1954364491">
                              <w:marLeft w:val="0"/>
                              <w:marRight w:val="0"/>
                              <w:marTop w:val="0"/>
                              <w:marBottom w:val="0"/>
                              <w:divBdr>
                                <w:top w:val="none" w:sz="0" w:space="0" w:color="auto"/>
                                <w:left w:val="none" w:sz="0" w:space="0" w:color="auto"/>
                                <w:bottom w:val="none" w:sz="0" w:space="0" w:color="auto"/>
                                <w:right w:val="none" w:sz="0" w:space="0" w:color="auto"/>
                              </w:divBdr>
                              <w:divsChild>
                                <w:div w:id="353960613">
                                  <w:marLeft w:val="0"/>
                                  <w:marRight w:val="0"/>
                                  <w:marTop w:val="0"/>
                                  <w:marBottom w:val="0"/>
                                  <w:divBdr>
                                    <w:top w:val="none" w:sz="0" w:space="0" w:color="auto"/>
                                    <w:left w:val="none" w:sz="0" w:space="0" w:color="auto"/>
                                    <w:bottom w:val="none" w:sz="0" w:space="0" w:color="auto"/>
                                    <w:right w:val="none" w:sz="0" w:space="0" w:color="auto"/>
                                  </w:divBdr>
                                  <w:divsChild>
                                    <w:div w:id="1657538961">
                                      <w:marLeft w:val="0"/>
                                      <w:marRight w:val="0"/>
                                      <w:marTop w:val="0"/>
                                      <w:marBottom w:val="0"/>
                                      <w:divBdr>
                                        <w:top w:val="none" w:sz="0" w:space="0" w:color="auto"/>
                                        <w:left w:val="none" w:sz="0" w:space="0" w:color="auto"/>
                                        <w:bottom w:val="none" w:sz="0" w:space="0" w:color="auto"/>
                                        <w:right w:val="none" w:sz="0" w:space="0" w:color="auto"/>
                                      </w:divBdr>
                                      <w:divsChild>
                                        <w:div w:id="174464542">
                                          <w:marLeft w:val="0"/>
                                          <w:marRight w:val="0"/>
                                          <w:marTop w:val="0"/>
                                          <w:marBottom w:val="0"/>
                                          <w:divBdr>
                                            <w:top w:val="none" w:sz="0" w:space="0" w:color="auto"/>
                                            <w:left w:val="none" w:sz="0" w:space="0" w:color="auto"/>
                                            <w:bottom w:val="none" w:sz="0" w:space="0" w:color="auto"/>
                                            <w:right w:val="none" w:sz="0" w:space="0" w:color="auto"/>
                                          </w:divBdr>
                                          <w:divsChild>
                                            <w:div w:id="478770394">
                                              <w:marLeft w:val="0"/>
                                              <w:marRight w:val="0"/>
                                              <w:marTop w:val="0"/>
                                              <w:marBottom w:val="0"/>
                                              <w:divBdr>
                                                <w:top w:val="none" w:sz="0" w:space="0" w:color="auto"/>
                                                <w:left w:val="none" w:sz="0" w:space="0" w:color="auto"/>
                                                <w:bottom w:val="none" w:sz="0" w:space="0" w:color="auto"/>
                                                <w:right w:val="none" w:sz="0" w:space="0" w:color="auto"/>
                                              </w:divBdr>
                                              <w:divsChild>
                                                <w:div w:id="1968076098">
                                                  <w:marLeft w:val="0"/>
                                                  <w:marRight w:val="0"/>
                                                  <w:marTop w:val="0"/>
                                                  <w:marBottom w:val="0"/>
                                                  <w:divBdr>
                                                    <w:top w:val="none" w:sz="0" w:space="0" w:color="auto"/>
                                                    <w:left w:val="none" w:sz="0" w:space="0" w:color="auto"/>
                                                    <w:bottom w:val="none" w:sz="0" w:space="0" w:color="auto"/>
                                                    <w:right w:val="none" w:sz="0" w:space="0" w:color="auto"/>
                                                  </w:divBdr>
                                                  <w:divsChild>
                                                    <w:div w:id="601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957470">
      <w:bodyDiv w:val="1"/>
      <w:marLeft w:val="0"/>
      <w:marRight w:val="0"/>
      <w:marTop w:val="0"/>
      <w:marBottom w:val="0"/>
      <w:divBdr>
        <w:top w:val="none" w:sz="0" w:space="0" w:color="auto"/>
        <w:left w:val="none" w:sz="0" w:space="0" w:color="auto"/>
        <w:bottom w:val="none" w:sz="0" w:space="0" w:color="auto"/>
        <w:right w:val="none" w:sz="0" w:space="0" w:color="auto"/>
      </w:divBdr>
      <w:divsChild>
        <w:div w:id="237175059">
          <w:marLeft w:val="0"/>
          <w:marRight w:val="0"/>
          <w:marTop w:val="0"/>
          <w:marBottom w:val="0"/>
          <w:divBdr>
            <w:top w:val="none" w:sz="0" w:space="0" w:color="auto"/>
            <w:left w:val="none" w:sz="0" w:space="0" w:color="auto"/>
            <w:bottom w:val="none" w:sz="0" w:space="0" w:color="auto"/>
            <w:right w:val="none" w:sz="0" w:space="0" w:color="auto"/>
          </w:divBdr>
          <w:divsChild>
            <w:div w:id="7192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691">
      <w:bodyDiv w:val="1"/>
      <w:marLeft w:val="0"/>
      <w:marRight w:val="0"/>
      <w:marTop w:val="0"/>
      <w:marBottom w:val="0"/>
      <w:divBdr>
        <w:top w:val="none" w:sz="0" w:space="0" w:color="auto"/>
        <w:left w:val="none" w:sz="0" w:space="0" w:color="auto"/>
        <w:bottom w:val="none" w:sz="0" w:space="0" w:color="auto"/>
        <w:right w:val="none" w:sz="0" w:space="0" w:color="auto"/>
      </w:divBdr>
      <w:divsChild>
        <w:div w:id="1406298144">
          <w:marLeft w:val="0"/>
          <w:marRight w:val="0"/>
          <w:marTop w:val="0"/>
          <w:marBottom w:val="0"/>
          <w:divBdr>
            <w:top w:val="none" w:sz="0" w:space="0" w:color="auto"/>
            <w:left w:val="none" w:sz="0" w:space="0" w:color="auto"/>
            <w:bottom w:val="none" w:sz="0" w:space="0" w:color="auto"/>
            <w:right w:val="none" w:sz="0" w:space="0" w:color="auto"/>
          </w:divBdr>
          <w:divsChild>
            <w:div w:id="690035789">
              <w:marLeft w:val="150"/>
              <w:marRight w:val="150"/>
              <w:marTop w:val="0"/>
              <w:marBottom w:val="0"/>
              <w:divBdr>
                <w:top w:val="none" w:sz="0" w:space="0" w:color="auto"/>
                <w:left w:val="none" w:sz="0" w:space="0" w:color="auto"/>
                <w:bottom w:val="none" w:sz="0" w:space="0" w:color="auto"/>
                <w:right w:val="none" w:sz="0" w:space="0" w:color="auto"/>
              </w:divBdr>
              <w:divsChild>
                <w:div w:id="794560367">
                  <w:marLeft w:val="0"/>
                  <w:marRight w:val="0"/>
                  <w:marTop w:val="0"/>
                  <w:marBottom w:val="0"/>
                  <w:divBdr>
                    <w:top w:val="none" w:sz="0" w:space="0" w:color="auto"/>
                    <w:left w:val="none" w:sz="0" w:space="0" w:color="auto"/>
                    <w:bottom w:val="none" w:sz="0" w:space="0" w:color="auto"/>
                    <w:right w:val="none" w:sz="0" w:space="0" w:color="auto"/>
                  </w:divBdr>
                  <w:divsChild>
                    <w:div w:id="1086000604">
                      <w:marLeft w:val="0"/>
                      <w:marRight w:val="0"/>
                      <w:marTop w:val="0"/>
                      <w:marBottom w:val="0"/>
                      <w:divBdr>
                        <w:top w:val="none" w:sz="0" w:space="0" w:color="auto"/>
                        <w:left w:val="none" w:sz="0" w:space="0" w:color="auto"/>
                        <w:bottom w:val="none" w:sz="0" w:space="0" w:color="auto"/>
                        <w:right w:val="none" w:sz="0" w:space="0" w:color="auto"/>
                      </w:divBdr>
                      <w:divsChild>
                        <w:div w:id="1245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86436">
      <w:bodyDiv w:val="1"/>
      <w:marLeft w:val="0"/>
      <w:marRight w:val="0"/>
      <w:marTop w:val="0"/>
      <w:marBottom w:val="0"/>
      <w:divBdr>
        <w:top w:val="none" w:sz="0" w:space="0" w:color="auto"/>
        <w:left w:val="none" w:sz="0" w:space="0" w:color="auto"/>
        <w:bottom w:val="none" w:sz="0" w:space="0" w:color="auto"/>
        <w:right w:val="none" w:sz="0" w:space="0" w:color="auto"/>
      </w:divBdr>
    </w:div>
    <w:div w:id="1182469352">
      <w:bodyDiv w:val="1"/>
      <w:marLeft w:val="0"/>
      <w:marRight w:val="0"/>
      <w:marTop w:val="0"/>
      <w:marBottom w:val="0"/>
      <w:divBdr>
        <w:top w:val="none" w:sz="0" w:space="0" w:color="auto"/>
        <w:left w:val="none" w:sz="0" w:space="0" w:color="auto"/>
        <w:bottom w:val="none" w:sz="0" w:space="0" w:color="auto"/>
        <w:right w:val="none" w:sz="0" w:space="0" w:color="auto"/>
      </w:divBdr>
      <w:divsChild>
        <w:div w:id="1115443955">
          <w:marLeft w:val="0"/>
          <w:marRight w:val="0"/>
          <w:marTop w:val="0"/>
          <w:marBottom w:val="0"/>
          <w:divBdr>
            <w:top w:val="none" w:sz="0" w:space="0" w:color="auto"/>
            <w:left w:val="none" w:sz="0" w:space="0" w:color="auto"/>
            <w:bottom w:val="none" w:sz="0" w:space="0" w:color="auto"/>
            <w:right w:val="none" w:sz="0" w:space="0" w:color="auto"/>
          </w:divBdr>
          <w:divsChild>
            <w:div w:id="362094756">
              <w:marLeft w:val="150"/>
              <w:marRight w:val="150"/>
              <w:marTop w:val="0"/>
              <w:marBottom w:val="0"/>
              <w:divBdr>
                <w:top w:val="none" w:sz="0" w:space="0" w:color="auto"/>
                <w:left w:val="none" w:sz="0" w:space="0" w:color="auto"/>
                <w:bottom w:val="none" w:sz="0" w:space="0" w:color="auto"/>
                <w:right w:val="none" w:sz="0" w:space="0" w:color="auto"/>
              </w:divBdr>
              <w:divsChild>
                <w:div w:id="887759918">
                  <w:marLeft w:val="0"/>
                  <w:marRight w:val="0"/>
                  <w:marTop w:val="0"/>
                  <w:marBottom w:val="0"/>
                  <w:divBdr>
                    <w:top w:val="none" w:sz="0" w:space="0" w:color="auto"/>
                    <w:left w:val="none" w:sz="0" w:space="0" w:color="auto"/>
                    <w:bottom w:val="none" w:sz="0" w:space="0" w:color="auto"/>
                    <w:right w:val="none" w:sz="0" w:space="0" w:color="auto"/>
                  </w:divBdr>
                  <w:divsChild>
                    <w:div w:id="6867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8547">
      <w:bodyDiv w:val="1"/>
      <w:marLeft w:val="0"/>
      <w:marRight w:val="0"/>
      <w:marTop w:val="0"/>
      <w:marBottom w:val="0"/>
      <w:divBdr>
        <w:top w:val="none" w:sz="0" w:space="0" w:color="auto"/>
        <w:left w:val="none" w:sz="0" w:space="0" w:color="auto"/>
        <w:bottom w:val="none" w:sz="0" w:space="0" w:color="auto"/>
        <w:right w:val="none" w:sz="0" w:space="0" w:color="auto"/>
      </w:divBdr>
    </w:div>
    <w:div w:id="1200900375">
      <w:bodyDiv w:val="1"/>
      <w:marLeft w:val="0"/>
      <w:marRight w:val="0"/>
      <w:marTop w:val="0"/>
      <w:marBottom w:val="0"/>
      <w:divBdr>
        <w:top w:val="none" w:sz="0" w:space="0" w:color="auto"/>
        <w:left w:val="none" w:sz="0" w:space="0" w:color="auto"/>
        <w:bottom w:val="none" w:sz="0" w:space="0" w:color="auto"/>
        <w:right w:val="none" w:sz="0" w:space="0" w:color="auto"/>
      </w:divBdr>
      <w:divsChild>
        <w:div w:id="945388521">
          <w:marLeft w:val="0"/>
          <w:marRight w:val="0"/>
          <w:marTop w:val="0"/>
          <w:marBottom w:val="0"/>
          <w:divBdr>
            <w:top w:val="none" w:sz="0" w:space="0" w:color="auto"/>
            <w:left w:val="none" w:sz="0" w:space="0" w:color="auto"/>
            <w:bottom w:val="none" w:sz="0" w:space="0" w:color="auto"/>
            <w:right w:val="none" w:sz="0" w:space="0" w:color="auto"/>
          </w:divBdr>
          <w:divsChild>
            <w:div w:id="2036348893">
              <w:marLeft w:val="0"/>
              <w:marRight w:val="0"/>
              <w:marTop w:val="0"/>
              <w:marBottom w:val="0"/>
              <w:divBdr>
                <w:top w:val="none" w:sz="0" w:space="0" w:color="auto"/>
                <w:left w:val="none" w:sz="0" w:space="0" w:color="auto"/>
                <w:bottom w:val="none" w:sz="0" w:space="0" w:color="auto"/>
                <w:right w:val="none" w:sz="0" w:space="0" w:color="auto"/>
              </w:divBdr>
              <w:divsChild>
                <w:div w:id="301811924">
                  <w:marLeft w:val="-225"/>
                  <w:marRight w:val="-225"/>
                  <w:marTop w:val="0"/>
                  <w:marBottom w:val="0"/>
                  <w:divBdr>
                    <w:top w:val="none" w:sz="0" w:space="0" w:color="auto"/>
                    <w:left w:val="none" w:sz="0" w:space="0" w:color="auto"/>
                    <w:bottom w:val="none" w:sz="0" w:space="0" w:color="auto"/>
                    <w:right w:val="none" w:sz="0" w:space="0" w:color="auto"/>
                  </w:divBdr>
                  <w:divsChild>
                    <w:div w:id="408386636">
                      <w:marLeft w:val="0"/>
                      <w:marRight w:val="0"/>
                      <w:marTop w:val="0"/>
                      <w:marBottom w:val="0"/>
                      <w:divBdr>
                        <w:top w:val="none" w:sz="0" w:space="0" w:color="auto"/>
                        <w:left w:val="none" w:sz="0" w:space="0" w:color="auto"/>
                        <w:bottom w:val="none" w:sz="0" w:space="0" w:color="auto"/>
                        <w:right w:val="none" w:sz="0" w:space="0" w:color="auto"/>
                      </w:divBdr>
                      <w:divsChild>
                        <w:div w:id="151719221">
                          <w:marLeft w:val="-225"/>
                          <w:marRight w:val="-225"/>
                          <w:marTop w:val="0"/>
                          <w:marBottom w:val="0"/>
                          <w:divBdr>
                            <w:top w:val="none" w:sz="0" w:space="0" w:color="auto"/>
                            <w:left w:val="none" w:sz="0" w:space="0" w:color="auto"/>
                            <w:bottom w:val="none" w:sz="0" w:space="0" w:color="auto"/>
                            <w:right w:val="none" w:sz="0" w:space="0" w:color="auto"/>
                          </w:divBdr>
                          <w:divsChild>
                            <w:div w:id="1973173833">
                              <w:marLeft w:val="0"/>
                              <w:marRight w:val="0"/>
                              <w:marTop w:val="0"/>
                              <w:marBottom w:val="0"/>
                              <w:divBdr>
                                <w:top w:val="none" w:sz="0" w:space="0" w:color="auto"/>
                                <w:left w:val="none" w:sz="0" w:space="0" w:color="auto"/>
                                <w:bottom w:val="none" w:sz="0" w:space="0" w:color="auto"/>
                                <w:right w:val="none" w:sz="0" w:space="0" w:color="auto"/>
                              </w:divBdr>
                            </w:div>
                            <w:div w:id="101189269">
                              <w:marLeft w:val="0"/>
                              <w:marRight w:val="0"/>
                              <w:marTop w:val="0"/>
                              <w:marBottom w:val="0"/>
                              <w:divBdr>
                                <w:top w:val="none" w:sz="0" w:space="0" w:color="auto"/>
                                <w:left w:val="none" w:sz="0" w:space="0" w:color="auto"/>
                                <w:bottom w:val="none" w:sz="0" w:space="0" w:color="auto"/>
                                <w:right w:val="none" w:sz="0" w:space="0" w:color="auto"/>
                              </w:divBdr>
                            </w:div>
                          </w:divsChild>
                        </w:div>
                        <w:div w:id="816922202">
                          <w:marLeft w:val="-225"/>
                          <w:marRight w:val="-225"/>
                          <w:marTop w:val="0"/>
                          <w:marBottom w:val="0"/>
                          <w:divBdr>
                            <w:top w:val="none" w:sz="0" w:space="0" w:color="auto"/>
                            <w:left w:val="none" w:sz="0" w:space="0" w:color="auto"/>
                            <w:bottom w:val="none" w:sz="0" w:space="0" w:color="auto"/>
                            <w:right w:val="none" w:sz="0" w:space="0" w:color="auto"/>
                          </w:divBdr>
                          <w:divsChild>
                            <w:div w:id="710038775">
                              <w:marLeft w:val="0"/>
                              <w:marRight w:val="0"/>
                              <w:marTop w:val="0"/>
                              <w:marBottom w:val="0"/>
                              <w:divBdr>
                                <w:top w:val="none" w:sz="0" w:space="0" w:color="auto"/>
                                <w:left w:val="none" w:sz="0" w:space="0" w:color="auto"/>
                                <w:bottom w:val="none" w:sz="0" w:space="0" w:color="auto"/>
                                <w:right w:val="none" w:sz="0" w:space="0" w:color="auto"/>
                              </w:divBdr>
                            </w:div>
                            <w:div w:id="559905502">
                              <w:marLeft w:val="0"/>
                              <w:marRight w:val="0"/>
                              <w:marTop w:val="0"/>
                              <w:marBottom w:val="0"/>
                              <w:divBdr>
                                <w:top w:val="none" w:sz="0" w:space="0" w:color="auto"/>
                                <w:left w:val="none" w:sz="0" w:space="0" w:color="auto"/>
                                <w:bottom w:val="none" w:sz="0" w:space="0" w:color="auto"/>
                                <w:right w:val="none" w:sz="0" w:space="0" w:color="auto"/>
                              </w:divBdr>
                            </w:div>
                          </w:divsChild>
                        </w:div>
                        <w:div w:id="841051207">
                          <w:marLeft w:val="-225"/>
                          <w:marRight w:val="-225"/>
                          <w:marTop w:val="0"/>
                          <w:marBottom w:val="0"/>
                          <w:divBdr>
                            <w:top w:val="none" w:sz="0" w:space="0" w:color="auto"/>
                            <w:left w:val="none" w:sz="0" w:space="0" w:color="auto"/>
                            <w:bottom w:val="none" w:sz="0" w:space="0" w:color="auto"/>
                            <w:right w:val="none" w:sz="0" w:space="0" w:color="auto"/>
                          </w:divBdr>
                          <w:divsChild>
                            <w:div w:id="270825172">
                              <w:marLeft w:val="0"/>
                              <w:marRight w:val="0"/>
                              <w:marTop w:val="0"/>
                              <w:marBottom w:val="0"/>
                              <w:divBdr>
                                <w:top w:val="none" w:sz="0" w:space="0" w:color="auto"/>
                                <w:left w:val="none" w:sz="0" w:space="0" w:color="auto"/>
                                <w:bottom w:val="none" w:sz="0" w:space="0" w:color="auto"/>
                                <w:right w:val="none" w:sz="0" w:space="0" w:color="auto"/>
                              </w:divBdr>
                            </w:div>
                            <w:div w:id="1291210298">
                              <w:marLeft w:val="0"/>
                              <w:marRight w:val="0"/>
                              <w:marTop w:val="0"/>
                              <w:marBottom w:val="0"/>
                              <w:divBdr>
                                <w:top w:val="none" w:sz="0" w:space="0" w:color="auto"/>
                                <w:left w:val="none" w:sz="0" w:space="0" w:color="auto"/>
                                <w:bottom w:val="none" w:sz="0" w:space="0" w:color="auto"/>
                                <w:right w:val="none" w:sz="0" w:space="0" w:color="auto"/>
                              </w:divBdr>
                            </w:div>
                          </w:divsChild>
                        </w:div>
                        <w:div w:id="1724254591">
                          <w:marLeft w:val="-225"/>
                          <w:marRight w:val="-225"/>
                          <w:marTop w:val="0"/>
                          <w:marBottom w:val="0"/>
                          <w:divBdr>
                            <w:top w:val="none" w:sz="0" w:space="0" w:color="auto"/>
                            <w:left w:val="none" w:sz="0" w:space="0" w:color="auto"/>
                            <w:bottom w:val="none" w:sz="0" w:space="0" w:color="auto"/>
                            <w:right w:val="none" w:sz="0" w:space="0" w:color="auto"/>
                          </w:divBdr>
                          <w:divsChild>
                            <w:div w:id="51083959">
                              <w:marLeft w:val="0"/>
                              <w:marRight w:val="0"/>
                              <w:marTop w:val="0"/>
                              <w:marBottom w:val="0"/>
                              <w:divBdr>
                                <w:top w:val="none" w:sz="0" w:space="0" w:color="auto"/>
                                <w:left w:val="none" w:sz="0" w:space="0" w:color="auto"/>
                                <w:bottom w:val="none" w:sz="0" w:space="0" w:color="auto"/>
                                <w:right w:val="none" w:sz="0" w:space="0" w:color="auto"/>
                              </w:divBdr>
                            </w:div>
                            <w:div w:id="1543207136">
                              <w:marLeft w:val="0"/>
                              <w:marRight w:val="0"/>
                              <w:marTop w:val="0"/>
                              <w:marBottom w:val="0"/>
                              <w:divBdr>
                                <w:top w:val="none" w:sz="0" w:space="0" w:color="auto"/>
                                <w:left w:val="none" w:sz="0" w:space="0" w:color="auto"/>
                                <w:bottom w:val="none" w:sz="0" w:space="0" w:color="auto"/>
                                <w:right w:val="none" w:sz="0" w:space="0" w:color="auto"/>
                              </w:divBdr>
                            </w:div>
                          </w:divsChild>
                        </w:div>
                        <w:div w:id="1288001933">
                          <w:marLeft w:val="-225"/>
                          <w:marRight w:val="-225"/>
                          <w:marTop w:val="0"/>
                          <w:marBottom w:val="0"/>
                          <w:divBdr>
                            <w:top w:val="none" w:sz="0" w:space="0" w:color="auto"/>
                            <w:left w:val="none" w:sz="0" w:space="0" w:color="auto"/>
                            <w:bottom w:val="none" w:sz="0" w:space="0" w:color="auto"/>
                            <w:right w:val="none" w:sz="0" w:space="0" w:color="auto"/>
                          </w:divBdr>
                          <w:divsChild>
                            <w:div w:id="1392925051">
                              <w:marLeft w:val="0"/>
                              <w:marRight w:val="0"/>
                              <w:marTop w:val="0"/>
                              <w:marBottom w:val="0"/>
                              <w:divBdr>
                                <w:top w:val="none" w:sz="0" w:space="0" w:color="auto"/>
                                <w:left w:val="none" w:sz="0" w:space="0" w:color="auto"/>
                                <w:bottom w:val="none" w:sz="0" w:space="0" w:color="auto"/>
                                <w:right w:val="none" w:sz="0" w:space="0" w:color="auto"/>
                              </w:divBdr>
                            </w:div>
                            <w:div w:id="1888370978">
                              <w:marLeft w:val="0"/>
                              <w:marRight w:val="0"/>
                              <w:marTop w:val="0"/>
                              <w:marBottom w:val="0"/>
                              <w:divBdr>
                                <w:top w:val="none" w:sz="0" w:space="0" w:color="auto"/>
                                <w:left w:val="none" w:sz="0" w:space="0" w:color="auto"/>
                                <w:bottom w:val="none" w:sz="0" w:space="0" w:color="auto"/>
                                <w:right w:val="none" w:sz="0" w:space="0" w:color="auto"/>
                              </w:divBdr>
                            </w:div>
                          </w:divsChild>
                        </w:div>
                        <w:div w:id="267932953">
                          <w:marLeft w:val="-225"/>
                          <w:marRight w:val="-225"/>
                          <w:marTop w:val="0"/>
                          <w:marBottom w:val="0"/>
                          <w:divBdr>
                            <w:top w:val="none" w:sz="0" w:space="0" w:color="auto"/>
                            <w:left w:val="none" w:sz="0" w:space="0" w:color="auto"/>
                            <w:bottom w:val="none" w:sz="0" w:space="0" w:color="auto"/>
                            <w:right w:val="none" w:sz="0" w:space="0" w:color="auto"/>
                          </w:divBdr>
                          <w:divsChild>
                            <w:div w:id="603001874">
                              <w:marLeft w:val="0"/>
                              <w:marRight w:val="0"/>
                              <w:marTop w:val="0"/>
                              <w:marBottom w:val="0"/>
                              <w:divBdr>
                                <w:top w:val="none" w:sz="0" w:space="0" w:color="auto"/>
                                <w:left w:val="none" w:sz="0" w:space="0" w:color="auto"/>
                                <w:bottom w:val="none" w:sz="0" w:space="0" w:color="auto"/>
                                <w:right w:val="none" w:sz="0" w:space="0" w:color="auto"/>
                              </w:divBdr>
                            </w:div>
                            <w:div w:id="1921598996">
                              <w:marLeft w:val="0"/>
                              <w:marRight w:val="0"/>
                              <w:marTop w:val="0"/>
                              <w:marBottom w:val="0"/>
                              <w:divBdr>
                                <w:top w:val="none" w:sz="0" w:space="0" w:color="auto"/>
                                <w:left w:val="none" w:sz="0" w:space="0" w:color="auto"/>
                                <w:bottom w:val="none" w:sz="0" w:space="0" w:color="auto"/>
                                <w:right w:val="none" w:sz="0" w:space="0" w:color="auto"/>
                              </w:divBdr>
                            </w:div>
                          </w:divsChild>
                        </w:div>
                        <w:div w:id="339554004">
                          <w:marLeft w:val="-225"/>
                          <w:marRight w:val="-225"/>
                          <w:marTop w:val="0"/>
                          <w:marBottom w:val="0"/>
                          <w:divBdr>
                            <w:top w:val="none" w:sz="0" w:space="0" w:color="auto"/>
                            <w:left w:val="none" w:sz="0" w:space="0" w:color="auto"/>
                            <w:bottom w:val="none" w:sz="0" w:space="0" w:color="auto"/>
                            <w:right w:val="none" w:sz="0" w:space="0" w:color="auto"/>
                          </w:divBdr>
                          <w:divsChild>
                            <w:div w:id="1047027123">
                              <w:marLeft w:val="0"/>
                              <w:marRight w:val="0"/>
                              <w:marTop w:val="0"/>
                              <w:marBottom w:val="0"/>
                              <w:divBdr>
                                <w:top w:val="none" w:sz="0" w:space="0" w:color="auto"/>
                                <w:left w:val="none" w:sz="0" w:space="0" w:color="auto"/>
                                <w:bottom w:val="none" w:sz="0" w:space="0" w:color="auto"/>
                                <w:right w:val="none" w:sz="0" w:space="0" w:color="auto"/>
                              </w:divBdr>
                            </w:div>
                            <w:div w:id="1072119789">
                              <w:marLeft w:val="0"/>
                              <w:marRight w:val="0"/>
                              <w:marTop w:val="0"/>
                              <w:marBottom w:val="0"/>
                              <w:divBdr>
                                <w:top w:val="none" w:sz="0" w:space="0" w:color="auto"/>
                                <w:left w:val="none" w:sz="0" w:space="0" w:color="auto"/>
                                <w:bottom w:val="none" w:sz="0" w:space="0" w:color="auto"/>
                                <w:right w:val="none" w:sz="0" w:space="0" w:color="auto"/>
                              </w:divBdr>
                            </w:div>
                          </w:divsChild>
                        </w:div>
                        <w:div w:id="743332331">
                          <w:marLeft w:val="-225"/>
                          <w:marRight w:val="-225"/>
                          <w:marTop w:val="0"/>
                          <w:marBottom w:val="0"/>
                          <w:divBdr>
                            <w:top w:val="none" w:sz="0" w:space="0" w:color="auto"/>
                            <w:left w:val="none" w:sz="0" w:space="0" w:color="auto"/>
                            <w:bottom w:val="none" w:sz="0" w:space="0" w:color="auto"/>
                            <w:right w:val="none" w:sz="0" w:space="0" w:color="auto"/>
                          </w:divBdr>
                          <w:divsChild>
                            <w:div w:id="251933850">
                              <w:marLeft w:val="0"/>
                              <w:marRight w:val="0"/>
                              <w:marTop w:val="0"/>
                              <w:marBottom w:val="0"/>
                              <w:divBdr>
                                <w:top w:val="none" w:sz="0" w:space="0" w:color="auto"/>
                                <w:left w:val="none" w:sz="0" w:space="0" w:color="auto"/>
                                <w:bottom w:val="none" w:sz="0" w:space="0" w:color="auto"/>
                                <w:right w:val="none" w:sz="0" w:space="0" w:color="auto"/>
                              </w:divBdr>
                            </w:div>
                            <w:div w:id="2109042166">
                              <w:marLeft w:val="0"/>
                              <w:marRight w:val="0"/>
                              <w:marTop w:val="0"/>
                              <w:marBottom w:val="0"/>
                              <w:divBdr>
                                <w:top w:val="none" w:sz="0" w:space="0" w:color="auto"/>
                                <w:left w:val="none" w:sz="0" w:space="0" w:color="auto"/>
                                <w:bottom w:val="none" w:sz="0" w:space="0" w:color="auto"/>
                                <w:right w:val="none" w:sz="0" w:space="0" w:color="auto"/>
                              </w:divBdr>
                            </w:div>
                          </w:divsChild>
                        </w:div>
                        <w:div w:id="455880400">
                          <w:marLeft w:val="-225"/>
                          <w:marRight w:val="-225"/>
                          <w:marTop w:val="0"/>
                          <w:marBottom w:val="0"/>
                          <w:divBdr>
                            <w:top w:val="none" w:sz="0" w:space="0" w:color="auto"/>
                            <w:left w:val="none" w:sz="0" w:space="0" w:color="auto"/>
                            <w:bottom w:val="none" w:sz="0" w:space="0" w:color="auto"/>
                            <w:right w:val="none" w:sz="0" w:space="0" w:color="auto"/>
                          </w:divBdr>
                          <w:divsChild>
                            <w:div w:id="824590916">
                              <w:marLeft w:val="0"/>
                              <w:marRight w:val="0"/>
                              <w:marTop w:val="0"/>
                              <w:marBottom w:val="0"/>
                              <w:divBdr>
                                <w:top w:val="none" w:sz="0" w:space="0" w:color="auto"/>
                                <w:left w:val="none" w:sz="0" w:space="0" w:color="auto"/>
                                <w:bottom w:val="none" w:sz="0" w:space="0" w:color="auto"/>
                                <w:right w:val="none" w:sz="0" w:space="0" w:color="auto"/>
                              </w:divBdr>
                            </w:div>
                            <w:div w:id="971708825">
                              <w:marLeft w:val="0"/>
                              <w:marRight w:val="0"/>
                              <w:marTop w:val="0"/>
                              <w:marBottom w:val="0"/>
                              <w:divBdr>
                                <w:top w:val="none" w:sz="0" w:space="0" w:color="auto"/>
                                <w:left w:val="none" w:sz="0" w:space="0" w:color="auto"/>
                                <w:bottom w:val="none" w:sz="0" w:space="0" w:color="auto"/>
                                <w:right w:val="none" w:sz="0" w:space="0" w:color="auto"/>
                              </w:divBdr>
                            </w:div>
                          </w:divsChild>
                        </w:div>
                        <w:div w:id="1437287764">
                          <w:marLeft w:val="-225"/>
                          <w:marRight w:val="-225"/>
                          <w:marTop w:val="0"/>
                          <w:marBottom w:val="0"/>
                          <w:divBdr>
                            <w:top w:val="none" w:sz="0" w:space="0" w:color="auto"/>
                            <w:left w:val="none" w:sz="0" w:space="0" w:color="auto"/>
                            <w:bottom w:val="none" w:sz="0" w:space="0" w:color="auto"/>
                            <w:right w:val="none" w:sz="0" w:space="0" w:color="auto"/>
                          </w:divBdr>
                          <w:divsChild>
                            <w:div w:id="7758116">
                              <w:marLeft w:val="0"/>
                              <w:marRight w:val="0"/>
                              <w:marTop w:val="0"/>
                              <w:marBottom w:val="0"/>
                              <w:divBdr>
                                <w:top w:val="none" w:sz="0" w:space="0" w:color="auto"/>
                                <w:left w:val="none" w:sz="0" w:space="0" w:color="auto"/>
                                <w:bottom w:val="none" w:sz="0" w:space="0" w:color="auto"/>
                                <w:right w:val="none" w:sz="0" w:space="0" w:color="auto"/>
                              </w:divBdr>
                            </w:div>
                            <w:div w:id="1242833464">
                              <w:marLeft w:val="0"/>
                              <w:marRight w:val="0"/>
                              <w:marTop w:val="0"/>
                              <w:marBottom w:val="0"/>
                              <w:divBdr>
                                <w:top w:val="none" w:sz="0" w:space="0" w:color="auto"/>
                                <w:left w:val="none" w:sz="0" w:space="0" w:color="auto"/>
                                <w:bottom w:val="none" w:sz="0" w:space="0" w:color="auto"/>
                                <w:right w:val="none" w:sz="0" w:space="0" w:color="auto"/>
                              </w:divBdr>
                            </w:div>
                          </w:divsChild>
                        </w:div>
                        <w:div w:id="2020769690">
                          <w:marLeft w:val="-225"/>
                          <w:marRight w:val="-225"/>
                          <w:marTop w:val="0"/>
                          <w:marBottom w:val="0"/>
                          <w:divBdr>
                            <w:top w:val="none" w:sz="0" w:space="0" w:color="auto"/>
                            <w:left w:val="none" w:sz="0" w:space="0" w:color="auto"/>
                            <w:bottom w:val="none" w:sz="0" w:space="0" w:color="auto"/>
                            <w:right w:val="none" w:sz="0" w:space="0" w:color="auto"/>
                          </w:divBdr>
                          <w:divsChild>
                            <w:div w:id="1188057051">
                              <w:marLeft w:val="0"/>
                              <w:marRight w:val="0"/>
                              <w:marTop w:val="0"/>
                              <w:marBottom w:val="0"/>
                              <w:divBdr>
                                <w:top w:val="none" w:sz="0" w:space="0" w:color="auto"/>
                                <w:left w:val="none" w:sz="0" w:space="0" w:color="auto"/>
                                <w:bottom w:val="none" w:sz="0" w:space="0" w:color="auto"/>
                                <w:right w:val="none" w:sz="0" w:space="0" w:color="auto"/>
                              </w:divBdr>
                            </w:div>
                            <w:div w:id="356741388">
                              <w:marLeft w:val="0"/>
                              <w:marRight w:val="0"/>
                              <w:marTop w:val="0"/>
                              <w:marBottom w:val="0"/>
                              <w:divBdr>
                                <w:top w:val="none" w:sz="0" w:space="0" w:color="auto"/>
                                <w:left w:val="none" w:sz="0" w:space="0" w:color="auto"/>
                                <w:bottom w:val="none" w:sz="0" w:space="0" w:color="auto"/>
                                <w:right w:val="none" w:sz="0" w:space="0" w:color="auto"/>
                              </w:divBdr>
                            </w:div>
                          </w:divsChild>
                        </w:div>
                        <w:div w:id="1408069763">
                          <w:marLeft w:val="-225"/>
                          <w:marRight w:val="-225"/>
                          <w:marTop w:val="0"/>
                          <w:marBottom w:val="0"/>
                          <w:divBdr>
                            <w:top w:val="none" w:sz="0" w:space="0" w:color="auto"/>
                            <w:left w:val="none" w:sz="0" w:space="0" w:color="auto"/>
                            <w:bottom w:val="none" w:sz="0" w:space="0" w:color="auto"/>
                            <w:right w:val="none" w:sz="0" w:space="0" w:color="auto"/>
                          </w:divBdr>
                          <w:divsChild>
                            <w:div w:id="1491022591">
                              <w:marLeft w:val="0"/>
                              <w:marRight w:val="0"/>
                              <w:marTop w:val="0"/>
                              <w:marBottom w:val="0"/>
                              <w:divBdr>
                                <w:top w:val="none" w:sz="0" w:space="0" w:color="auto"/>
                                <w:left w:val="none" w:sz="0" w:space="0" w:color="auto"/>
                                <w:bottom w:val="none" w:sz="0" w:space="0" w:color="auto"/>
                                <w:right w:val="none" w:sz="0" w:space="0" w:color="auto"/>
                              </w:divBdr>
                            </w:div>
                            <w:div w:id="1740397196">
                              <w:marLeft w:val="0"/>
                              <w:marRight w:val="0"/>
                              <w:marTop w:val="0"/>
                              <w:marBottom w:val="0"/>
                              <w:divBdr>
                                <w:top w:val="none" w:sz="0" w:space="0" w:color="auto"/>
                                <w:left w:val="none" w:sz="0" w:space="0" w:color="auto"/>
                                <w:bottom w:val="none" w:sz="0" w:space="0" w:color="auto"/>
                                <w:right w:val="none" w:sz="0" w:space="0" w:color="auto"/>
                              </w:divBdr>
                            </w:div>
                          </w:divsChild>
                        </w:div>
                        <w:div w:id="943420640">
                          <w:marLeft w:val="-225"/>
                          <w:marRight w:val="-225"/>
                          <w:marTop w:val="0"/>
                          <w:marBottom w:val="0"/>
                          <w:divBdr>
                            <w:top w:val="none" w:sz="0" w:space="0" w:color="auto"/>
                            <w:left w:val="none" w:sz="0" w:space="0" w:color="auto"/>
                            <w:bottom w:val="none" w:sz="0" w:space="0" w:color="auto"/>
                            <w:right w:val="none" w:sz="0" w:space="0" w:color="auto"/>
                          </w:divBdr>
                          <w:divsChild>
                            <w:div w:id="2093117915">
                              <w:marLeft w:val="0"/>
                              <w:marRight w:val="0"/>
                              <w:marTop w:val="0"/>
                              <w:marBottom w:val="0"/>
                              <w:divBdr>
                                <w:top w:val="none" w:sz="0" w:space="0" w:color="auto"/>
                                <w:left w:val="none" w:sz="0" w:space="0" w:color="auto"/>
                                <w:bottom w:val="none" w:sz="0" w:space="0" w:color="auto"/>
                                <w:right w:val="none" w:sz="0" w:space="0" w:color="auto"/>
                              </w:divBdr>
                            </w:div>
                            <w:div w:id="52049785">
                              <w:marLeft w:val="0"/>
                              <w:marRight w:val="0"/>
                              <w:marTop w:val="0"/>
                              <w:marBottom w:val="0"/>
                              <w:divBdr>
                                <w:top w:val="none" w:sz="0" w:space="0" w:color="auto"/>
                                <w:left w:val="none" w:sz="0" w:space="0" w:color="auto"/>
                                <w:bottom w:val="none" w:sz="0" w:space="0" w:color="auto"/>
                                <w:right w:val="none" w:sz="0" w:space="0" w:color="auto"/>
                              </w:divBdr>
                            </w:div>
                          </w:divsChild>
                        </w:div>
                        <w:div w:id="763262838">
                          <w:marLeft w:val="-225"/>
                          <w:marRight w:val="-225"/>
                          <w:marTop w:val="0"/>
                          <w:marBottom w:val="0"/>
                          <w:divBdr>
                            <w:top w:val="none" w:sz="0" w:space="0" w:color="auto"/>
                            <w:left w:val="none" w:sz="0" w:space="0" w:color="auto"/>
                            <w:bottom w:val="none" w:sz="0" w:space="0" w:color="auto"/>
                            <w:right w:val="none" w:sz="0" w:space="0" w:color="auto"/>
                          </w:divBdr>
                          <w:divsChild>
                            <w:div w:id="1696032499">
                              <w:marLeft w:val="0"/>
                              <w:marRight w:val="0"/>
                              <w:marTop w:val="0"/>
                              <w:marBottom w:val="0"/>
                              <w:divBdr>
                                <w:top w:val="none" w:sz="0" w:space="0" w:color="auto"/>
                                <w:left w:val="none" w:sz="0" w:space="0" w:color="auto"/>
                                <w:bottom w:val="none" w:sz="0" w:space="0" w:color="auto"/>
                                <w:right w:val="none" w:sz="0" w:space="0" w:color="auto"/>
                              </w:divBdr>
                            </w:div>
                            <w:div w:id="500507635">
                              <w:marLeft w:val="0"/>
                              <w:marRight w:val="0"/>
                              <w:marTop w:val="0"/>
                              <w:marBottom w:val="0"/>
                              <w:divBdr>
                                <w:top w:val="none" w:sz="0" w:space="0" w:color="auto"/>
                                <w:left w:val="none" w:sz="0" w:space="0" w:color="auto"/>
                                <w:bottom w:val="none" w:sz="0" w:space="0" w:color="auto"/>
                                <w:right w:val="none" w:sz="0" w:space="0" w:color="auto"/>
                              </w:divBdr>
                            </w:div>
                          </w:divsChild>
                        </w:div>
                        <w:div w:id="2072149234">
                          <w:marLeft w:val="-225"/>
                          <w:marRight w:val="-225"/>
                          <w:marTop w:val="0"/>
                          <w:marBottom w:val="0"/>
                          <w:divBdr>
                            <w:top w:val="none" w:sz="0" w:space="0" w:color="auto"/>
                            <w:left w:val="none" w:sz="0" w:space="0" w:color="auto"/>
                            <w:bottom w:val="none" w:sz="0" w:space="0" w:color="auto"/>
                            <w:right w:val="none" w:sz="0" w:space="0" w:color="auto"/>
                          </w:divBdr>
                          <w:divsChild>
                            <w:div w:id="278608416">
                              <w:marLeft w:val="0"/>
                              <w:marRight w:val="0"/>
                              <w:marTop w:val="0"/>
                              <w:marBottom w:val="0"/>
                              <w:divBdr>
                                <w:top w:val="none" w:sz="0" w:space="0" w:color="auto"/>
                                <w:left w:val="none" w:sz="0" w:space="0" w:color="auto"/>
                                <w:bottom w:val="none" w:sz="0" w:space="0" w:color="auto"/>
                                <w:right w:val="none" w:sz="0" w:space="0" w:color="auto"/>
                              </w:divBdr>
                            </w:div>
                            <w:div w:id="1175194691">
                              <w:marLeft w:val="0"/>
                              <w:marRight w:val="0"/>
                              <w:marTop w:val="0"/>
                              <w:marBottom w:val="0"/>
                              <w:divBdr>
                                <w:top w:val="none" w:sz="0" w:space="0" w:color="auto"/>
                                <w:left w:val="none" w:sz="0" w:space="0" w:color="auto"/>
                                <w:bottom w:val="none" w:sz="0" w:space="0" w:color="auto"/>
                                <w:right w:val="none" w:sz="0" w:space="0" w:color="auto"/>
                              </w:divBdr>
                              <w:divsChild>
                                <w:div w:id="1458722473">
                                  <w:marLeft w:val="0"/>
                                  <w:marRight w:val="0"/>
                                  <w:marTop w:val="0"/>
                                  <w:marBottom w:val="0"/>
                                  <w:divBdr>
                                    <w:top w:val="none" w:sz="0" w:space="0" w:color="auto"/>
                                    <w:left w:val="none" w:sz="0" w:space="0" w:color="auto"/>
                                    <w:bottom w:val="none" w:sz="0" w:space="0" w:color="auto"/>
                                    <w:right w:val="none" w:sz="0" w:space="0" w:color="auto"/>
                                  </w:divBdr>
                                  <w:divsChild>
                                    <w:div w:id="2105761622">
                                      <w:marLeft w:val="0"/>
                                      <w:marRight w:val="0"/>
                                      <w:marTop w:val="0"/>
                                      <w:marBottom w:val="0"/>
                                      <w:divBdr>
                                        <w:top w:val="none" w:sz="0" w:space="0" w:color="auto"/>
                                        <w:left w:val="none" w:sz="0" w:space="0" w:color="auto"/>
                                        <w:bottom w:val="none" w:sz="0" w:space="0" w:color="auto"/>
                                        <w:right w:val="none" w:sz="0" w:space="0" w:color="auto"/>
                                      </w:divBdr>
                                    </w:div>
                                    <w:div w:id="253319246">
                                      <w:marLeft w:val="0"/>
                                      <w:marRight w:val="0"/>
                                      <w:marTop w:val="0"/>
                                      <w:marBottom w:val="0"/>
                                      <w:divBdr>
                                        <w:top w:val="none" w:sz="0" w:space="0" w:color="auto"/>
                                        <w:left w:val="none" w:sz="0" w:space="0" w:color="auto"/>
                                        <w:bottom w:val="none" w:sz="0" w:space="0" w:color="auto"/>
                                        <w:right w:val="none" w:sz="0" w:space="0" w:color="auto"/>
                                      </w:divBdr>
                                    </w:div>
                                    <w:div w:id="12545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980">
                          <w:marLeft w:val="-225"/>
                          <w:marRight w:val="-225"/>
                          <w:marTop w:val="0"/>
                          <w:marBottom w:val="0"/>
                          <w:divBdr>
                            <w:top w:val="none" w:sz="0" w:space="0" w:color="auto"/>
                            <w:left w:val="none" w:sz="0" w:space="0" w:color="auto"/>
                            <w:bottom w:val="none" w:sz="0" w:space="0" w:color="auto"/>
                            <w:right w:val="none" w:sz="0" w:space="0" w:color="auto"/>
                          </w:divBdr>
                          <w:divsChild>
                            <w:div w:id="1847474352">
                              <w:marLeft w:val="0"/>
                              <w:marRight w:val="0"/>
                              <w:marTop w:val="0"/>
                              <w:marBottom w:val="0"/>
                              <w:divBdr>
                                <w:top w:val="none" w:sz="0" w:space="0" w:color="auto"/>
                                <w:left w:val="none" w:sz="0" w:space="0" w:color="auto"/>
                                <w:bottom w:val="none" w:sz="0" w:space="0" w:color="auto"/>
                                <w:right w:val="none" w:sz="0" w:space="0" w:color="auto"/>
                              </w:divBdr>
                            </w:div>
                            <w:div w:id="1490167302">
                              <w:marLeft w:val="0"/>
                              <w:marRight w:val="0"/>
                              <w:marTop w:val="0"/>
                              <w:marBottom w:val="0"/>
                              <w:divBdr>
                                <w:top w:val="none" w:sz="0" w:space="0" w:color="auto"/>
                                <w:left w:val="none" w:sz="0" w:space="0" w:color="auto"/>
                                <w:bottom w:val="none" w:sz="0" w:space="0" w:color="auto"/>
                                <w:right w:val="none" w:sz="0" w:space="0" w:color="auto"/>
                              </w:divBdr>
                            </w:div>
                          </w:divsChild>
                        </w:div>
                        <w:div w:id="1387992949">
                          <w:marLeft w:val="-225"/>
                          <w:marRight w:val="-225"/>
                          <w:marTop w:val="0"/>
                          <w:marBottom w:val="0"/>
                          <w:divBdr>
                            <w:top w:val="none" w:sz="0" w:space="0" w:color="auto"/>
                            <w:left w:val="none" w:sz="0" w:space="0" w:color="auto"/>
                            <w:bottom w:val="none" w:sz="0" w:space="0" w:color="auto"/>
                            <w:right w:val="none" w:sz="0" w:space="0" w:color="auto"/>
                          </w:divBdr>
                          <w:divsChild>
                            <w:div w:id="37320794">
                              <w:marLeft w:val="0"/>
                              <w:marRight w:val="0"/>
                              <w:marTop w:val="0"/>
                              <w:marBottom w:val="0"/>
                              <w:divBdr>
                                <w:top w:val="none" w:sz="0" w:space="0" w:color="auto"/>
                                <w:left w:val="none" w:sz="0" w:space="0" w:color="auto"/>
                                <w:bottom w:val="none" w:sz="0" w:space="0" w:color="auto"/>
                                <w:right w:val="none" w:sz="0" w:space="0" w:color="auto"/>
                              </w:divBdr>
                            </w:div>
                            <w:div w:id="1255358040">
                              <w:marLeft w:val="0"/>
                              <w:marRight w:val="0"/>
                              <w:marTop w:val="0"/>
                              <w:marBottom w:val="0"/>
                              <w:divBdr>
                                <w:top w:val="none" w:sz="0" w:space="0" w:color="auto"/>
                                <w:left w:val="none" w:sz="0" w:space="0" w:color="auto"/>
                                <w:bottom w:val="none" w:sz="0" w:space="0" w:color="auto"/>
                                <w:right w:val="none" w:sz="0" w:space="0" w:color="auto"/>
                              </w:divBdr>
                            </w:div>
                          </w:divsChild>
                        </w:div>
                        <w:div w:id="1914318208">
                          <w:marLeft w:val="-225"/>
                          <w:marRight w:val="-225"/>
                          <w:marTop w:val="0"/>
                          <w:marBottom w:val="0"/>
                          <w:divBdr>
                            <w:top w:val="none" w:sz="0" w:space="0" w:color="auto"/>
                            <w:left w:val="none" w:sz="0" w:space="0" w:color="auto"/>
                            <w:bottom w:val="none" w:sz="0" w:space="0" w:color="auto"/>
                            <w:right w:val="none" w:sz="0" w:space="0" w:color="auto"/>
                          </w:divBdr>
                          <w:divsChild>
                            <w:div w:id="2123841887">
                              <w:marLeft w:val="0"/>
                              <w:marRight w:val="0"/>
                              <w:marTop w:val="0"/>
                              <w:marBottom w:val="0"/>
                              <w:divBdr>
                                <w:top w:val="none" w:sz="0" w:space="0" w:color="auto"/>
                                <w:left w:val="none" w:sz="0" w:space="0" w:color="auto"/>
                                <w:bottom w:val="none" w:sz="0" w:space="0" w:color="auto"/>
                                <w:right w:val="none" w:sz="0" w:space="0" w:color="auto"/>
                              </w:divBdr>
                            </w:div>
                            <w:div w:id="324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26369">
      <w:bodyDiv w:val="1"/>
      <w:marLeft w:val="0"/>
      <w:marRight w:val="0"/>
      <w:marTop w:val="0"/>
      <w:marBottom w:val="0"/>
      <w:divBdr>
        <w:top w:val="none" w:sz="0" w:space="0" w:color="auto"/>
        <w:left w:val="none" w:sz="0" w:space="0" w:color="auto"/>
        <w:bottom w:val="none" w:sz="0" w:space="0" w:color="auto"/>
        <w:right w:val="none" w:sz="0" w:space="0" w:color="auto"/>
      </w:divBdr>
      <w:divsChild>
        <w:div w:id="1386567534">
          <w:marLeft w:val="0"/>
          <w:marRight w:val="0"/>
          <w:marTop w:val="0"/>
          <w:marBottom w:val="0"/>
          <w:divBdr>
            <w:top w:val="none" w:sz="0" w:space="0" w:color="auto"/>
            <w:left w:val="none" w:sz="0" w:space="0" w:color="auto"/>
            <w:bottom w:val="none" w:sz="0" w:space="0" w:color="auto"/>
            <w:right w:val="none" w:sz="0" w:space="0" w:color="auto"/>
          </w:divBdr>
          <w:divsChild>
            <w:div w:id="1423603621">
              <w:marLeft w:val="0"/>
              <w:marRight w:val="0"/>
              <w:marTop w:val="75"/>
              <w:marBottom w:val="0"/>
              <w:divBdr>
                <w:top w:val="none" w:sz="0" w:space="0" w:color="auto"/>
                <w:left w:val="none" w:sz="0" w:space="0" w:color="auto"/>
                <w:bottom w:val="none" w:sz="0" w:space="0" w:color="auto"/>
                <w:right w:val="none" w:sz="0" w:space="0" w:color="auto"/>
              </w:divBdr>
            </w:div>
            <w:div w:id="2045052830">
              <w:marLeft w:val="0"/>
              <w:marRight w:val="150"/>
              <w:marTop w:val="0"/>
              <w:marBottom w:val="0"/>
              <w:divBdr>
                <w:top w:val="none" w:sz="0" w:space="0" w:color="auto"/>
                <w:left w:val="none" w:sz="0" w:space="0" w:color="auto"/>
                <w:bottom w:val="none" w:sz="0" w:space="0" w:color="auto"/>
                <w:right w:val="none" w:sz="0" w:space="0" w:color="auto"/>
              </w:divBdr>
              <w:divsChild>
                <w:div w:id="2024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277">
          <w:marLeft w:val="0"/>
          <w:marRight w:val="0"/>
          <w:marTop w:val="0"/>
          <w:marBottom w:val="0"/>
          <w:divBdr>
            <w:top w:val="none" w:sz="0" w:space="0" w:color="auto"/>
            <w:left w:val="none" w:sz="0" w:space="0" w:color="auto"/>
            <w:bottom w:val="none" w:sz="0" w:space="0" w:color="auto"/>
            <w:right w:val="none" w:sz="0" w:space="0" w:color="auto"/>
          </w:divBdr>
          <w:divsChild>
            <w:div w:id="1494638171">
              <w:marLeft w:val="0"/>
              <w:marRight w:val="0"/>
              <w:marTop w:val="0"/>
              <w:marBottom w:val="0"/>
              <w:divBdr>
                <w:top w:val="none" w:sz="0" w:space="0" w:color="auto"/>
                <w:left w:val="none" w:sz="0" w:space="0" w:color="auto"/>
                <w:bottom w:val="none" w:sz="0" w:space="0" w:color="auto"/>
                <w:right w:val="none" w:sz="0" w:space="0" w:color="auto"/>
              </w:divBdr>
              <w:divsChild>
                <w:div w:id="1219514843">
                  <w:marLeft w:val="0"/>
                  <w:marRight w:val="0"/>
                  <w:marTop w:val="0"/>
                  <w:marBottom w:val="0"/>
                  <w:divBdr>
                    <w:top w:val="none" w:sz="0" w:space="0" w:color="auto"/>
                    <w:left w:val="none" w:sz="0" w:space="0" w:color="auto"/>
                    <w:bottom w:val="none" w:sz="0" w:space="0" w:color="auto"/>
                    <w:right w:val="none" w:sz="0" w:space="0" w:color="auto"/>
                  </w:divBdr>
                  <w:divsChild>
                    <w:div w:id="1133262">
                      <w:marLeft w:val="0"/>
                      <w:marRight w:val="0"/>
                      <w:marTop w:val="0"/>
                      <w:marBottom w:val="225"/>
                      <w:divBdr>
                        <w:top w:val="none" w:sz="0" w:space="0" w:color="auto"/>
                        <w:left w:val="none" w:sz="0" w:space="0" w:color="auto"/>
                        <w:bottom w:val="none" w:sz="0" w:space="0" w:color="auto"/>
                        <w:right w:val="none" w:sz="0" w:space="0" w:color="auto"/>
                      </w:divBdr>
                    </w:div>
                    <w:div w:id="1084568730">
                      <w:marLeft w:val="0"/>
                      <w:marRight w:val="0"/>
                      <w:marTop w:val="0"/>
                      <w:marBottom w:val="0"/>
                      <w:divBdr>
                        <w:top w:val="none" w:sz="0" w:space="0" w:color="auto"/>
                        <w:left w:val="none" w:sz="0" w:space="0" w:color="auto"/>
                        <w:bottom w:val="none" w:sz="0" w:space="0" w:color="auto"/>
                        <w:right w:val="none" w:sz="0" w:space="0" w:color="auto"/>
                      </w:divBdr>
                      <w:divsChild>
                        <w:div w:id="135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7990">
              <w:marLeft w:val="0"/>
              <w:marRight w:val="150"/>
              <w:marTop w:val="0"/>
              <w:marBottom w:val="0"/>
              <w:divBdr>
                <w:top w:val="none" w:sz="0" w:space="0" w:color="auto"/>
                <w:left w:val="none" w:sz="0" w:space="0" w:color="auto"/>
                <w:bottom w:val="none" w:sz="0" w:space="0" w:color="auto"/>
                <w:right w:val="none" w:sz="0" w:space="0" w:color="auto"/>
              </w:divBdr>
              <w:divsChild>
                <w:div w:id="1594898691">
                  <w:marLeft w:val="0"/>
                  <w:marRight w:val="0"/>
                  <w:marTop w:val="0"/>
                  <w:marBottom w:val="150"/>
                  <w:divBdr>
                    <w:top w:val="none" w:sz="0" w:space="0" w:color="auto"/>
                    <w:left w:val="none" w:sz="0" w:space="0" w:color="auto"/>
                    <w:bottom w:val="none" w:sz="0" w:space="0" w:color="auto"/>
                    <w:right w:val="none" w:sz="0" w:space="0" w:color="auto"/>
                  </w:divBdr>
                  <w:divsChild>
                    <w:div w:id="1537425358">
                      <w:marLeft w:val="0"/>
                      <w:marRight w:val="0"/>
                      <w:marTop w:val="0"/>
                      <w:marBottom w:val="0"/>
                      <w:divBdr>
                        <w:top w:val="single" w:sz="6" w:space="0" w:color="CCCCCC"/>
                        <w:left w:val="single" w:sz="6" w:space="0" w:color="CCCCCC"/>
                        <w:bottom w:val="single" w:sz="6" w:space="0" w:color="CCCCCC"/>
                        <w:right w:val="single" w:sz="6" w:space="0" w:color="CCCCCC"/>
                      </w:divBdr>
                      <w:divsChild>
                        <w:div w:id="1205290191">
                          <w:marLeft w:val="0"/>
                          <w:marRight w:val="0"/>
                          <w:marTop w:val="0"/>
                          <w:marBottom w:val="0"/>
                          <w:divBdr>
                            <w:top w:val="none" w:sz="0" w:space="0" w:color="auto"/>
                            <w:left w:val="none" w:sz="0" w:space="0" w:color="auto"/>
                            <w:bottom w:val="none" w:sz="0" w:space="0" w:color="auto"/>
                            <w:right w:val="none" w:sz="0" w:space="0" w:color="auto"/>
                          </w:divBdr>
                          <w:divsChild>
                            <w:div w:id="1143699947">
                              <w:marLeft w:val="0"/>
                              <w:marRight w:val="0"/>
                              <w:marTop w:val="0"/>
                              <w:marBottom w:val="0"/>
                              <w:divBdr>
                                <w:top w:val="none" w:sz="0" w:space="0" w:color="auto"/>
                                <w:left w:val="none" w:sz="0" w:space="0" w:color="auto"/>
                                <w:bottom w:val="none" w:sz="0" w:space="0" w:color="auto"/>
                                <w:right w:val="none" w:sz="0" w:space="0" w:color="auto"/>
                              </w:divBdr>
                              <w:divsChild>
                                <w:div w:id="2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25167">
                  <w:marLeft w:val="0"/>
                  <w:marRight w:val="0"/>
                  <w:marTop w:val="0"/>
                  <w:marBottom w:val="150"/>
                  <w:divBdr>
                    <w:top w:val="none" w:sz="0" w:space="0" w:color="auto"/>
                    <w:left w:val="none" w:sz="0" w:space="0" w:color="auto"/>
                    <w:bottom w:val="none" w:sz="0" w:space="0" w:color="auto"/>
                    <w:right w:val="none" w:sz="0" w:space="0" w:color="auto"/>
                  </w:divBdr>
                  <w:divsChild>
                    <w:div w:id="1050882178">
                      <w:marLeft w:val="0"/>
                      <w:marRight w:val="0"/>
                      <w:marTop w:val="0"/>
                      <w:marBottom w:val="0"/>
                      <w:divBdr>
                        <w:top w:val="single" w:sz="6" w:space="0" w:color="CCCCCC"/>
                        <w:left w:val="single" w:sz="6" w:space="0" w:color="CCCCCC"/>
                        <w:bottom w:val="single" w:sz="6" w:space="0" w:color="CCCCCC"/>
                        <w:right w:val="single" w:sz="6" w:space="0" w:color="CCCCCC"/>
                      </w:divBdr>
                      <w:divsChild>
                        <w:div w:id="944463528">
                          <w:marLeft w:val="0"/>
                          <w:marRight w:val="0"/>
                          <w:marTop w:val="0"/>
                          <w:marBottom w:val="150"/>
                          <w:divBdr>
                            <w:top w:val="none" w:sz="0" w:space="0" w:color="auto"/>
                            <w:left w:val="none" w:sz="0" w:space="0" w:color="auto"/>
                            <w:bottom w:val="none" w:sz="0" w:space="0" w:color="auto"/>
                            <w:right w:val="none" w:sz="0" w:space="0" w:color="auto"/>
                          </w:divBdr>
                        </w:div>
                        <w:div w:id="1620142806">
                          <w:marLeft w:val="0"/>
                          <w:marRight w:val="0"/>
                          <w:marTop w:val="0"/>
                          <w:marBottom w:val="0"/>
                          <w:divBdr>
                            <w:top w:val="none" w:sz="0" w:space="0" w:color="auto"/>
                            <w:left w:val="none" w:sz="0" w:space="0" w:color="auto"/>
                            <w:bottom w:val="none" w:sz="0" w:space="0" w:color="auto"/>
                            <w:right w:val="none" w:sz="0" w:space="0" w:color="auto"/>
                          </w:divBdr>
                          <w:divsChild>
                            <w:div w:id="1347096112">
                              <w:marLeft w:val="0"/>
                              <w:marRight w:val="0"/>
                              <w:marTop w:val="0"/>
                              <w:marBottom w:val="0"/>
                              <w:divBdr>
                                <w:top w:val="none" w:sz="0" w:space="0" w:color="auto"/>
                                <w:left w:val="none" w:sz="0" w:space="0" w:color="auto"/>
                                <w:bottom w:val="none" w:sz="0" w:space="0" w:color="auto"/>
                                <w:right w:val="none" w:sz="0" w:space="0" w:color="auto"/>
                              </w:divBdr>
                              <w:divsChild>
                                <w:div w:id="20019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20259">
      <w:bodyDiv w:val="1"/>
      <w:marLeft w:val="0"/>
      <w:marRight w:val="0"/>
      <w:marTop w:val="0"/>
      <w:marBottom w:val="0"/>
      <w:divBdr>
        <w:top w:val="none" w:sz="0" w:space="0" w:color="auto"/>
        <w:left w:val="none" w:sz="0" w:space="0" w:color="auto"/>
        <w:bottom w:val="none" w:sz="0" w:space="0" w:color="auto"/>
        <w:right w:val="none" w:sz="0" w:space="0" w:color="auto"/>
      </w:divBdr>
      <w:divsChild>
        <w:div w:id="1119422032">
          <w:marLeft w:val="0"/>
          <w:marRight w:val="0"/>
          <w:marTop w:val="0"/>
          <w:marBottom w:val="0"/>
          <w:divBdr>
            <w:top w:val="none" w:sz="0" w:space="0" w:color="auto"/>
            <w:left w:val="none" w:sz="0" w:space="0" w:color="auto"/>
            <w:bottom w:val="none" w:sz="0" w:space="0" w:color="auto"/>
            <w:right w:val="none" w:sz="0" w:space="0" w:color="auto"/>
          </w:divBdr>
          <w:divsChild>
            <w:div w:id="139082281">
              <w:marLeft w:val="0"/>
              <w:marRight w:val="0"/>
              <w:marTop w:val="0"/>
              <w:marBottom w:val="150"/>
              <w:divBdr>
                <w:top w:val="none" w:sz="0" w:space="0" w:color="auto"/>
                <w:left w:val="none" w:sz="0" w:space="0" w:color="auto"/>
                <w:bottom w:val="none" w:sz="0" w:space="0" w:color="auto"/>
                <w:right w:val="none" w:sz="0" w:space="0" w:color="auto"/>
              </w:divBdr>
              <w:divsChild>
                <w:div w:id="637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5096">
      <w:bodyDiv w:val="1"/>
      <w:marLeft w:val="0"/>
      <w:marRight w:val="0"/>
      <w:marTop w:val="0"/>
      <w:marBottom w:val="75"/>
      <w:divBdr>
        <w:top w:val="none" w:sz="0" w:space="0" w:color="auto"/>
        <w:left w:val="none" w:sz="0" w:space="0" w:color="auto"/>
        <w:bottom w:val="none" w:sz="0" w:space="0" w:color="auto"/>
        <w:right w:val="none" w:sz="0" w:space="0" w:color="auto"/>
      </w:divBdr>
      <w:divsChild>
        <w:div w:id="1858889130">
          <w:marLeft w:val="0"/>
          <w:marRight w:val="0"/>
          <w:marTop w:val="0"/>
          <w:marBottom w:val="0"/>
          <w:divBdr>
            <w:top w:val="none" w:sz="0" w:space="0" w:color="auto"/>
            <w:left w:val="none" w:sz="0" w:space="0" w:color="auto"/>
            <w:bottom w:val="none" w:sz="0" w:space="0" w:color="auto"/>
            <w:right w:val="none" w:sz="0" w:space="0" w:color="auto"/>
          </w:divBdr>
          <w:divsChild>
            <w:div w:id="1219318225">
              <w:marLeft w:val="0"/>
              <w:marRight w:val="0"/>
              <w:marTop w:val="0"/>
              <w:marBottom w:val="0"/>
              <w:divBdr>
                <w:top w:val="none" w:sz="0" w:space="0" w:color="auto"/>
                <w:left w:val="none" w:sz="0" w:space="0" w:color="auto"/>
                <w:bottom w:val="none" w:sz="0" w:space="0" w:color="auto"/>
                <w:right w:val="none" w:sz="0" w:space="0" w:color="auto"/>
              </w:divBdr>
              <w:divsChild>
                <w:div w:id="225843530">
                  <w:marLeft w:val="0"/>
                  <w:marRight w:val="0"/>
                  <w:marTop w:val="0"/>
                  <w:marBottom w:val="0"/>
                  <w:divBdr>
                    <w:top w:val="none" w:sz="0" w:space="0" w:color="auto"/>
                    <w:left w:val="none" w:sz="0" w:space="0" w:color="auto"/>
                    <w:bottom w:val="none" w:sz="0" w:space="0" w:color="auto"/>
                    <w:right w:val="none" w:sz="0" w:space="0" w:color="auto"/>
                  </w:divBdr>
                  <w:divsChild>
                    <w:div w:id="2028021676">
                      <w:marLeft w:val="0"/>
                      <w:marRight w:val="0"/>
                      <w:marTop w:val="0"/>
                      <w:marBottom w:val="0"/>
                      <w:divBdr>
                        <w:top w:val="none" w:sz="0" w:space="0" w:color="auto"/>
                        <w:left w:val="none" w:sz="0" w:space="0" w:color="auto"/>
                        <w:bottom w:val="none" w:sz="0" w:space="0" w:color="auto"/>
                        <w:right w:val="none" w:sz="0" w:space="0" w:color="auto"/>
                      </w:divBdr>
                      <w:divsChild>
                        <w:div w:id="987633312">
                          <w:marLeft w:val="0"/>
                          <w:marRight w:val="0"/>
                          <w:marTop w:val="0"/>
                          <w:marBottom w:val="0"/>
                          <w:divBdr>
                            <w:top w:val="none" w:sz="0" w:space="0" w:color="auto"/>
                            <w:left w:val="none" w:sz="0" w:space="0" w:color="auto"/>
                            <w:bottom w:val="none" w:sz="0" w:space="0" w:color="auto"/>
                            <w:right w:val="none" w:sz="0" w:space="0" w:color="auto"/>
                          </w:divBdr>
                          <w:divsChild>
                            <w:div w:id="1796681115">
                              <w:marLeft w:val="0"/>
                              <w:marRight w:val="0"/>
                              <w:marTop w:val="15"/>
                              <w:marBottom w:val="0"/>
                              <w:divBdr>
                                <w:top w:val="none" w:sz="0" w:space="0" w:color="auto"/>
                                <w:left w:val="none" w:sz="0" w:space="0" w:color="auto"/>
                                <w:bottom w:val="none" w:sz="0" w:space="0" w:color="auto"/>
                                <w:right w:val="none" w:sz="0" w:space="0" w:color="auto"/>
                              </w:divBdr>
                              <w:divsChild>
                                <w:div w:id="685444263">
                                  <w:marLeft w:val="0"/>
                                  <w:marRight w:val="0"/>
                                  <w:marTop w:val="0"/>
                                  <w:marBottom w:val="0"/>
                                  <w:divBdr>
                                    <w:top w:val="none" w:sz="0" w:space="0" w:color="auto"/>
                                    <w:left w:val="none" w:sz="0" w:space="0" w:color="auto"/>
                                    <w:bottom w:val="none" w:sz="0" w:space="0" w:color="auto"/>
                                    <w:right w:val="none" w:sz="0" w:space="0" w:color="auto"/>
                                  </w:divBdr>
                                  <w:divsChild>
                                    <w:div w:id="526794080">
                                      <w:marLeft w:val="0"/>
                                      <w:marRight w:val="0"/>
                                      <w:marTop w:val="0"/>
                                      <w:marBottom w:val="0"/>
                                      <w:divBdr>
                                        <w:top w:val="none" w:sz="0" w:space="0" w:color="auto"/>
                                        <w:left w:val="none" w:sz="0" w:space="0" w:color="auto"/>
                                        <w:bottom w:val="none" w:sz="0" w:space="0" w:color="auto"/>
                                        <w:right w:val="none" w:sz="0" w:space="0" w:color="auto"/>
                                      </w:divBdr>
                                      <w:divsChild>
                                        <w:div w:id="186909904">
                                          <w:marLeft w:val="0"/>
                                          <w:marRight w:val="0"/>
                                          <w:marTop w:val="0"/>
                                          <w:marBottom w:val="0"/>
                                          <w:divBdr>
                                            <w:top w:val="none" w:sz="0" w:space="0" w:color="auto"/>
                                            <w:left w:val="none" w:sz="0" w:space="0" w:color="auto"/>
                                            <w:bottom w:val="none" w:sz="0" w:space="0" w:color="auto"/>
                                            <w:right w:val="none" w:sz="0" w:space="0" w:color="auto"/>
                                          </w:divBdr>
                                          <w:divsChild>
                                            <w:div w:id="1132015812">
                                              <w:marLeft w:val="0"/>
                                              <w:marRight w:val="0"/>
                                              <w:marTop w:val="0"/>
                                              <w:marBottom w:val="0"/>
                                              <w:divBdr>
                                                <w:top w:val="none" w:sz="0" w:space="0" w:color="auto"/>
                                                <w:left w:val="none" w:sz="0" w:space="0" w:color="auto"/>
                                                <w:bottom w:val="none" w:sz="0" w:space="0" w:color="auto"/>
                                                <w:right w:val="none" w:sz="0" w:space="0" w:color="auto"/>
                                              </w:divBdr>
                                            </w:div>
                                            <w:div w:id="1613973346">
                                              <w:marLeft w:val="0"/>
                                              <w:marRight w:val="0"/>
                                              <w:marTop w:val="0"/>
                                              <w:marBottom w:val="0"/>
                                              <w:divBdr>
                                                <w:top w:val="none" w:sz="0" w:space="0" w:color="auto"/>
                                                <w:left w:val="none" w:sz="0" w:space="0" w:color="auto"/>
                                                <w:bottom w:val="none" w:sz="0" w:space="0" w:color="auto"/>
                                                <w:right w:val="none" w:sz="0" w:space="0" w:color="auto"/>
                                              </w:divBdr>
                                            </w:div>
                                            <w:div w:id="304699503">
                                              <w:marLeft w:val="0"/>
                                              <w:marRight w:val="0"/>
                                              <w:marTop w:val="0"/>
                                              <w:marBottom w:val="0"/>
                                              <w:divBdr>
                                                <w:top w:val="none" w:sz="0" w:space="0" w:color="auto"/>
                                                <w:left w:val="none" w:sz="0" w:space="0" w:color="auto"/>
                                                <w:bottom w:val="none" w:sz="0" w:space="0" w:color="auto"/>
                                                <w:right w:val="none" w:sz="0" w:space="0" w:color="auto"/>
                                              </w:divBdr>
                                            </w:div>
                                            <w:div w:id="976450872">
                                              <w:marLeft w:val="0"/>
                                              <w:marRight w:val="0"/>
                                              <w:marTop w:val="0"/>
                                              <w:marBottom w:val="0"/>
                                              <w:divBdr>
                                                <w:top w:val="none" w:sz="0" w:space="0" w:color="auto"/>
                                                <w:left w:val="none" w:sz="0" w:space="0" w:color="auto"/>
                                                <w:bottom w:val="none" w:sz="0" w:space="0" w:color="auto"/>
                                                <w:right w:val="none" w:sz="0" w:space="0" w:color="auto"/>
                                              </w:divBdr>
                                            </w:div>
                                          </w:divsChild>
                                        </w:div>
                                        <w:div w:id="1970163539">
                                          <w:marLeft w:val="0"/>
                                          <w:marRight w:val="0"/>
                                          <w:marTop w:val="0"/>
                                          <w:marBottom w:val="0"/>
                                          <w:divBdr>
                                            <w:top w:val="none" w:sz="0" w:space="0" w:color="auto"/>
                                            <w:left w:val="none" w:sz="0" w:space="0" w:color="auto"/>
                                            <w:bottom w:val="none" w:sz="0" w:space="0" w:color="auto"/>
                                            <w:right w:val="none" w:sz="0" w:space="0" w:color="auto"/>
                                          </w:divBdr>
                                          <w:divsChild>
                                            <w:div w:id="835076487">
                                              <w:marLeft w:val="0"/>
                                              <w:marRight w:val="0"/>
                                              <w:marTop w:val="0"/>
                                              <w:marBottom w:val="0"/>
                                              <w:divBdr>
                                                <w:top w:val="none" w:sz="0" w:space="0" w:color="auto"/>
                                                <w:left w:val="none" w:sz="0" w:space="0" w:color="auto"/>
                                                <w:bottom w:val="none" w:sz="0" w:space="0" w:color="auto"/>
                                                <w:right w:val="none" w:sz="0" w:space="0" w:color="auto"/>
                                              </w:divBdr>
                                            </w:div>
                                            <w:div w:id="1683821904">
                                              <w:marLeft w:val="0"/>
                                              <w:marRight w:val="0"/>
                                              <w:marTop w:val="0"/>
                                              <w:marBottom w:val="0"/>
                                              <w:divBdr>
                                                <w:top w:val="none" w:sz="0" w:space="0" w:color="auto"/>
                                                <w:left w:val="none" w:sz="0" w:space="0" w:color="auto"/>
                                                <w:bottom w:val="none" w:sz="0" w:space="0" w:color="auto"/>
                                                <w:right w:val="none" w:sz="0" w:space="0" w:color="auto"/>
                                              </w:divBdr>
                                            </w:div>
                                            <w:div w:id="807094334">
                                              <w:marLeft w:val="0"/>
                                              <w:marRight w:val="0"/>
                                              <w:marTop w:val="0"/>
                                              <w:marBottom w:val="0"/>
                                              <w:divBdr>
                                                <w:top w:val="none" w:sz="0" w:space="0" w:color="auto"/>
                                                <w:left w:val="none" w:sz="0" w:space="0" w:color="auto"/>
                                                <w:bottom w:val="none" w:sz="0" w:space="0" w:color="auto"/>
                                                <w:right w:val="none" w:sz="0" w:space="0" w:color="auto"/>
                                              </w:divBdr>
                                            </w:div>
                                            <w:div w:id="331496672">
                                              <w:marLeft w:val="0"/>
                                              <w:marRight w:val="0"/>
                                              <w:marTop w:val="0"/>
                                              <w:marBottom w:val="0"/>
                                              <w:divBdr>
                                                <w:top w:val="none" w:sz="0" w:space="0" w:color="auto"/>
                                                <w:left w:val="none" w:sz="0" w:space="0" w:color="auto"/>
                                                <w:bottom w:val="none" w:sz="0" w:space="0" w:color="auto"/>
                                                <w:right w:val="none" w:sz="0" w:space="0" w:color="auto"/>
                                              </w:divBdr>
                                            </w:div>
                                          </w:divsChild>
                                        </w:div>
                                        <w:div w:id="370619470">
                                          <w:marLeft w:val="0"/>
                                          <w:marRight w:val="0"/>
                                          <w:marTop w:val="0"/>
                                          <w:marBottom w:val="0"/>
                                          <w:divBdr>
                                            <w:top w:val="none" w:sz="0" w:space="0" w:color="auto"/>
                                            <w:left w:val="none" w:sz="0" w:space="0" w:color="auto"/>
                                            <w:bottom w:val="none" w:sz="0" w:space="0" w:color="auto"/>
                                            <w:right w:val="none" w:sz="0" w:space="0" w:color="auto"/>
                                          </w:divBdr>
                                          <w:divsChild>
                                            <w:div w:id="1100024433">
                                              <w:marLeft w:val="0"/>
                                              <w:marRight w:val="0"/>
                                              <w:marTop w:val="0"/>
                                              <w:marBottom w:val="0"/>
                                              <w:divBdr>
                                                <w:top w:val="none" w:sz="0" w:space="0" w:color="auto"/>
                                                <w:left w:val="none" w:sz="0" w:space="0" w:color="auto"/>
                                                <w:bottom w:val="none" w:sz="0" w:space="0" w:color="auto"/>
                                                <w:right w:val="none" w:sz="0" w:space="0" w:color="auto"/>
                                              </w:divBdr>
                                            </w:div>
                                            <w:div w:id="234053131">
                                              <w:marLeft w:val="0"/>
                                              <w:marRight w:val="0"/>
                                              <w:marTop w:val="0"/>
                                              <w:marBottom w:val="0"/>
                                              <w:divBdr>
                                                <w:top w:val="none" w:sz="0" w:space="0" w:color="auto"/>
                                                <w:left w:val="none" w:sz="0" w:space="0" w:color="auto"/>
                                                <w:bottom w:val="none" w:sz="0" w:space="0" w:color="auto"/>
                                                <w:right w:val="none" w:sz="0" w:space="0" w:color="auto"/>
                                              </w:divBdr>
                                            </w:div>
                                            <w:div w:id="2143109495">
                                              <w:marLeft w:val="0"/>
                                              <w:marRight w:val="0"/>
                                              <w:marTop w:val="0"/>
                                              <w:marBottom w:val="0"/>
                                              <w:divBdr>
                                                <w:top w:val="none" w:sz="0" w:space="0" w:color="auto"/>
                                                <w:left w:val="none" w:sz="0" w:space="0" w:color="auto"/>
                                                <w:bottom w:val="none" w:sz="0" w:space="0" w:color="auto"/>
                                                <w:right w:val="none" w:sz="0" w:space="0" w:color="auto"/>
                                              </w:divBdr>
                                            </w:div>
                                            <w:div w:id="2146896941">
                                              <w:marLeft w:val="0"/>
                                              <w:marRight w:val="0"/>
                                              <w:marTop w:val="0"/>
                                              <w:marBottom w:val="0"/>
                                              <w:divBdr>
                                                <w:top w:val="none" w:sz="0" w:space="0" w:color="auto"/>
                                                <w:left w:val="none" w:sz="0" w:space="0" w:color="auto"/>
                                                <w:bottom w:val="none" w:sz="0" w:space="0" w:color="auto"/>
                                                <w:right w:val="none" w:sz="0" w:space="0" w:color="auto"/>
                                              </w:divBdr>
                                            </w:div>
                                          </w:divsChild>
                                        </w:div>
                                        <w:div w:id="386758396">
                                          <w:marLeft w:val="0"/>
                                          <w:marRight w:val="0"/>
                                          <w:marTop w:val="0"/>
                                          <w:marBottom w:val="0"/>
                                          <w:divBdr>
                                            <w:top w:val="none" w:sz="0" w:space="0" w:color="auto"/>
                                            <w:left w:val="none" w:sz="0" w:space="0" w:color="auto"/>
                                            <w:bottom w:val="none" w:sz="0" w:space="0" w:color="auto"/>
                                            <w:right w:val="none" w:sz="0" w:space="0" w:color="auto"/>
                                          </w:divBdr>
                                          <w:divsChild>
                                            <w:div w:id="875586638">
                                              <w:marLeft w:val="0"/>
                                              <w:marRight w:val="0"/>
                                              <w:marTop w:val="0"/>
                                              <w:marBottom w:val="0"/>
                                              <w:divBdr>
                                                <w:top w:val="none" w:sz="0" w:space="0" w:color="auto"/>
                                                <w:left w:val="none" w:sz="0" w:space="0" w:color="auto"/>
                                                <w:bottom w:val="none" w:sz="0" w:space="0" w:color="auto"/>
                                                <w:right w:val="none" w:sz="0" w:space="0" w:color="auto"/>
                                              </w:divBdr>
                                            </w:div>
                                            <w:div w:id="708916328">
                                              <w:marLeft w:val="0"/>
                                              <w:marRight w:val="0"/>
                                              <w:marTop w:val="0"/>
                                              <w:marBottom w:val="0"/>
                                              <w:divBdr>
                                                <w:top w:val="none" w:sz="0" w:space="0" w:color="auto"/>
                                                <w:left w:val="none" w:sz="0" w:space="0" w:color="auto"/>
                                                <w:bottom w:val="none" w:sz="0" w:space="0" w:color="auto"/>
                                                <w:right w:val="none" w:sz="0" w:space="0" w:color="auto"/>
                                              </w:divBdr>
                                            </w:div>
                                            <w:div w:id="179468409">
                                              <w:marLeft w:val="0"/>
                                              <w:marRight w:val="0"/>
                                              <w:marTop w:val="0"/>
                                              <w:marBottom w:val="0"/>
                                              <w:divBdr>
                                                <w:top w:val="none" w:sz="0" w:space="0" w:color="auto"/>
                                                <w:left w:val="none" w:sz="0" w:space="0" w:color="auto"/>
                                                <w:bottom w:val="none" w:sz="0" w:space="0" w:color="auto"/>
                                                <w:right w:val="none" w:sz="0" w:space="0" w:color="auto"/>
                                              </w:divBdr>
                                            </w:div>
                                            <w:div w:id="1848784710">
                                              <w:marLeft w:val="0"/>
                                              <w:marRight w:val="0"/>
                                              <w:marTop w:val="0"/>
                                              <w:marBottom w:val="0"/>
                                              <w:divBdr>
                                                <w:top w:val="none" w:sz="0" w:space="0" w:color="auto"/>
                                                <w:left w:val="none" w:sz="0" w:space="0" w:color="auto"/>
                                                <w:bottom w:val="none" w:sz="0" w:space="0" w:color="auto"/>
                                                <w:right w:val="none" w:sz="0" w:space="0" w:color="auto"/>
                                              </w:divBdr>
                                            </w:div>
                                          </w:divsChild>
                                        </w:div>
                                        <w:div w:id="1050152605">
                                          <w:marLeft w:val="0"/>
                                          <w:marRight w:val="0"/>
                                          <w:marTop w:val="0"/>
                                          <w:marBottom w:val="0"/>
                                          <w:divBdr>
                                            <w:top w:val="none" w:sz="0" w:space="0" w:color="auto"/>
                                            <w:left w:val="none" w:sz="0" w:space="0" w:color="auto"/>
                                            <w:bottom w:val="none" w:sz="0" w:space="0" w:color="auto"/>
                                            <w:right w:val="none" w:sz="0" w:space="0" w:color="auto"/>
                                          </w:divBdr>
                                          <w:divsChild>
                                            <w:div w:id="1604681208">
                                              <w:marLeft w:val="0"/>
                                              <w:marRight w:val="0"/>
                                              <w:marTop w:val="0"/>
                                              <w:marBottom w:val="0"/>
                                              <w:divBdr>
                                                <w:top w:val="none" w:sz="0" w:space="0" w:color="auto"/>
                                                <w:left w:val="none" w:sz="0" w:space="0" w:color="auto"/>
                                                <w:bottom w:val="none" w:sz="0" w:space="0" w:color="auto"/>
                                                <w:right w:val="none" w:sz="0" w:space="0" w:color="auto"/>
                                              </w:divBdr>
                                            </w:div>
                                            <w:div w:id="1111708277">
                                              <w:marLeft w:val="0"/>
                                              <w:marRight w:val="0"/>
                                              <w:marTop w:val="0"/>
                                              <w:marBottom w:val="0"/>
                                              <w:divBdr>
                                                <w:top w:val="none" w:sz="0" w:space="0" w:color="auto"/>
                                                <w:left w:val="none" w:sz="0" w:space="0" w:color="auto"/>
                                                <w:bottom w:val="none" w:sz="0" w:space="0" w:color="auto"/>
                                                <w:right w:val="none" w:sz="0" w:space="0" w:color="auto"/>
                                              </w:divBdr>
                                            </w:div>
                                            <w:div w:id="1718551751">
                                              <w:marLeft w:val="0"/>
                                              <w:marRight w:val="0"/>
                                              <w:marTop w:val="0"/>
                                              <w:marBottom w:val="0"/>
                                              <w:divBdr>
                                                <w:top w:val="none" w:sz="0" w:space="0" w:color="auto"/>
                                                <w:left w:val="none" w:sz="0" w:space="0" w:color="auto"/>
                                                <w:bottom w:val="none" w:sz="0" w:space="0" w:color="auto"/>
                                                <w:right w:val="none" w:sz="0" w:space="0" w:color="auto"/>
                                              </w:divBdr>
                                            </w:div>
                                            <w:div w:id="1404523501">
                                              <w:marLeft w:val="0"/>
                                              <w:marRight w:val="0"/>
                                              <w:marTop w:val="0"/>
                                              <w:marBottom w:val="0"/>
                                              <w:divBdr>
                                                <w:top w:val="none" w:sz="0" w:space="0" w:color="auto"/>
                                                <w:left w:val="none" w:sz="0" w:space="0" w:color="auto"/>
                                                <w:bottom w:val="none" w:sz="0" w:space="0" w:color="auto"/>
                                                <w:right w:val="none" w:sz="0" w:space="0" w:color="auto"/>
                                              </w:divBdr>
                                            </w:div>
                                          </w:divsChild>
                                        </w:div>
                                        <w:div w:id="773521916">
                                          <w:marLeft w:val="0"/>
                                          <w:marRight w:val="0"/>
                                          <w:marTop w:val="0"/>
                                          <w:marBottom w:val="0"/>
                                          <w:divBdr>
                                            <w:top w:val="none" w:sz="0" w:space="0" w:color="auto"/>
                                            <w:left w:val="none" w:sz="0" w:space="0" w:color="auto"/>
                                            <w:bottom w:val="none" w:sz="0" w:space="0" w:color="auto"/>
                                            <w:right w:val="none" w:sz="0" w:space="0" w:color="auto"/>
                                          </w:divBdr>
                                          <w:divsChild>
                                            <w:div w:id="675616036">
                                              <w:marLeft w:val="0"/>
                                              <w:marRight w:val="0"/>
                                              <w:marTop w:val="0"/>
                                              <w:marBottom w:val="0"/>
                                              <w:divBdr>
                                                <w:top w:val="none" w:sz="0" w:space="0" w:color="auto"/>
                                                <w:left w:val="none" w:sz="0" w:space="0" w:color="auto"/>
                                                <w:bottom w:val="none" w:sz="0" w:space="0" w:color="auto"/>
                                                <w:right w:val="none" w:sz="0" w:space="0" w:color="auto"/>
                                              </w:divBdr>
                                            </w:div>
                                            <w:div w:id="122775972">
                                              <w:marLeft w:val="0"/>
                                              <w:marRight w:val="0"/>
                                              <w:marTop w:val="0"/>
                                              <w:marBottom w:val="0"/>
                                              <w:divBdr>
                                                <w:top w:val="none" w:sz="0" w:space="0" w:color="auto"/>
                                                <w:left w:val="none" w:sz="0" w:space="0" w:color="auto"/>
                                                <w:bottom w:val="none" w:sz="0" w:space="0" w:color="auto"/>
                                                <w:right w:val="none" w:sz="0" w:space="0" w:color="auto"/>
                                              </w:divBdr>
                                            </w:div>
                                            <w:div w:id="1832787906">
                                              <w:marLeft w:val="0"/>
                                              <w:marRight w:val="0"/>
                                              <w:marTop w:val="0"/>
                                              <w:marBottom w:val="0"/>
                                              <w:divBdr>
                                                <w:top w:val="none" w:sz="0" w:space="0" w:color="auto"/>
                                                <w:left w:val="none" w:sz="0" w:space="0" w:color="auto"/>
                                                <w:bottom w:val="none" w:sz="0" w:space="0" w:color="auto"/>
                                                <w:right w:val="none" w:sz="0" w:space="0" w:color="auto"/>
                                              </w:divBdr>
                                            </w:div>
                                            <w:div w:id="1658530063">
                                              <w:marLeft w:val="0"/>
                                              <w:marRight w:val="0"/>
                                              <w:marTop w:val="0"/>
                                              <w:marBottom w:val="0"/>
                                              <w:divBdr>
                                                <w:top w:val="none" w:sz="0" w:space="0" w:color="auto"/>
                                                <w:left w:val="none" w:sz="0" w:space="0" w:color="auto"/>
                                                <w:bottom w:val="none" w:sz="0" w:space="0" w:color="auto"/>
                                                <w:right w:val="none" w:sz="0" w:space="0" w:color="auto"/>
                                              </w:divBdr>
                                            </w:div>
                                          </w:divsChild>
                                        </w:div>
                                        <w:div w:id="79447812">
                                          <w:marLeft w:val="0"/>
                                          <w:marRight w:val="0"/>
                                          <w:marTop w:val="0"/>
                                          <w:marBottom w:val="0"/>
                                          <w:divBdr>
                                            <w:top w:val="none" w:sz="0" w:space="0" w:color="auto"/>
                                            <w:left w:val="none" w:sz="0" w:space="0" w:color="auto"/>
                                            <w:bottom w:val="none" w:sz="0" w:space="0" w:color="auto"/>
                                            <w:right w:val="none" w:sz="0" w:space="0" w:color="auto"/>
                                          </w:divBdr>
                                          <w:divsChild>
                                            <w:div w:id="388379174">
                                              <w:marLeft w:val="0"/>
                                              <w:marRight w:val="0"/>
                                              <w:marTop w:val="0"/>
                                              <w:marBottom w:val="0"/>
                                              <w:divBdr>
                                                <w:top w:val="none" w:sz="0" w:space="0" w:color="auto"/>
                                                <w:left w:val="none" w:sz="0" w:space="0" w:color="auto"/>
                                                <w:bottom w:val="none" w:sz="0" w:space="0" w:color="auto"/>
                                                <w:right w:val="none" w:sz="0" w:space="0" w:color="auto"/>
                                              </w:divBdr>
                                            </w:div>
                                            <w:div w:id="1615673500">
                                              <w:marLeft w:val="0"/>
                                              <w:marRight w:val="0"/>
                                              <w:marTop w:val="0"/>
                                              <w:marBottom w:val="0"/>
                                              <w:divBdr>
                                                <w:top w:val="none" w:sz="0" w:space="0" w:color="auto"/>
                                                <w:left w:val="none" w:sz="0" w:space="0" w:color="auto"/>
                                                <w:bottom w:val="none" w:sz="0" w:space="0" w:color="auto"/>
                                                <w:right w:val="none" w:sz="0" w:space="0" w:color="auto"/>
                                              </w:divBdr>
                                            </w:div>
                                            <w:div w:id="1123965422">
                                              <w:marLeft w:val="0"/>
                                              <w:marRight w:val="0"/>
                                              <w:marTop w:val="0"/>
                                              <w:marBottom w:val="0"/>
                                              <w:divBdr>
                                                <w:top w:val="none" w:sz="0" w:space="0" w:color="auto"/>
                                                <w:left w:val="none" w:sz="0" w:space="0" w:color="auto"/>
                                                <w:bottom w:val="none" w:sz="0" w:space="0" w:color="auto"/>
                                                <w:right w:val="none" w:sz="0" w:space="0" w:color="auto"/>
                                              </w:divBdr>
                                            </w:div>
                                            <w:div w:id="321928109">
                                              <w:marLeft w:val="0"/>
                                              <w:marRight w:val="0"/>
                                              <w:marTop w:val="0"/>
                                              <w:marBottom w:val="0"/>
                                              <w:divBdr>
                                                <w:top w:val="none" w:sz="0" w:space="0" w:color="auto"/>
                                                <w:left w:val="none" w:sz="0" w:space="0" w:color="auto"/>
                                                <w:bottom w:val="none" w:sz="0" w:space="0" w:color="auto"/>
                                                <w:right w:val="none" w:sz="0" w:space="0" w:color="auto"/>
                                              </w:divBdr>
                                            </w:div>
                                          </w:divsChild>
                                        </w:div>
                                        <w:div w:id="2143383223">
                                          <w:marLeft w:val="0"/>
                                          <w:marRight w:val="0"/>
                                          <w:marTop w:val="0"/>
                                          <w:marBottom w:val="0"/>
                                          <w:divBdr>
                                            <w:top w:val="none" w:sz="0" w:space="0" w:color="auto"/>
                                            <w:left w:val="none" w:sz="0" w:space="0" w:color="auto"/>
                                            <w:bottom w:val="none" w:sz="0" w:space="0" w:color="auto"/>
                                            <w:right w:val="none" w:sz="0" w:space="0" w:color="auto"/>
                                          </w:divBdr>
                                          <w:divsChild>
                                            <w:div w:id="144513440">
                                              <w:marLeft w:val="0"/>
                                              <w:marRight w:val="0"/>
                                              <w:marTop w:val="0"/>
                                              <w:marBottom w:val="0"/>
                                              <w:divBdr>
                                                <w:top w:val="none" w:sz="0" w:space="0" w:color="auto"/>
                                                <w:left w:val="none" w:sz="0" w:space="0" w:color="auto"/>
                                                <w:bottom w:val="none" w:sz="0" w:space="0" w:color="auto"/>
                                                <w:right w:val="none" w:sz="0" w:space="0" w:color="auto"/>
                                              </w:divBdr>
                                            </w:div>
                                            <w:div w:id="236325666">
                                              <w:marLeft w:val="0"/>
                                              <w:marRight w:val="0"/>
                                              <w:marTop w:val="0"/>
                                              <w:marBottom w:val="0"/>
                                              <w:divBdr>
                                                <w:top w:val="none" w:sz="0" w:space="0" w:color="auto"/>
                                                <w:left w:val="none" w:sz="0" w:space="0" w:color="auto"/>
                                                <w:bottom w:val="none" w:sz="0" w:space="0" w:color="auto"/>
                                                <w:right w:val="none" w:sz="0" w:space="0" w:color="auto"/>
                                              </w:divBdr>
                                            </w:div>
                                            <w:div w:id="675884190">
                                              <w:marLeft w:val="0"/>
                                              <w:marRight w:val="0"/>
                                              <w:marTop w:val="0"/>
                                              <w:marBottom w:val="0"/>
                                              <w:divBdr>
                                                <w:top w:val="none" w:sz="0" w:space="0" w:color="auto"/>
                                                <w:left w:val="none" w:sz="0" w:space="0" w:color="auto"/>
                                                <w:bottom w:val="none" w:sz="0" w:space="0" w:color="auto"/>
                                                <w:right w:val="none" w:sz="0" w:space="0" w:color="auto"/>
                                              </w:divBdr>
                                            </w:div>
                                            <w:div w:id="948125083">
                                              <w:marLeft w:val="0"/>
                                              <w:marRight w:val="0"/>
                                              <w:marTop w:val="0"/>
                                              <w:marBottom w:val="0"/>
                                              <w:divBdr>
                                                <w:top w:val="none" w:sz="0" w:space="0" w:color="auto"/>
                                                <w:left w:val="none" w:sz="0" w:space="0" w:color="auto"/>
                                                <w:bottom w:val="none" w:sz="0" w:space="0" w:color="auto"/>
                                                <w:right w:val="none" w:sz="0" w:space="0" w:color="auto"/>
                                              </w:divBdr>
                                            </w:div>
                                          </w:divsChild>
                                        </w:div>
                                        <w:div w:id="143209392">
                                          <w:marLeft w:val="0"/>
                                          <w:marRight w:val="0"/>
                                          <w:marTop w:val="0"/>
                                          <w:marBottom w:val="0"/>
                                          <w:divBdr>
                                            <w:top w:val="none" w:sz="0" w:space="0" w:color="auto"/>
                                            <w:left w:val="none" w:sz="0" w:space="0" w:color="auto"/>
                                            <w:bottom w:val="none" w:sz="0" w:space="0" w:color="auto"/>
                                            <w:right w:val="none" w:sz="0" w:space="0" w:color="auto"/>
                                          </w:divBdr>
                                          <w:divsChild>
                                            <w:div w:id="424108583">
                                              <w:marLeft w:val="0"/>
                                              <w:marRight w:val="0"/>
                                              <w:marTop w:val="0"/>
                                              <w:marBottom w:val="0"/>
                                              <w:divBdr>
                                                <w:top w:val="none" w:sz="0" w:space="0" w:color="auto"/>
                                                <w:left w:val="none" w:sz="0" w:space="0" w:color="auto"/>
                                                <w:bottom w:val="none" w:sz="0" w:space="0" w:color="auto"/>
                                                <w:right w:val="none" w:sz="0" w:space="0" w:color="auto"/>
                                              </w:divBdr>
                                            </w:div>
                                            <w:div w:id="366370125">
                                              <w:marLeft w:val="0"/>
                                              <w:marRight w:val="0"/>
                                              <w:marTop w:val="0"/>
                                              <w:marBottom w:val="0"/>
                                              <w:divBdr>
                                                <w:top w:val="none" w:sz="0" w:space="0" w:color="auto"/>
                                                <w:left w:val="none" w:sz="0" w:space="0" w:color="auto"/>
                                                <w:bottom w:val="none" w:sz="0" w:space="0" w:color="auto"/>
                                                <w:right w:val="none" w:sz="0" w:space="0" w:color="auto"/>
                                              </w:divBdr>
                                            </w:div>
                                            <w:div w:id="16589815">
                                              <w:marLeft w:val="0"/>
                                              <w:marRight w:val="0"/>
                                              <w:marTop w:val="0"/>
                                              <w:marBottom w:val="0"/>
                                              <w:divBdr>
                                                <w:top w:val="none" w:sz="0" w:space="0" w:color="auto"/>
                                                <w:left w:val="none" w:sz="0" w:space="0" w:color="auto"/>
                                                <w:bottom w:val="none" w:sz="0" w:space="0" w:color="auto"/>
                                                <w:right w:val="none" w:sz="0" w:space="0" w:color="auto"/>
                                              </w:divBdr>
                                            </w:div>
                                            <w:div w:id="1043797654">
                                              <w:marLeft w:val="0"/>
                                              <w:marRight w:val="0"/>
                                              <w:marTop w:val="0"/>
                                              <w:marBottom w:val="0"/>
                                              <w:divBdr>
                                                <w:top w:val="none" w:sz="0" w:space="0" w:color="auto"/>
                                                <w:left w:val="none" w:sz="0" w:space="0" w:color="auto"/>
                                                <w:bottom w:val="none" w:sz="0" w:space="0" w:color="auto"/>
                                                <w:right w:val="none" w:sz="0" w:space="0" w:color="auto"/>
                                              </w:divBdr>
                                            </w:div>
                                          </w:divsChild>
                                        </w:div>
                                        <w:div w:id="1646548799">
                                          <w:marLeft w:val="0"/>
                                          <w:marRight w:val="0"/>
                                          <w:marTop w:val="0"/>
                                          <w:marBottom w:val="0"/>
                                          <w:divBdr>
                                            <w:top w:val="none" w:sz="0" w:space="0" w:color="auto"/>
                                            <w:left w:val="none" w:sz="0" w:space="0" w:color="auto"/>
                                            <w:bottom w:val="none" w:sz="0" w:space="0" w:color="auto"/>
                                            <w:right w:val="none" w:sz="0" w:space="0" w:color="auto"/>
                                          </w:divBdr>
                                          <w:divsChild>
                                            <w:div w:id="1861621975">
                                              <w:marLeft w:val="0"/>
                                              <w:marRight w:val="0"/>
                                              <w:marTop w:val="0"/>
                                              <w:marBottom w:val="0"/>
                                              <w:divBdr>
                                                <w:top w:val="none" w:sz="0" w:space="0" w:color="auto"/>
                                                <w:left w:val="none" w:sz="0" w:space="0" w:color="auto"/>
                                                <w:bottom w:val="none" w:sz="0" w:space="0" w:color="auto"/>
                                                <w:right w:val="none" w:sz="0" w:space="0" w:color="auto"/>
                                              </w:divBdr>
                                            </w:div>
                                            <w:div w:id="2110929865">
                                              <w:marLeft w:val="0"/>
                                              <w:marRight w:val="0"/>
                                              <w:marTop w:val="0"/>
                                              <w:marBottom w:val="0"/>
                                              <w:divBdr>
                                                <w:top w:val="none" w:sz="0" w:space="0" w:color="auto"/>
                                                <w:left w:val="none" w:sz="0" w:space="0" w:color="auto"/>
                                                <w:bottom w:val="none" w:sz="0" w:space="0" w:color="auto"/>
                                                <w:right w:val="none" w:sz="0" w:space="0" w:color="auto"/>
                                              </w:divBdr>
                                            </w:div>
                                            <w:div w:id="403571863">
                                              <w:marLeft w:val="0"/>
                                              <w:marRight w:val="0"/>
                                              <w:marTop w:val="0"/>
                                              <w:marBottom w:val="0"/>
                                              <w:divBdr>
                                                <w:top w:val="none" w:sz="0" w:space="0" w:color="auto"/>
                                                <w:left w:val="none" w:sz="0" w:space="0" w:color="auto"/>
                                                <w:bottom w:val="none" w:sz="0" w:space="0" w:color="auto"/>
                                                <w:right w:val="none" w:sz="0" w:space="0" w:color="auto"/>
                                              </w:divBdr>
                                            </w:div>
                                            <w:div w:id="770468010">
                                              <w:marLeft w:val="0"/>
                                              <w:marRight w:val="0"/>
                                              <w:marTop w:val="0"/>
                                              <w:marBottom w:val="0"/>
                                              <w:divBdr>
                                                <w:top w:val="none" w:sz="0" w:space="0" w:color="auto"/>
                                                <w:left w:val="none" w:sz="0" w:space="0" w:color="auto"/>
                                                <w:bottom w:val="none" w:sz="0" w:space="0" w:color="auto"/>
                                                <w:right w:val="none" w:sz="0" w:space="0" w:color="auto"/>
                                              </w:divBdr>
                                            </w:div>
                                          </w:divsChild>
                                        </w:div>
                                        <w:div w:id="723287149">
                                          <w:marLeft w:val="0"/>
                                          <w:marRight w:val="0"/>
                                          <w:marTop w:val="0"/>
                                          <w:marBottom w:val="0"/>
                                          <w:divBdr>
                                            <w:top w:val="none" w:sz="0" w:space="0" w:color="auto"/>
                                            <w:left w:val="none" w:sz="0" w:space="0" w:color="auto"/>
                                            <w:bottom w:val="none" w:sz="0" w:space="0" w:color="auto"/>
                                            <w:right w:val="none" w:sz="0" w:space="0" w:color="auto"/>
                                          </w:divBdr>
                                          <w:divsChild>
                                            <w:div w:id="897477204">
                                              <w:marLeft w:val="0"/>
                                              <w:marRight w:val="0"/>
                                              <w:marTop w:val="0"/>
                                              <w:marBottom w:val="0"/>
                                              <w:divBdr>
                                                <w:top w:val="none" w:sz="0" w:space="0" w:color="auto"/>
                                                <w:left w:val="none" w:sz="0" w:space="0" w:color="auto"/>
                                                <w:bottom w:val="none" w:sz="0" w:space="0" w:color="auto"/>
                                                <w:right w:val="none" w:sz="0" w:space="0" w:color="auto"/>
                                              </w:divBdr>
                                            </w:div>
                                            <w:div w:id="1381243842">
                                              <w:marLeft w:val="0"/>
                                              <w:marRight w:val="0"/>
                                              <w:marTop w:val="0"/>
                                              <w:marBottom w:val="0"/>
                                              <w:divBdr>
                                                <w:top w:val="none" w:sz="0" w:space="0" w:color="auto"/>
                                                <w:left w:val="none" w:sz="0" w:space="0" w:color="auto"/>
                                                <w:bottom w:val="none" w:sz="0" w:space="0" w:color="auto"/>
                                                <w:right w:val="none" w:sz="0" w:space="0" w:color="auto"/>
                                              </w:divBdr>
                                            </w:div>
                                            <w:div w:id="2057926127">
                                              <w:marLeft w:val="0"/>
                                              <w:marRight w:val="0"/>
                                              <w:marTop w:val="0"/>
                                              <w:marBottom w:val="0"/>
                                              <w:divBdr>
                                                <w:top w:val="none" w:sz="0" w:space="0" w:color="auto"/>
                                                <w:left w:val="none" w:sz="0" w:space="0" w:color="auto"/>
                                                <w:bottom w:val="none" w:sz="0" w:space="0" w:color="auto"/>
                                                <w:right w:val="none" w:sz="0" w:space="0" w:color="auto"/>
                                              </w:divBdr>
                                            </w:div>
                                            <w:div w:id="1815096704">
                                              <w:marLeft w:val="0"/>
                                              <w:marRight w:val="0"/>
                                              <w:marTop w:val="0"/>
                                              <w:marBottom w:val="0"/>
                                              <w:divBdr>
                                                <w:top w:val="none" w:sz="0" w:space="0" w:color="auto"/>
                                                <w:left w:val="none" w:sz="0" w:space="0" w:color="auto"/>
                                                <w:bottom w:val="none" w:sz="0" w:space="0" w:color="auto"/>
                                                <w:right w:val="none" w:sz="0" w:space="0" w:color="auto"/>
                                              </w:divBdr>
                                            </w:div>
                                          </w:divsChild>
                                        </w:div>
                                        <w:div w:id="1330520762">
                                          <w:marLeft w:val="0"/>
                                          <w:marRight w:val="0"/>
                                          <w:marTop w:val="0"/>
                                          <w:marBottom w:val="0"/>
                                          <w:divBdr>
                                            <w:top w:val="none" w:sz="0" w:space="0" w:color="auto"/>
                                            <w:left w:val="none" w:sz="0" w:space="0" w:color="auto"/>
                                            <w:bottom w:val="none" w:sz="0" w:space="0" w:color="auto"/>
                                            <w:right w:val="none" w:sz="0" w:space="0" w:color="auto"/>
                                          </w:divBdr>
                                          <w:divsChild>
                                            <w:div w:id="412287703">
                                              <w:marLeft w:val="0"/>
                                              <w:marRight w:val="0"/>
                                              <w:marTop w:val="0"/>
                                              <w:marBottom w:val="0"/>
                                              <w:divBdr>
                                                <w:top w:val="none" w:sz="0" w:space="0" w:color="auto"/>
                                                <w:left w:val="none" w:sz="0" w:space="0" w:color="auto"/>
                                                <w:bottom w:val="none" w:sz="0" w:space="0" w:color="auto"/>
                                                <w:right w:val="none" w:sz="0" w:space="0" w:color="auto"/>
                                              </w:divBdr>
                                            </w:div>
                                            <w:div w:id="160004473">
                                              <w:marLeft w:val="0"/>
                                              <w:marRight w:val="0"/>
                                              <w:marTop w:val="0"/>
                                              <w:marBottom w:val="0"/>
                                              <w:divBdr>
                                                <w:top w:val="none" w:sz="0" w:space="0" w:color="auto"/>
                                                <w:left w:val="none" w:sz="0" w:space="0" w:color="auto"/>
                                                <w:bottom w:val="none" w:sz="0" w:space="0" w:color="auto"/>
                                                <w:right w:val="none" w:sz="0" w:space="0" w:color="auto"/>
                                              </w:divBdr>
                                            </w:div>
                                            <w:div w:id="962079285">
                                              <w:marLeft w:val="0"/>
                                              <w:marRight w:val="0"/>
                                              <w:marTop w:val="0"/>
                                              <w:marBottom w:val="0"/>
                                              <w:divBdr>
                                                <w:top w:val="none" w:sz="0" w:space="0" w:color="auto"/>
                                                <w:left w:val="none" w:sz="0" w:space="0" w:color="auto"/>
                                                <w:bottom w:val="none" w:sz="0" w:space="0" w:color="auto"/>
                                                <w:right w:val="none" w:sz="0" w:space="0" w:color="auto"/>
                                              </w:divBdr>
                                            </w:div>
                                            <w:div w:id="1111899846">
                                              <w:marLeft w:val="0"/>
                                              <w:marRight w:val="0"/>
                                              <w:marTop w:val="0"/>
                                              <w:marBottom w:val="0"/>
                                              <w:divBdr>
                                                <w:top w:val="none" w:sz="0" w:space="0" w:color="auto"/>
                                                <w:left w:val="none" w:sz="0" w:space="0" w:color="auto"/>
                                                <w:bottom w:val="none" w:sz="0" w:space="0" w:color="auto"/>
                                                <w:right w:val="none" w:sz="0" w:space="0" w:color="auto"/>
                                              </w:divBdr>
                                            </w:div>
                                          </w:divsChild>
                                        </w:div>
                                        <w:div w:id="403919575">
                                          <w:marLeft w:val="0"/>
                                          <w:marRight w:val="0"/>
                                          <w:marTop w:val="0"/>
                                          <w:marBottom w:val="0"/>
                                          <w:divBdr>
                                            <w:top w:val="none" w:sz="0" w:space="0" w:color="auto"/>
                                            <w:left w:val="none" w:sz="0" w:space="0" w:color="auto"/>
                                            <w:bottom w:val="none" w:sz="0" w:space="0" w:color="auto"/>
                                            <w:right w:val="none" w:sz="0" w:space="0" w:color="auto"/>
                                          </w:divBdr>
                                          <w:divsChild>
                                            <w:div w:id="1506945366">
                                              <w:marLeft w:val="0"/>
                                              <w:marRight w:val="0"/>
                                              <w:marTop w:val="0"/>
                                              <w:marBottom w:val="0"/>
                                              <w:divBdr>
                                                <w:top w:val="none" w:sz="0" w:space="0" w:color="auto"/>
                                                <w:left w:val="none" w:sz="0" w:space="0" w:color="auto"/>
                                                <w:bottom w:val="none" w:sz="0" w:space="0" w:color="auto"/>
                                                <w:right w:val="none" w:sz="0" w:space="0" w:color="auto"/>
                                              </w:divBdr>
                                            </w:div>
                                            <w:div w:id="1835606756">
                                              <w:marLeft w:val="0"/>
                                              <w:marRight w:val="0"/>
                                              <w:marTop w:val="0"/>
                                              <w:marBottom w:val="0"/>
                                              <w:divBdr>
                                                <w:top w:val="none" w:sz="0" w:space="0" w:color="auto"/>
                                                <w:left w:val="none" w:sz="0" w:space="0" w:color="auto"/>
                                                <w:bottom w:val="none" w:sz="0" w:space="0" w:color="auto"/>
                                                <w:right w:val="none" w:sz="0" w:space="0" w:color="auto"/>
                                              </w:divBdr>
                                            </w:div>
                                            <w:div w:id="296187509">
                                              <w:marLeft w:val="0"/>
                                              <w:marRight w:val="0"/>
                                              <w:marTop w:val="0"/>
                                              <w:marBottom w:val="0"/>
                                              <w:divBdr>
                                                <w:top w:val="none" w:sz="0" w:space="0" w:color="auto"/>
                                                <w:left w:val="none" w:sz="0" w:space="0" w:color="auto"/>
                                                <w:bottom w:val="none" w:sz="0" w:space="0" w:color="auto"/>
                                                <w:right w:val="none" w:sz="0" w:space="0" w:color="auto"/>
                                              </w:divBdr>
                                            </w:div>
                                            <w:div w:id="122581100">
                                              <w:marLeft w:val="0"/>
                                              <w:marRight w:val="0"/>
                                              <w:marTop w:val="0"/>
                                              <w:marBottom w:val="0"/>
                                              <w:divBdr>
                                                <w:top w:val="none" w:sz="0" w:space="0" w:color="auto"/>
                                                <w:left w:val="none" w:sz="0" w:space="0" w:color="auto"/>
                                                <w:bottom w:val="none" w:sz="0" w:space="0" w:color="auto"/>
                                                <w:right w:val="none" w:sz="0" w:space="0" w:color="auto"/>
                                              </w:divBdr>
                                            </w:div>
                                          </w:divsChild>
                                        </w:div>
                                        <w:div w:id="115100241">
                                          <w:marLeft w:val="0"/>
                                          <w:marRight w:val="0"/>
                                          <w:marTop w:val="0"/>
                                          <w:marBottom w:val="0"/>
                                          <w:divBdr>
                                            <w:top w:val="none" w:sz="0" w:space="0" w:color="auto"/>
                                            <w:left w:val="none" w:sz="0" w:space="0" w:color="auto"/>
                                            <w:bottom w:val="none" w:sz="0" w:space="0" w:color="auto"/>
                                            <w:right w:val="none" w:sz="0" w:space="0" w:color="auto"/>
                                          </w:divBdr>
                                          <w:divsChild>
                                            <w:div w:id="842168386">
                                              <w:marLeft w:val="0"/>
                                              <w:marRight w:val="0"/>
                                              <w:marTop w:val="0"/>
                                              <w:marBottom w:val="0"/>
                                              <w:divBdr>
                                                <w:top w:val="none" w:sz="0" w:space="0" w:color="auto"/>
                                                <w:left w:val="none" w:sz="0" w:space="0" w:color="auto"/>
                                                <w:bottom w:val="none" w:sz="0" w:space="0" w:color="auto"/>
                                                <w:right w:val="none" w:sz="0" w:space="0" w:color="auto"/>
                                              </w:divBdr>
                                            </w:div>
                                            <w:div w:id="798572730">
                                              <w:marLeft w:val="0"/>
                                              <w:marRight w:val="0"/>
                                              <w:marTop w:val="0"/>
                                              <w:marBottom w:val="0"/>
                                              <w:divBdr>
                                                <w:top w:val="none" w:sz="0" w:space="0" w:color="auto"/>
                                                <w:left w:val="none" w:sz="0" w:space="0" w:color="auto"/>
                                                <w:bottom w:val="none" w:sz="0" w:space="0" w:color="auto"/>
                                                <w:right w:val="none" w:sz="0" w:space="0" w:color="auto"/>
                                              </w:divBdr>
                                            </w:div>
                                            <w:div w:id="860171908">
                                              <w:marLeft w:val="0"/>
                                              <w:marRight w:val="0"/>
                                              <w:marTop w:val="0"/>
                                              <w:marBottom w:val="0"/>
                                              <w:divBdr>
                                                <w:top w:val="none" w:sz="0" w:space="0" w:color="auto"/>
                                                <w:left w:val="none" w:sz="0" w:space="0" w:color="auto"/>
                                                <w:bottom w:val="none" w:sz="0" w:space="0" w:color="auto"/>
                                                <w:right w:val="none" w:sz="0" w:space="0" w:color="auto"/>
                                              </w:divBdr>
                                            </w:div>
                                            <w:div w:id="199821409">
                                              <w:marLeft w:val="0"/>
                                              <w:marRight w:val="0"/>
                                              <w:marTop w:val="0"/>
                                              <w:marBottom w:val="0"/>
                                              <w:divBdr>
                                                <w:top w:val="none" w:sz="0" w:space="0" w:color="auto"/>
                                                <w:left w:val="none" w:sz="0" w:space="0" w:color="auto"/>
                                                <w:bottom w:val="none" w:sz="0" w:space="0" w:color="auto"/>
                                                <w:right w:val="none" w:sz="0" w:space="0" w:color="auto"/>
                                              </w:divBdr>
                                            </w:div>
                                          </w:divsChild>
                                        </w:div>
                                        <w:div w:id="955134313">
                                          <w:marLeft w:val="0"/>
                                          <w:marRight w:val="0"/>
                                          <w:marTop w:val="0"/>
                                          <w:marBottom w:val="0"/>
                                          <w:divBdr>
                                            <w:top w:val="none" w:sz="0" w:space="0" w:color="auto"/>
                                            <w:left w:val="none" w:sz="0" w:space="0" w:color="auto"/>
                                            <w:bottom w:val="none" w:sz="0" w:space="0" w:color="auto"/>
                                            <w:right w:val="none" w:sz="0" w:space="0" w:color="auto"/>
                                          </w:divBdr>
                                          <w:divsChild>
                                            <w:div w:id="513304964">
                                              <w:marLeft w:val="0"/>
                                              <w:marRight w:val="0"/>
                                              <w:marTop w:val="0"/>
                                              <w:marBottom w:val="0"/>
                                              <w:divBdr>
                                                <w:top w:val="none" w:sz="0" w:space="0" w:color="auto"/>
                                                <w:left w:val="none" w:sz="0" w:space="0" w:color="auto"/>
                                                <w:bottom w:val="none" w:sz="0" w:space="0" w:color="auto"/>
                                                <w:right w:val="none" w:sz="0" w:space="0" w:color="auto"/>
                                              </w:divBdr>
                                            </w:div>
                                            <w:div w:id="405761781">
                                              <w:marLeft w:val="0"/>
                                              <w:marRight w:val="0"/>
                                              <w:marTop w:val="0"/>
                                              <w:marBottom w:val="0"/>
                                              <w:divBdr>
                                                <w:top w:val="none" w:sz="0" w:space="0" w:color="auto"/>
                                                <w:left w:val="none" w:sz="0" w:space="0" w:color="auto"/>
                                                <w:bottom w:val="none" w:sz="0" w:space="0" w:color="auto"/>
                                                <w:right w:val="none" w:sz="0" w:space="0" w:color="auto"/>
                                              </w:divBdr>
                                            </w:div>
                                            <w:div w:id="1149664994">
                                              <w:marLeft w:val="0"/>
                                              <w:marRight w:val="0"/>
                                              <w:marTop w:val="0"/>
                                              <w:marBottom w:val="0"/>
                                              <w:divBdr>
                                                <w:top w:val="none" w:sz="0" w:space="0" w:color="auto"/>
                                                <w:left w:val="none" w:sz="0" w:space="0" w:color="auto"/>
                                                <w:bottom w:val="none" w:sz="0" w:space="0" w:color="auto"/>
                                                <w:right w:val="none" w:sz="0" w:space="0" w:color="auto"/>
                                              </w:divBdr>
                                            </w:div>
                                            <w:div w:id="1423722149">
                                              <w:marLeft w:val="0"/>
                                              <w:marRight w:val="0"/>
                                              <w:marTop w:val="0"/>
                                              <w:marBottom w:val="0"/>
                                              <w:divBdr>
                                                <w:top w:val="none" w:sz="0" w:space="0" w:color="auto"/>
                                                <w:left w:val="none" w:sz="0" w:space="0" w:color="auto"/>
                                                <w:bottom w:val="none" w:sz="0" w:space="0" w:color="auto"/>
                                                <w:right w:val="none" w:sz="0" w:space="0" w:color="auto"/>
                                              </w:divBdr>
                                            </w:div>
                                          </w:divsChild>
                                        </w:div>
                                        <w:div w:id="1511993831">
                                          <w:marLeft w:val="0"/>
                                          <w:marRight w:val="0"/>
                                          <w:marTop w:val="0"/>
                                          <w:marBottom w:val="0"/>
                                          <w:divBdr>
                                            <w:top w:val="none" w:sz="0" w:space="0" w:color="auto"/>
                                            <w:left w:val="none" w:sz="0" w:space="0" w:color="auto"/>
                                            <w:bottom w:val="none" w:sz="0" w:space="0" w:color="auto"/>
                                            <w:right w:val="none" w:sz="0" w:space="0" w:color="auto"/>
                                          </w:divBdr>
                                          <w:divsChild>
                                            <w:div w:id="611474608">
                                              <w:marLeft w:val="0"/>
                                              <w:marRight w:val="0"/>
                                              <w:marTop w:val="0"/>
                                              <w:marBottom w:val="0"/>
                                              <w:divBdr>
                                                <w:top w:val="none" w:sz="0" w:space="0" w:color="auto"/>
                                                <w:left w:val="none" w:sz="0" w:space="0" w:color="auto"/>
                                                <w:bottom w:val="none" w:sz="0" w:space="0" w:color="auto"/>
                                                <w:right w:val="none" w:sz="0" w:space="0" w:color="auto"/>
                                              </w:divBdr>
                                            </w:div>
                                            <w:div w:id="1685588596">
                                              <w:marLeft w:val="0"/>
                                              <w:marRight w:val="0"/>
                                              <w:marTop w:val="0"/>
                                              <w:marBottom w:val="0"/>
                                              <w:divBdr>
                                                <w:top w:val="none" w:sz="0" w:space="0" w:color="auto"/>
                                                <w:left w:val="none" w:sz="0" w:space="0" w:color="auto"/>
                                                <w:bottom w:val="none" w:sz="0" w:space="0" w:color="auto"/>
                                                <w:right w:val="none" w:sz="0" w:space="0" w:color="auto"/>
                                              </w:divBdr>
                                            </w:div>
                                            <w:div w:id="570771034">
                                              <w:marLeft w:val="0"/>
                                              <w:marRight w:val="0"/>
                                              <w:marTop w:val="0"/>
                                              <w:marBottom w:val="0"/>
                                              <w:divBdr>
                                                <w:top w:val="none" w:sz="0" w:space="0" w:color="auto"/>
                                                <w:left w:val="none" w:sz="0" w:space="0" w:color="auto"/>
                                                <w:bottom w:val="none" w:sz="0" w:space="0" w:color="auto"/>
                                                <w:right w:val="none" w:sz="0" w:space="0" w:color="auto"/>
                                              </w:divBdr>
                                            </w:div>
                                            <w:div w:id="1973975614">
                                              <w:marLeft w:val="0"/>
                                              <w:marRight w:val="0"/>
                                              <w:marTop w:val="0"/>
                                              <w:marBottom w:val="0"/>
                                              <w:divBdr>
                                                <w:top w:val="none" w:sz="0" w:space="0" w:color="auto"/>
                                                <w:left w:val="none" w:sz="0" w:space="0" w:color="auto"/>
                                                <w:bottom w:val="none" w:sz="0" w:space="0" w:color="auto"/>
                                                <w:right w:val="none" w:sz="0" w:space="0" w:color="auto"/>
                                              </w:divBdr>
                                            </w:div>
                                          </w:divsChild>
                                        </w:div>
                                        <w:div w:id="1667122776">
                                          <w:marLeft w:val="0"/>
                                          <w:marRight w:val="0"/>
                                          <w:marTop w:val="0"/>
                                          <w:marBottom w:val="0"/>
                                          <w:divBdr>
                                            <w:top w:val="none" w:sz="0" w:space="0" w:color="auto"/>
                                            <w:left w:val="none" w:sz="0" w:space="0" w:color="auto"/>
                                            <w:bottom w:val="none" w:sz="0" w:space="0" w:color="auto"/>
                                            <w:right w:val="none" w:sz="0" w:space="0" w:color="auto"/>
                                          </w:divBdr>
                                          <w:divsChild>
                                            <w:div w:id="2118600511">
                                              <w:marLeft w:val="0"/>
                                              <w:marRight w:val="0"/>
                                              <w:marTop w:val="0"/>
                                              <w:marBottom w:val="0"/>
                                              <w:divBdr>
                                                <w:top w:val="none" w:sz="0" w:space="0" w:color="auto"/>
                                                <w:left w:val="none" w:sz="0" w:space="0" w:color="auto"/>
                                                <w:bottom w:val="none" w:sz="0" w:space="0" w:color="auto"/>
                                                <w:right w:val="none" w:sz="0" w:space="0" w:color="auto"/>
                                              </w:divBdr>
                                            </w:div>
                                            <w:div w:id="1448935488">
                                              <w:marLeft w:val="0"/>
                                              <w:marRight w:val="0"/>
                                              <w:marTop w:val="0"/>
                                              <w:marBottom w:val="0"/>
                                              <w:divBdr>
                                                <w:top w:val="none" w:sz="0" w:space="0" w:color="auto"/>
                                                <w:left w:val="none" w:sz="0" w:space="0" w:color="auto"/>
                                                <w:bottom w:val="none" w:sz="0" w:space="0" w:color="auto"/>
                                                <w:right w:val="none" w:sz="0" w:space="0" w:color="auto"/>
                                              </w:divBdr>
                                            </w:div>
                                            <w:div w:id="419838199">
                                              <w:marLeft w:val="0"/>
                                              <w:marRight w:val="0"/>
                                              <w:marTop w:val="0"/>
                                              <w:marBottom w:val="0"/>
                                              <w:divBdr>
                                                <w:top w:val="none" w:sz="0" w:space="0" w:color="auto"/>
                                                <w:left w:val="none" w:sz="0" w:space="0" w:color="auto"/>
                                                <w:bottom w:val="none" w:sz="0" w:space="0" w:color="auto"/>
                                                <w:right w:val="none" w:sz="0" w:space="0" w:color="auto"/>
                                              </w:divBdr>
                                            </w:div>
                                            <w:div w:id="2131629397">
                                              <w:marLeft w:val="0"/>
                                              <w:marRight w:val="0"/>
                                              <w:marTop w:val="0"/>
                                              <w:marBottom w:val="0"/>
                                              <w:divBdr>
                                                <w:top w:val="none" w:sz="0" w:space="0" w:color="auto"/>
                                                <w:left w:val="none" w:sz="0" w:space="0" w:color="auto"/>
                                                <w:bottom w:val="none" w:sz="0" w:space="0" w:color="auto"/>
                                                <w:right w:val="none" w:sz="0" w:space="0" w:color="auto"/>
                                              </w:divBdr>
                                            </w:div>
                                          </w:divsChild>
                                        </w:div>
                                        <w:div w:id="1724671536">
                                          <w:marLeft w:val="0"/>
                                          <w:marRight w:val="0"/>
                                          <w:marTop w:val="0"/>
                                          <w:marBottom w:val="0"/>
                                          <w:divBdr>
                                            <w:top w:val="none" w:sz="0" w:space="0" w:color="auto"/>
                                            <w:left w:val="none" w:sz="0" w:space="0" w:color="auto"/>
                                            <w:bottom w:val="none" w:sz="0" w:space="0" w:color="auto"/>
                                            <w:right w:val="none" w:sz="0" w:space="0" w:color="auto"/>
                                          </w:divBdr>
                                          <w:divsChild>
                                            <w:div w:id="796222242">
                                              <w:marLeft w:val="0"/>
                                              <w:marRight w:val="0"/>
                                              <w:marTop w:val="0"/>
                                              <w:marBottom w:val="0"/>
                                              <w:divBdr>
                                                <w:top w:val="none" w:sz="0" w:space="0" w:color="auto"/>
                                                <w:left w:val="none" w:sz="0" w:space="0" w:color="auto"/>
                                                <w:bottom w:val="none" w:sz="0" w:space="0" w:color="auto"/>
                                                <w:right w:val="none" w:sz="0" w:space="0" w:color="auto"/>
                                              </w:divBdr>
                                            </w:div>
                                            <w:div w:id="1093474586">
                                              <w:marLeft w:val="0"/>
                                              <w:marRight w:val="0"/>
                                              <w:marTop w:val="0"/>
                                              <w:marBottom w:val="0"/>
                                              <w:divBdr>
                                                <w:top w:val="none" w:sz="0" w:space="0" w:color="auto"/>
                                                <w:left w:val="none" w:sz="0" w:space="0" w:color="auto"/>
                                                <w:bottom w:val="none" w:sz="0" w:space="0" w:color="auto"/>
                                                <w:right w:val="none" w:sz="0" w:space="0" w:color="auto"/>
                                              </w:divBdr>
                                            </w:div>
                                            <w:div w:id="359865880">
                                              <w:marLeft w:val="0"/>
                                              <w:marRight w:val="0"/>
                                              <w:marTop w:val="0"/>
                                              <w:marBottom w:val="0"/>
                                              <w:divBdr>
                                                <w:top w:val="none" w:sz="0" w:space="0" w:color="auto"/>
                                                <w:left w:val="none" w:sz="0" w:space="0" w:color="auto"/>
                                                <w:bottom w:val="none" w:sz="0" w:space="0" w:color="auto"/>
                                                <w:right w:val="none" w:sz="0" w:space="0" w:color="auto"/>
                                              </w:divBdr>
                                            </w:div>
                                            <w:div w:id="337854451">
                                              <w:marLeft w:val="0"/>
                                              <w:marRight w:val="0"/>
                                              <w:marTop w:val="0"/>
                                              <w:marBottom w:val="0"/>
                                              <w:divBdr>
                                                <w:top w:val="none" w:sz="0" w:space="0" w:color="auto"/>
                                                <w:left w:val="none" w:sz="0" w:space="0" w:color="auto"/>
                                                <w:bottom w:val="none" w:sz="0" w:space="0" w:color="auto"/>
                                                <w:right w:val="none" w:sz="0" w:space="0" w:color="auto"/>
                                              </w:divBdr>
                                            </w:div>
                                          </w:divsChild>
                                        </w:div>
                                        <w:div w:id="494108542">
                                          <w:marLeft w:val="0"/>
                                          <w:marRight w:val="0"/>
                                          <w:marTop w:val="0"/>
                                          <w:marBottom w:val="0"/>
                                          <w:divBdr>
                                            <w:top w:val="none" w:sz="0" w:space="0" w:color="auto"/>
                                            <w:left w:val="none" w:sz="0" w:space="0" w:color="auto"/>
                                            <w:bottom w:val="none" w:sz="0" w:space="0" w:color="auto"/>
                                            <w:right w:val="none" w:sz="0" w:space="0" w:color="auto"/>
                                          </w:divBdr>
                                          <w:divsChild>
                                            <w:div w:id="1529176179">
                                              <w:marLeft w:val="0"/>
                                              <w:marRight w:val="0"/>
                                              <w:marTop w:val="0"/>
                                              <w:marBottom w:val="0"/>
                                              <w:divBdr>
                                                <w:top w:val="none" w:sz="0" w:space="0" w:color="auto"/>
                                                <w:left w:val="none" w:sz="0" w:space="0" w:color="auto"/>
                                                <w:bottom w:val="none" w:sz="0" w:space="0" w:color="auto"/>
                                                <w:right w:val="none" w:sz="0" w:space="0" w:color="auto"/>
                                              </w:divBdr>
                                            </w:div>
                                            <w:div w:id="1056927410">
                                              <w:marLeft w:val="0"/>
                                              <w:marRight w:val="0"/>
                                              <w:marTop w:val="0"/>
                                              <w:marBottom w:val="0"/>
                                              <w:divBdr>
                                                <w:top w:val="none" w:sz="0" w:space="0" w:color="auto"/>
                                                <w:left w:val="none" w:sz="0" w:space="0" w:color="auto"/>
                                                <w:bottom w:val="none" w:sz="0" w:space="0" w:color="auto"/>
                                                <w:right w:val="none" w:sz="0" w:space="0" w:color="auto"/>
                                              </w:divBdr>
                                            </w:div>
                                            <w:div w:id="1531839089">
                                              <w:marLeft w:val="0"/>
                                              <w:marRight w:val="0"/>
                                              <w:marTop w:val="0"/>
                                              <w:marBottom w:val="0"/>
                                              <w:divBdr>
                                                <w:top w:val="none" w:sz="0" w:space="0" w:color="auto"/>
                                                <w:left w:val="none" w:sz="0" w:space="0" w:color="auto"/>
                                                <w:bottom w:val="none" w:sz="0" w:space="0" w:color="auto"/>
                                                <w:right w:val="none" w:sz="0" w:space="0" w:color="auto"/>
                                              </w:divBdr>
                                            </w:div>
                                            <w:div w:id="754206289">
                                              <w:marLeft w:val="0"/>
                                              <w:marRight w:val="0"/>
                                              <w:marTop w:val="0"/>
                                              <w:marBottom w:val="0"/>
                                              <w:divBdr>
                                                <w:top w:val="none" w:sz="0" w:space="0" w:color="auto"/>
                                                <w:left w:val="none" w:sz="0" w:space="0" w:color="auto"/>
                                                <w:bottom w:val="none" w:sz="0" w:space="0" w:color="auto"/>
                                                <w:right w:val="none" w:sz="0" w:space="0" w:color="auto"/>
                                              </w:divBdr>
                                            </w:div>
                                          </w:divsChild>
                                        </w:div>
                                        <w:div w:id="626932056">
                                          <w:marLeft w:val="0"/>
                                          <w:marRight w:val="0"/>
                                          <w:marTop w:val="0"/>
                                          <w:marBottom w:val="0"/>
                                          <w:divBdr>
                                            <w:top w:val="none" w:sz="0" w:space="0" w:color="auto"/>
                                            <w:left w:val="none" w:sz="0" w:space="0" w:color="auto"/>
                                            <w:bottom w:val="none" w:sz="0" w:space="0" w:color="auto"/>
                                            <w:right w:val="none" w:sz="0" w:space="0" w:color="auto"/>
                                          </w:divBdr>
                                          <w:divsChild>
                                            <w:div w:id="915015114">
                                              <w:marLeft w:val="0"/>
                                              <w:marRight w:val="0"/>
                                              <w:marTop w:val="0"/>
                                              <w:marBottom w:val="0"/>
                                              <w:divBdr>
                                                <w:top w:val="none" w:sz="0" w:space="0" w:color="auto"/>
                                                <w:left w:val="none" w:sz="0" w:space="0" w:color="auto"/>
                                                <w:bottom w:val="none" w:sz="0" w:space="0" w:color="auto"/>
                                                <w:right w:val="none" w:sz="0" w:space="0" w:color="auto"/>
                                              </w:divBdr>
                                            </w:div>
                                            <w:div w:id="715735912">
                                              <w:marLeft w:val="0"/>
                                              <w:marRight w:val="0"/>
                                              <w:marTop w:val="0"/>
                                              <w:marBottom w:val="0"/>
                                              <w:divBdr>
                                                <w:top w:val="none" w:sz="0" w:space="0" w:color="auto"/>
                                                <w:left w:val="none" w:sz="0" w:space="0" w:color="auto"/>
                                                <w:bottom w:val="none" w:sz="0" w:space="0" w:color="auto"/>
                                                <w:right w:val="none" w:sz="0" w:space="0" w:color="auto"/>
                                              </w:divBdr>
                                            </w:div>
                                            <w:div w:id="138301930">
                                              <w:marLeft w:val="0"/>
                                              <w:marRight w:val="0"/>
                                              <w:marTop w:val="0"/>
                                              <w:marBottom w:val="0"/>
                                              <w:divBdr>
                                                <w:top w:val="none" w:sz="0" w:space="0" w:color="auto"/>
                                                <w:left w:val="none" w:sz="0" w:space="0" w:color="auto"/>
                                                <w:bottom w:val="none" w:sz="0" w:space="0" w:color="auto"/>
                                                <w:right w:val="none" w:sz="0" w:space="0" w:color="auto"/>
                                              </w:divBdr>
                                            </w:div>
                                            <w:div w:id="621884591">
                                              <w:marLeft w:val="0"/>
                                              <w:marRight w:val="0"/>
                                              <w:marTop w:val="0"/>
                                              <w:marBottom w:val="0"/>
                                              <w:divBdr>
                                                <w:top w:val="none" w:sz="0" w:space="0" w:color="auto"/>
                                                <w:left w:val="none" w:sz="0" w:space="0" w:color="auto"/>
                                                <w:bottom w:val="none" w:sz="0" w:space="0" w:color="auto"/>
                                                <w:right w:val="none" w:sz="0" w:space="0" w:color="auto"/>
                                              </w:divBdr>
                                            </w:div>
                                          </w:divsChild>
                                        </w:div>
                                        <w:div w:id="377701536">
                                          <w:marLeft w:val="0"/>
                                          <w:marRight w:val="0"/>
                                          <w:marTop w:val="0"/>
                                          <w:marBottom w:val="0"/>
                                          <w:divBdr>
                                            <w:top w:val="none" w:sz="0" w:space="0" w:color="auto"/>
                                            <w:left w:val="none" w:sz="0" w:space="0" w:color="auto"/>
                                            <w:bottom w:val="none" w:sz="0" w:space="0" w:color="auto"/>
                                            <w:right w:val="none" w:sz="0" w:space="0" w:color="auto"/>
                                          </w:divBdr>
                                          <w:divsChild>
                                            <w:div w:id="227805866">
                                              <w:marLeft w:val="0"/>
                                              <w:marRight w:val="0"/>
                                              <w:marTop w:val="0"/>
                                              <w:marBottom w:val="0"/>
                                              <w:divBdr>
                                                <w:top w:val="none" w:sz="0" w:space="0" w:color="auto"/>
                                                <w:left w:val="none" w:sz="0" w:space="0" w:color="auto"/>
                                                <w:bottom w:val="none" w:sz="0" w:space="0" w:color="auto"/>
                                                <w:right w:val="none" w:sz="0" w:space="0" w:color="auto"/>
                                              </w:divBdr>
                                            </w:div>
                                            <w:div w:id="700715494">
                                              <w:marLeft w:val="0"/>
                                              <w:marRight w:val="0"/>
                                              <w:marTop w:val="0"/>
                                              <w:marBottom w:val="0"/>
                                              <w:divBdr>
                                                <w:top w:val="none" w:sz="0" w:space="0" w:color="auto"/>
                                                <w:left w:val="none" w:sz="0" w:space="0" w:color="auto"/>
                                                <w:bottom w:val="none" w:sz="0" w:space="0" w:color="auto"/>
                                                <w:right w:val="none" w:sz="0" w:space="0" w:color="auto"/>
                                              </w:divBdr>
                                            </w:div>
                                            <w:div w:id="782461016">
                                              <w:marLeft w:val="0"/>
                                              <w:marRight w:val="0"/>
                                              <w:marTop w:val="0"/>
                                              <w:marBottom w:val="0"/>
                                              <w:divBdr>
                                                <w:top w:val="none" w:sz="0" w:space="0" w:color="auto"/>
                                                <w:left w:val="none" w:sz="0" w:space="0" w:color="auto"/>
                                                <w:bottom w:val="none" w:sz="0" w:space="0" w:color="auto"/>
                                                <w:right w:val="none" w:sz="0" w:space="0" w:color="auto"/>
                                              </w:divBdr>
                                            </w:div>
                                            <w:div w:id="523980316">
                                              <w:marLeft w:val="0"/>
                                              <w:marRight w:val="0"/>
                                              <w:marTop w:val="0"/>
                                              <w:marBottom w:val="0"/>
                                              <w:divBdr>
                                                <w:top w:val="none" w:sz="0" w:space="0" w:color="auto"/>
                                                <w:left w:val="none" w:sz="0" w:space="0" w:color="auto"/>
                                                <w:bottom w:val="none" w:sz="0" w:space="0" w:color="auto"/>
                                                <w:right w:val="none" w:sz="0" w:space="0" w:color="auto"/>
                                              </w:divBdr>
                                            </w:div>
                                          </w:divsChild>
                                        </w:div>
                                        <w:div w:id="954752665">
                                          <w:marLeft w:val="0"/>
                                          <w:marRight w:val="0"/>
                                          <w:marTop w:val="0"/>
                                          <w:marBottom w:val="0"/>
                                          <w:divBdr>
                                            <w:top w:val="none" w:sz="0" w:space="0" w:color="auto"/>
                                            <w:left w:val="none" w:sz="0" w:space="0" w:color="auto"/>
                                            <w:bottom w:val="none" w:sz="0" w:space="0" w:color="auto"/>
                                            <w:right w:val="none" w:sz="0" w:space="0" w:color="auto"/>
                                          </w:divBdr>
                                          <w:divsChild>
                                            <w:div w:id="1180965932">
                                              <w:marLeft w:val="0"/>
                                              <w:marRight w:val="0"/>
                                              <w:marTop w:val="0"/>
                                              <w:marBottom w:val="0"/>
                                              <w:divBdr>
                                                <w:top w:val="none" w:sz="0" w:space="0" w:color="auto"/>
                                                <w:left w:val="none" w:sz="0" w:space="0" w:color="auto"/>
                                                <w:bottom w:val="none" w:sz="0" w:space="0" w:color="auto"/>
                                                <w:right w:val="none" w:sz="0" w:space="0" w:color="auto"/>
                                              </w:divBdr>
                                            </w:div>
                                            <w:div w:id="1174222059">
                                              <w:marLeft w:val="0"/>
                                              <w:marRight w:val="0"/>
                                              <w:marTop w:val="0"/>
                                              <w:marBottom w:val="0"/>
                                              <w:divBdr>
                                                <w:top w:val="none" w:sz="0" w:space="0" w:color="auto"/>
                                                <w:left w:val="none" w:sz="0" w:space="0" w:color="auto"/>
                                                <w:bottom w:val="none" w:sz="0" w:space="0" w:color="auto"/>
                                                <w:right w:val="none" w:sz="0" w:space="0" w:color="auto"/>
                                              </w:divBdr>
                                            </w:div>
                                            <w:div w:id="1026980389">
                                              <w:marLeft w:val="0"/>
                                              <w:marRight w:val="0"/>
                                              <w:marTop w:val="0"/>
                                              <w:marBottom w:val="0"/>
                                              <w:divBdr>
                                                <w:top w:val="none" w:sz="0" w:space="0" w:color="auto"/>
                                                <w:left w:val="none" w:sz="0" w:space="0" w:color="auto"/>
                                                <w:bottom w:val="none" w:sz="0" w:space="0" w:color="auto"/>
                                                <w:right w:val="none" w:sz="0" w:space="0" w:color="auto"/>
                                              </w:divBdr>
                                            </w:div>
                                            <w:div w:id="2077386907">
                                              <w:marLeft w:val="0"/>
                                              <w:marRight w:val="0"/>
                                              <w:marTop w:val="0"/>
                                              <w:marBottom w:val="0"/>
                                              <w:divBdr>
                                                <w:top w:val="none" w:sz="0" w:space="0" w:color="auto"/>
                                                <w:left w:val="none" w:sz="0" w:space="0" w:color="auto"/>
                                                <w:bottom w:val="none" w:sz="0" w:space="0" w:color="auto"/>
                                                <w:right w:val="none" w:sz="0" w:space="0" w:color="auto"/>
                                              </w:divBdr>
                                            </w:div>
                                          </w:divsChild>
                                        </w:div>
                                        <w:div w:id="1543901372">
                                          <w:marLeft w:val="0"/>
                                          <w:marRight w:val="0"/>
                                          <w:marTop w:val="0"/>
                                          <w:marBottom w:val="0"/>
                                          <w:divBdr>
                                            <w:top w:val="none" w:sz="0" w:space="0" w:color="auto"/>
                                            <w:left w:val="none" w:sz="0" w:space="0" w:color="auto"/>
                                            <w:bottom w:val="none" w:sz="0" w:space="0" w:color="auto"/>
                                            <w:right w:val="none" w:sz="0" w:space="0" w:color="auto"/>
                                          </w:divBdr>
                                          <w:divsChild>
                                            <w:div w:id="864253445">
                                              <w:marLeft w:val="0"/>
                                              <w:marRight w:val="0"/>
                                              <w:marTop w:val="0"/>
                                              <w:marBottom w:val="0"/>
                                              <w:divBdr>
                                                <w:top w:val="none" w:sz="0" w:space="0" w:color="auto"/>
                                                <w:left w:val="none" w:sz="0" w:space="0" w:color="auto"/>
                                                <w:bottom w:val="none" w:sz="0" w:space="0" w:color="auto"/>
                                                <w:right w:val="none" w:sz="0" w:space="0" w:color="auto"/>
                                              </w:divBdr>
                                            </w:div>
                                            <w:div w:id="1165170731">
                                              <w:marLeft w:val="0"/>
                                              <w:marRight w:val="0"/>
                                              <w:marTop w:val="0"/>
                                              <w:marBottom w:val="0"/>
                                              <w:divBdr>
                                                <w:top w:val="none" w:sz="0" w:space="0" w:color="auto"/>
                                                <w:left w:val="none" w:sz="0" w:space="0" w:color="auto"/>
                                                <w:bottom w:val="none" w:sz="0" w:space="0" w:color="auto"/>
                                                <w:right w:val="none" w:sz="0" w:space="0" w:color="auto"/>
                                              </w:divBdr>
                                            </w:div>
                                            <w:div w:id="835077308">
                                              <w:marLeft w:val="0"/>
                                              <w:marRight w:val="0"/>
                                              <w:marTop w:val="0"/>
                                              <w:marBottom w:val="0"/>
                                              <w:divBdr>
                                                <w:top w:val="none" w:sz="0" w:space="0" w:color="auto"/>
                                                <w:left w:val="none" w:sz="0" w:space="0" w:color="auto"/>
                                                <w:bottom w:val="none" w:sz="0" w:space="0" w:color="auto"/>
                                                <w:right w:val="none" w:sz="0" w:space="0" w:color="auto"/>
                                              </w:divBdr>
                                            </w:div>
                                            <w:div w:id="185602909">
                                              <w:marLeft w:val="0"/>
                                              <w:marRight w:val="0"/>
                                              <w:marTop w:val="0"/>
                                              <w:marBottom w:val="0"/>
                                              <w:divBdr>
                                                <w:top w:val="none" w:sz="0" w:space="0" w:color="auto"/>
                                                <w:left w:val="none" w:sz="0" w:space="0" w:color="auto"/>
                                                <w:bottom w:val="none" w:sz="0" w:space="0" w:color="auto"/>
                                                <w:right w:val="none" w:sz="0" w:space="0" w:color="auto"/>
                                              </w:divBdr>
                                            </w:div>
                                          </w:divsChild>
                                        </w:div>
                                        <w:div w:id="605500647">
                                          <w:marLeft w:val="0"/>
                                          <w:marRight w:val="0"/>
                                          <w:marTop w:val="0"/>
                                          <w:marBottom w:val="0"/>
                                          <w:divBdr>
                                            <w:top w:val="none" w:sz="0" w:space="0" w:color="auto"/>
                                            <w:left w:val="none" w:sz="0" w:space="0" w:color="auto"/>
                                            <w:bottom w:val="none" w:sz="0" w:space="0" w:color="auto"/>
                                            <w:right w:val="none" w:sz="0" w:space="0" w:color="auto"/>
                                          </w:divBdr>
                                          <w:divsChild>
                                            <w:div w:id="454956027">
                                              <w:marLeft w:val="0"/>
                                              <w:marRight w:val="0"/>
                                              <w:marTop w:val="0"/>
                                              <w:marBottom w:val="0"/>
                                              <w:divBdr>
                                                <w:top w:val="none" w:sz="0" w:space="0" w:color="auto"/>
                                                <w:left w:val="none" w:sz="0" w:space="0" w:color="auto"/>
                                                <w:bottom w:val="none" w:sz="0" w:space="0" w:color="auto"/>
                                                <w:right w:val="none" w:sz="0" w:space="0" w:color="auto"/>
                                              </w:divBdr>
                                            </w:div>
                                            <w:div w:id="502361100">
                                              <w:marLeft w:val="0"/>
                                              <w:marRight w:val="0"/>
                                              <w:marTop w:val="0"/>
                                              <w:marBottom w:val="0"/>
                                              <w:divBdr>
                                                <w:top w:val="none" w:sz="0" w:space="0" w:color="auto"/>
                                                <w:left w:val="none" w:sz="0" w:space="0" w:color="auto"/>
                                                <w:bottom w:val="none" w:sz="0" w:space="0" w:color="auto"/>
                                                <w:right w:val="none" w:sz="0" w:space="0" w:color="auto"/>
                                              </w:divBdr>
                                            </w:div>
                                            <w:div w:id="1001197093">
                                              <w:marLeft w:val="0"/>
                                              <w:marRight w:val="0"/>
                                              <w:marTop w:val="0"/>
                                              <w:marBottom w:val="0"/>
                                              <w:divBdr>
                                                <w:top w:val="none" w:sz="0" w:space="0" w:color="auto"/>
                                                <w:left w:val="none" w:sz="0" w:space="0" w:color="auto"/>
                                                <w:bottom w:val="none" w:sz="0" w:space="0" w:color="auto"/>
                                                <w:right w:val="none" w:sz="0" w:space="0" w:color="auto"/>
                                              </w:divBdr>
                                            </w:div>
                                            <w:div w:id="1052920585">
                                              <w:marLeft w:val="0"/>
                                              <w:marRight w:val="0"/>
                                              <w:marTop w:val="0"/>
                                              <w:marBottom w:val="0"/>
                                              <w:divBdr>
                                                <w:top w:val="none" w:sz="0" w:space="0" w:color="auto"/>
                                                <w:left w:val="none" w:sz="0" w:space="0" w:color="auto"/>
                                                <w:bottom w:val="none" w:sz="0" w:space="0" w:color="auto"/>
                                                <w:right w:val="none" w:sz="0" w:space="0" w:color="auto"/>
                                              </w:divBdr>
                                            </w:div>
                                          </w:divsChild>
                                        </w:div>
                                        <w:div w:id="660742380">
                                          <w:marLeft w:val="0"/>
                                          <w:marRight w:val="0"/>
                                          <w:marTop w:val="0"/>
                                          <w:marBottom w:val="0"/>
                                          <w:divBdr>
                                            <w:top w:val="none" w:sz="0" w:space="0" w:color="auto"/>
                                            <w:left w:val="none" w:sz="0" w:space="0" w:color="auto"/>
                                            <w:bottom w:val="none" w:sz="0" w:space="0" w:color="auto"/>
                                            <w:right w:val="none" w:sz="0" w:space="0" w:color="auto"/>
                                          </w:divBdr>
                                          <w:divsChild>
                                            <w:div w:id="657461950">
                                              <w:marLeft w:val="0"/>
                                              <w:marRight w:val="0"/>
                                              <w:marTop w:val="0"/>
                                              <w:marBottom w:val="0"/>
                                              <w:divBdr>
                                                <w:top w:val="none" w:sz="0" w:space="0" w:color="auto"/>
                                                <w:left w:val="none" w:sz="0" w:space="0" w:color="auto"/>
                                                <w:bottom w:val="none" w:sz="0" w:space="0" w:color="auto"/>
                                                <w:right w:val="none" w:sz="0" w:space="0" w:color="auto"/>
                                              </w:divBdr>
                                            </w:div>
                                            <w:div w:id="380979483">
                                              <w:marLeft w:val="0"/>
                                              <w:marRight w:val="0"/>
                                              <w:marTop w:val="0"/>
                                              <w:marBottom w:val="0"/>
                                              <w:divBdr>
                                                <w:top w:val="none" w:sz="0" w:space="0" w:color="auto"/>
                                                <w:left w:val="none" w:sz="0" w:space="0" w:color="auto"/>
                                                <w:bottom w:val="none" w:sz="0" w:space="0" w:color="auto"/>
                                                <w:right w:val="none" w:sz="0" w:space="0" w:color="auto"/>
                                              </w:divBdr>
                                            </w:div>
                                            <w:div w:id="1045788904">
                                              <w:marLeft w:val="0"/>
                                              <w:marRight w:val="0"/>
                                              <w:marTop w:val="0"/>
                                              <w:marBottom w:val="0"/>
                                              <w:divBdr>
                                                <w:top w:val="none" w:sz="0" w:space="0" w:color="auto"/>
                                                <w:left w:val="none" w:sz="0" w:space="0" w:color="auto"/>
                                                <w:bottom w:val="none" w:sz="0" w:space="0" w:color="auto"/>
                                                <w:right w:val="none" w:sz="0" w:space="0" w:color="auto"/>
                                              </w:divBdr>
                                            </w:div>
                                            <w:div w:id="42680806">
                                              <w:marLeft w:val="0"/>
                                              <w:marRight w:val="0"/>
                                              <w:marTop w:val="0"/>
                                              <w:marBottom w:val="0"/>
                                              <w:divBdr>
                                                <w:top w:val="none" w:sz="0" w:space="0" w:color="auto"/>
                                                <w:left w:val="none" w:sz="0" w:space="0" w:color="auto"/>
                                                <w:bottom w:val="none" w:sz="0" w:space="0" w:color="auto"/>
                                                <w:right w:val="none" w:sz="0" w:space="0" w:color="auto"/>
                                              </w:divBdr>
                                            </w:div>
                                          </w:divsChild>
                                        </w:div>
                                        <w:div w:id="1604337684">
                                          <w:marLeft w:val="0"/>
                                          <w:marRight w:val="0"/>
                                          <w:marTop w:val="0"/>
                                          <w:marBottom w:val="0"/>
                                          <w:divBdr>
                                            <w:top w:val="none" w:sz="0" w:space="0" w:color="auto"/>
                                            <w:left w:val="none" w:sz="0" w:space="0" w:color="auto"/>
                                            <w:bottom w:val="none" w:sz="0" w:space="0" w:color="auto"/>
                                            <w:right w:val="none" w:sz="0" w:space="0" w:color="auto"/>
                                          </w:divBdr>
                                          <w:divsChild>
                                            <w:div w:id="159126730">
                                              <w:marLeft w:val="0"/>
                                              <w:marRight w:val="0"/>
                                              <w:marTop w:val="0"/>
                                              <w:marBottom w:val="0"/>
                                              <w:divBdr>
                                                <w:top w:val="none" w:sz="0" w:space="0" w:color="auto"/>
                                                <w:left w:val="none" w:sz="0" w:space="0" w:color="auto"/>
                                                <w:bottom w:val="none" w:sz="0" w:space="0" w:color="auto"/>
                                                <w:right w:val="none" w:sz="0" w:space="0" w:color="auto"/>
                                              </w:divBdr>
                                            </w:div>
                                            <w:div w:id="232011270">
                                              <w:marLeft w:val="0"/>
                                              <w:marRight w:val="0"/>
                                              <w:marTop w:val="0"/>
                                              <w:marBottom w:val="0"/>
                                              <w:divBdr>
                                                <w:top w:val="none" w:sz="0" w:space="0" w:color="auto"/>
                                                <w:left w:val="none" w:sz="0" w:space="0" w:color="auto"/>
                                                <w:bottom w:val="none" w:sz="0" w:space="0" w:color="auto"/>
                                                <w:right w:val="none" w:sz="0" w:space="0" w:color="auto"/>
                                              </w:divBdr>
                                            </w:div>
                                            <w:div w:id="456339403">
                                              <w:marLeft w:val="0"/>
                                              <w:marRight w:val="0"/>
                                              <w:marTop w:val="0"/>
                                              <w:marBottom w:val="0"/>
                                              <w:divBdr>
                                                <w:top w:val="none" w:sz="0" w:space="0" w:color="auto"/>
                                                <w:left w:val="none" w:sz="0" w:space="0" w:color="auto"/>
                                                <w:bottom w:val="none" w:sz="0" w:space="0" w:color="auto"/>
                                                <w:right w:val="none" w:sz="0" w:space="0" w:color="auto"/>
                                              </w:divBdr>
                                            </w:div>
                                            <w:div w:id="655258224">
                                              <w:marLeft w:val="0"/>
                                              <w:marRight w:val="0"/>
                                              <w:marTop w:val="0"/>
                                              <w:marBottom w:val="0"/>
                                              <w:divBdr>
                                                <w:top w:val="none" w:sz="0" w:space="0" w:color="auto"/>
                                                <w:left w:val="none" w:sz="0" w:space="0" w:color="auto"/>
                                                <w:bottom w:val="none" w:sz="0" w:space="0" w:color="auto"/>
                                                <w:right w:val="none" w:sz="0" w:space="0" w:color="auto"/>
                                              </w:divBdr>
                                            </w:div>
                                          </w:divsChild>
                                        </w:div>
                                        <w:div w:id="1961758319">
                                          <w:marLeft w:val="0"/>
                                          <w:marRight w:val="0"/>
                                          <w:marTop w:val="0"/>
                                          <w:marBottom w:val="0"/>
                                          <w:divBdr>
                                            <w:top w:val="none" w:sz="0" w:space="0" w:color="auto"/>
                                            <w:left w:val="none" w:sz="0" w:space="0" w:color="auto"/>
                                            <w:bottom w:val="none" w:sz="0" w:space="0" w:color="auto"/>
                                            <w:right w:val="none" w:sz="0" w:space="0" w:color="auto"/>
                                          </w:divBdr>
                                          <w:divsChild>
                                            <w:div w:id="1505784582">
                                              <w:marLeft w:val="0"/>
                                              <w:marRight w:val="0"/>
                                              <w:marTop w:val="0"/>
                                              <w:marBottom w:val="0"/>
                                              <w:divBdr>
                                                <w:top w:val="none" w:sz="0" w:space="0" w:color="auto"/>
                                                <w:left w:val="none" w:sz="0" w:space="0" w:color="auto"/>
                                                <w:bottom w:val="none" w:sz="0" w:space="0" w:color="auto"/>
                                                <w:right w:val="none" w:sz="0" w:space="0" w:color="auto"/>
                                              </w:divBdr>
                                            </w:div>
                                            <w:div w:id="1696155183">
                                              <w:marLeft w:val="0"/>
                                              <w:marRight w:val="0"/>
                                              <w:marTop w:val="0"/>
                                              <w:marBottom w:val="0"/>
                                              <w:divBdr>
                                                <w:top w:val="none" w:sz="0" w:space="0" w:color="auto"/>
                                                <w:left w:val="none" w:sz="0" w:space="0" w:color="auto"/>
                                                <w:bottom w:val="none" w:sz="0" w:space="0" w:color="auto"/>
                                                <w:right w:val="none" w:sz="0" w:space="0" w:color="auto"/>
                                              </w:divBdr>
                                            </w:div>
                                            <w:div w:id="482893925">
                                              <w:marLeft w:val="0"/>
                                              <w:marRight w:val="0"/>
                                              <w:marTop w:val="0"/>
                                              <w:marBottom w:val="0"/>
                                              <w:divBdr>
                                                <w:top w:val="none" w:sz="0" w:space="0" w:color="auto"/>
                                                <w:left w:val="none" w:sz="0" w:space="0" w:color="auto"/>
                                                <w:bottom w:val="none" w:sz="0" w:space="0" w:color="auto"/>
                                                <w:right w:val="none" w:sz="0" w:space="0" w:color="auto"/>
                                              </w:divBdr>
                                            </w:div>
                                            <w:div w:id="796026733">
                                              <w:marLeft w:val="0"/>
                                              <w:marRight w:val="0"/>
                                              <w:marTop w:val="0"/>
                                              <w:marBottom w:val="0"/>
                                              <w:divBdr>
                                                <w:top w:val="none" w:sz="0" w:space="0" w:color="auto"/>
                                                <w:left w:val="none" w:sz="0" w:space="0" w:color="auto"/>
                                                <w:bottom w:val="none" w:sz="0" w:space="0" w:color="auto"/>
                                                <w:right w:val="none" w:sz="0" w:space="0" w:color="auto"/>
                                              </w:divBdr>
                                            </w:div>
                                          </w:divsChild>
                                        </w:div>
                                        <w:div w:id="883564295">
                                          <w:marLeft w:val="0"/>
                                          <w:marRight w:val="0"/>
                                          <w:marTop w:val="0"/>
                                          <w:marBottom w:val="0"/>
                                          <w:divBdr>
                                            <w:top w:val="none" w:sz="0" w:space="0" w:color="auto"/>
                                            <w:left w:val="none" w:sz="0" w:space="0" w:color="auto"/>
                                            <w:bottom w:val="none" w:sz="0" w:space="0" w:color="auto"/>
                                            <w:right w:val="none" w:sz="0" w:space="0" w:color="auto"/>
                                          </w:divBdr>
                                          <w:divsChild>
                                            <w:div w:id="1356928833">
                                              <w:marLeft w:val="0"/>
                                              <w:marRight w:val="0"/>
                                              <w:marTop w:val="0"/>
                                              <w:marBottom w:val="0"/>
                                              <w:divBdr>
                                                <w:top w:val="none" w:sz="0" w:space="0" w:color="auto"/>
                                                <w:left w:val="none" w:sz="0" w:space="0" w:color="auto"/>
                                                <w:bottom w:val="none" w:sz="0" w:space="0" w:color="auto"/>
                                                <w:right w:val="none" w:sz="0" w:space="0" w:color="auto"/>
                                              </w:divBdr>
                                            </w:div>
                                            <w:div w:id="489293956">
                                              <w:marLeft w:val="0"/>
                                              <w:marRight w:val="0"/>
                                              <w:marTop w:val="0"/>
                                              <w:marBottom w:val="0"/>
                                              <w:divBdr>
                                                <w:top w:val="none" w:sz="0" w:space="0" w:color="auto"/>
                                                <w:left w:val="none" w:sz="0" w:space="0" w:color="auto"/>
                                                <w:bottom w:val="none" w:sz="0" w:space="0" w:color="auto"/>
                                                <w:right w:val="none" w:sz="0" w:space="0" w:color="auto"/>
                                              </w:divBdr>
                                            </w:div>
                                            <w:div w:id="751122790">
                                              <w:marLeft w:val="0"/>
                                              <w:marRight w:val="0"/>
                                              <w:marTop w:val="0"/>
                                              <w:marBottom w:val="0"/>
                                              <w:divBdr>
                                                <w:top w:val="none" w:sz="0" w:space="0" w:color="auto"/>
                                                <w:left w:val="none" w:sz="0" w:space="0" w:color="auto"/>
                                                <w:bottom w:val="none" w:sz="0" w:space="0" w:color="auto"/>
                                                <w:right w:val="none" w:sz="0" w:space="0" w:color="auto"/>
                                              </w:divBdr>
                                            </w:div>
                                            <w:div w:id="596057058">
                                              <w:marLeft w:val="0"/>
                                              <w:marRight w:val="0"/>
                                              <w:marTop w:val="0"/>
                                              <w:marBottom w:val="0"/>
                                              <w:divBdr>
                                                <w:top w:val="none" w:sz="0" w:space="0" w:color="auto"/>
                                                <w:left w:val="none" w:sz="0" w:space="0" w:color="auto"/>
                                                <w:bottom w:val="none" w:sz="0" w:space="0" w:color="auto"/>
                                                <w:right w:val="none" w:sz="0" w:space="0" w:color="auto"/>
                                              </w:divBdr>
                                            </w:div>
                                          </w:divsChild>
                                        </w:div>
                                        <w:div w:id="143321089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
                                            <w:div w:id="735280011">
                                              <w:marLeft w:val="0"/>
                                              <w:marRight w:val="0"/>
                                              <w:marTop w:val="0"/>
                                              <w:marBottom w:val="0"/>
                                              <w:divBdr>
                                                <w:top w:val="none" w:sz="0" w:space="0" w:color="auto"/>
                                                <w:left w:val="none" w:sz="0" w:space="0" w:color="auto"/>
                                                <w:bottom w:val="none" w:sz="0" w:space="0" w:color="auto"/>
                                                <w:right w:val="none" w:sz="0" w:space="0" w:color="auto"/>
                                              </w:divBdr>
                                            </w:div>
                                            <w:div w:id="968903177">
                                              <w:marLeft w:val="0"/>
                                              <w:marRight w:val="0"/>
                                              <w:marTop w:val="0"/>
                                              <w:marBottom w:val="0"/>
                                              <w:divBdr>
                                                <w:top w:val="none" w:sz="0" w:space="0" w:color="auto"/>
                                                <w:left w:val="none" w:sz="0" w:space="0" w:color="auto"/>
                                                <w:bottom w:val="none" w:sz="0" w:space="0" w:color="auto"/>
                                                <w:right w:val="none" w:sz="0" w:space="0" w:color="auto"/>
                                              </w:divBdr>
                                            </w:div>
                                            <w:div w:id="1243369947">
                                              <w:marLeft w:val="0"/>
                                              <w:marRight w:val="0"/>
                                              <w:marTop w:val="0"/>
                                              <w:marBottom w:val="0"/>
                                              <w:divBdr>
                                                <w:top w:val="none" w:sz="0" w:space="0" w:color="auto"/>
                                                <w:left w:val="none" w:sz="0" w:space="0" w:color="auto"/>
                                                <w:bottom w:val="none" w:sz="0" w:space="0" w:color="auto"/>
                                                <w:right w:val="none" w:sz="0" w:space="0" w:color="auto"/>
                                              </w:divBdr>
                                            </w:div>
                                          </w:divsChild>
                                        </w:div>
                                        <w:div w:id="1746338088">
                                          <w:marLeft w:val="0"/>
                                          <w:marRight w:val="0"/>
                                          <w:marTop w:val="0"/>
                                          <w:marBottom w:val="0"/>
                                          <w:divBdr>
                                            <w:top w:val="none" w:sz="0" w:space="0" w:color="auto"/>
                                            <w:left w:val="none" w:sz="0" w:space="0" w:color="auto"/>
                                            <w:bottom w:val="none" w:sz="0" w:space="0" w:color="auto"/>
                                            <w:right w:val="none" w:sz="0" w:space="0" w:color="auto"/>
                                          </w:divBdr>
                                          <w:divsChild>
                                            <w:div w:id="2093428998">
                                              <w:marLeft w:val="0"/>
                                              <w:marRight w:val="0"/>
                                              <w:marTop w:val="0"/>
                                              <w:marBottom w:val="0"/>
                                              <w:divBdr>
                                                <w:top w:val="none" w:sz="0" w:space="0" w:color="auto"/>
                                                <w:left w:val="none" w:sz="0" w:space="0" w:color="auto"/>
                                                <w:bottom w:val="none" w:sz="0" w:space="0" w:color="auto"/>
                                                <w:right w:val="none" w:sz="0" w:space="0" w:color="auto"/>
                                              </w:divBdr>
                                            </w:div>
                                            <w:div w:id="1423450893">
                                              <w:marLeft w:val="0"/>
                                              <w:marRight w:val="0"/>
                                              <w:marTop w:val="0"/>
                                              <w:marBottom w:val="0"/>
                                              <w:divBdr>
                                                <w:top w:val="none" w:sz="0" w:space="0" w:color="auto"/>
                                                <w:left w:val="none" w:sz="0" w:space="0" w:color="auto"/>
                                                <w:bottom w:val="none" w:sz="0" w:space="0" w:color="auto"/>
                                                <w:right w:val="none" w:sz="0" w:space="0" w:color="auto"/>
                                              </w:divBdr>
                                            </w:div>
                                            <w:div w:id="712535567">
                                              <w:marLeft w:val="0"/>
                                              <w:marRight w:val="0"/>
                                              <w:marTop w:val="0"/>
                                              <w:marBottom w:val="0"/>
                                              <w:divBdr>
                                                <w:top w:val="none" w:sz="0" w:space="0" w:color="auto"/>
                                                <w:left w:val="none" w:sz="0" w:space="0" w:color="auto"/>
                                                <w:bottom w:val="none" w:sz="0" w:space="0" w:color="auto"/>
                                                <w:right w:val="none" w:sz="0" w:space="0" w:color="auto"/>
                                              </w:divBdr>
                                            </w:div>
                                            <w:div w:id="1834371213">
                                              <w:marLeft w:val="0"/>
                                              <w:marRight w:val="0"/>
                                              <w:marTop w:val="0"/>
                                              <w:marBottom w:val="0"/>
                                              <w:divBdr>
                                                <w:top w:val="none" w:sz="0" w:space="0" w:color="auto"/>
                                                <w:left w:val="none" w:sz="0" w:space="0" w:color="auto"/>
                                                <w:bottom w:val="none" w:sz="0" w:space="0" w:color="auto"/>
                                                <w:right w:val="none" w:sz="0" w:space="0" w:color="auto"/>
                                              </w:divBdr>
                                            </w:div>
                                          </w:divsChild>
                                        </w:div>
                                        <w:div w:id="404106326">
                                          <w:marLeft w:val="0"/>
                                          <w:marRight w:val="0"/>
                                          <w:marTop w:val="0"/>
                                          <w:marBottom w:val="0"/>
                                          <w:divBdr>
                                            <w:top w:val="none" w:sz="0" w:space="0" w:color="auto"/>
                                            <w:left w:val="none" w:sz="0" w:space="0" w:color="auto"/>
                                            <w:bottom w:val="none" w:sz="0" w:space="0" w:color="auto"/>
                                            <w:right w:val="none" w:sz="0" w:space="0" w:color="auto"/>
                                          </w:divBdr>
                                          <w:divsChild>
                                            <w:div w:id="1569266307">
                                              <w:marLeft w:val="0"/>
                                              <w:marRight w:val="0"/>
                                              <w:marTop w:val="0"/>
                                              <w:marBottom w:val="0"/>
                                              <w:divBdr>
                                                <w:top w:val="none" w:sz="0" w:space="0" w:color="auto"/>
                                                <w:left w:val="none" w:sz="0" w:space="0" w:color="auto"/>
                                                <w:bottom w:val="none" w:sz="0" w:space="0" w:color="auto"/>
                                                <w:right w:val="none" w:sz="0" w:space="0" w:color="auto"/>
                                              </w:divBdr>
                                            </w:div>
                                            <w:div w:id="360472124">
                                              <w:marLeft w:val="0"/>
                                              <w:marRight w:val="0"/>
                                              <w:marTop w:val="0"/>
                                              <w:marBottom w:val="0"/>
                                              <w:divBdr>
                                                <w:top w:val="none" w:sz="0" w:space="0" w:color="auto"/>
                                                <w:left w:val="none" w:sz="0" w:space="0" w:color="auto"/>
                                                <w:bottom w:val="none" w:sz="0" w:space="0" w:color="auto"/>
                                                <w:right w:val="none" w:sz="0" w:space="0" w:color="auto"/>
                                              </w:divBdr>
                                            </w:div>
                                            <w:div w:id="929969528">
                                              <w:marLeft w:val="0"/>
                                              <w:marRight w:val="0"/>
                                              <w:marTop w:val="0"/>
                                              <w:marBottom w:val="0"/>
                                              <w:divBdr>
                                                <w:top w:val="none" w:sz="0" w:space="0" w:color="auto"/>
                                                <w:left w:val="none" w:sz="0" w:space="0" w:color="auto"/>
                                                <w:bottom w:val="none" w:sz="0" w:space="0" w:color="auto"/>
                                                <w:right w:val="none" w:sz="0" w:space="0" w:color="auto"/>
                                              </w:divBdr>
                                            </w:div>
                                            <w:div w:id="1346637562">
                                              <w:marLeft w:val="0"/>
                                              <w:marRight w:val="0"/>
                                              <w:marTop w:val="0"/>
                                              <w:marBottom w:val="0"/>
                                              <w:divBdr>
                                                <w:top w:val="none" w:sz="0" w:space="0" w:color="auto"/>
                                                <w:left w:val="none" w:sz="0" w:space="0" w:color="auto"/>
                                                <w:bottom w:val="none" w:sz="0" w:space="0" w:color="auto"/>
                                                <w:right w:val="none" w:sz="0" w:space="0" w:color="auto"/>
                                              </w:divBdr>
                                            </w:div>
                                          </w:divsChild>
                                        </w:div>
                                        <w:div w:id="729109554">
                                          <w:marLeft w:val="0"/>
                                          <w:marRight w:val="0"/>
                                          <w:marTop w:val="0"/>
                                          <w:marBottom w:val="0"/>
                                          <w:divBdr>
                                            <w:top w:val="none" w:sz="0" w:space="0" w:color="auto"/>
                                            <w:left w:val="none" w:sz="0" w:space="0" w:color="auto"/>
                                            <w:bottom w:val="none" w:sz="0" w:space="0" w:color="auto"/>
                                            <w:right w:val="none" w:sz="0" w:space="0" w:color="auto"/>
                                          </w:divBdr>
                                          <w:divsChild>
                                            <w:div w:id="1657143790">
                                              <w:marLeft w:val="0"/>
                                              <w:marRight w:val="0"/>
                                              <w:marTop w:val="0"/>
                                              <w:marBottom w:val="0"/>
                                              <w:divBdr>
                                                <w:top w:val="none" w:sz="0" w:space="0" w:color="auto"/>
                                                <w:left w:val="none" w:sz="0" w:space="0" w:color="auto"/>
                                                <w:bottom w:val="none" w:sz="0" w:space="0" w:color="auto"/>
                                                <w:right w:val="none" w:sz="0" w:space="0" w:color="auto"/>
                                              </w:divBdr>
                                            </w:div>
                                            <w:div w:id="400910002">
                                              <w:marLeft w:val="0"/>
                                              <w:marRight w:val="0"/>
                                              <w:marTop w:val="0"/>
                                              <w:marBottom w:val="0"/>
                                              <w:divBdr>
                                                <w:top w:val="none" w:sz="0" w:space="0" w:color="auto"/>
                                                <w:left w:val="none" w:sz="0" w:space="0" w:color="auto"/>
                                                <w:bottom w:val="none" w:sz="0" w:space="0" w:color="auto"/>
                                                <w:right w:val="none" w:sz="0" w:space="0" w:color="auto"/>
                                              </w:divBdr>
                                            </w:div>
                                            <w:div w:id="1809975234">
                                              <w:marLeft w:val="0"/>
                                              <w:marRight w:val="0"/>
                                              <w:marTop w:val="0"/>
                                              <w:marBottom w:val="0"/>
                                              <w:divBdr>
                                                <w:top w:val="none" w:sz="0" w:space="0" w:color="auto"/>
                                                <w:left w:val="none" w:sz="0" w:space="0" w:color="auto"/>
                                                <w:bottom w:val="none" w:sz="0" w:space="0" w:color="auto"/>
                                                <w:right w:val="none" w:sz="0" w:space="0" w:color="auto"/>
                                              </w:divBdr>
                                            </w:div>
                                            <w:div w:id="914631711">
                                              <w:marLeft w:val="0"/>
                                              <w:marRight w:val="0"/>
                                              <w:marTop w:val="0"/>
                                              <w:marBottom w:val="0"/>
                                              <w:divBdr>
                                                <w:top w:val="none" w:sz="0" w:space="0" w:color="auto"/>
                                                <w:left w:val="none" w:sz="0" w:space="0" w:color="auto"/>
                                                <w:bottom w:val="none" w:sz="0" w:space="0" w:color="auto"/>
                                                <w:right w:val="none" w:sz="0" w:space="0" w:color="auto"/>
                                              </w:divBdr>
                                            </w:div>
                                          </w:divsChild>
                                        </w:div>
                                        <w:div w:id="2119794149">
                                          <w:marLeft w:val="0"/>
                                          <w:marRight w:val="0"/>
                                          <w:marTop w:val="0"/>
                                          <w:marBottom w:val="0"/>
                                          <w:divBdr>
                                            <w:top w:val="none" w:sz="0" w:space="0" w:color="auto"/>
                                            <w:left w:val="none" w:sz="0" w:space="0" w:color="auto"/>
                                            <w:bottom w:val="none" w:sz="0" w:space="0" w:color="auto"/>
                                            <w:right w:val="none" w:sz="0" w:space="0" w:color="auto"/>
                                          </w:divBdr>
                                          <w:divsChild>
                                            <w:div w:id="643897321">
                                              <w:marLeft w:val="0"/>
                                              <w:marRight w:val="0"/>
                                              <w:marTop w:val="0"/>
                                              <w:marBottom w:val="0"/>
                                              <w:divBdr>
                                                <w:top w:val="none" w:sz="0" w:space="0" w:color="auto"/>
                                                <w:left w:val="none" w:sz="0" w:space="0" w:color="auto"/>
                                                <w:bottom w:val="none" w:sz="0" w:space="0" w:color="auto"/>
                                                <w:right w:val="none" w:sz="0" w:space="0" w:color="auto"/>
                                              </w:divBdr>
                                            </w:div>
                                            <w:div w:id="1130127797">
                                              <w:marLeft w:val="0"/>
                                              <w:marRight w:val="0"/>
                                              <w:marTop w:val="0"/>
                                              <w:marBottom w:val="0"/>
                                              <w:divBdr>
                                                <w:top w:val="none" w:sz="0" w:space="0" w:color="auto"/>
                                                <w:left w:val="none" w:sz="0" w:space="0" w:color="auto"/>
                                                <w:bottom w:val="none" w:sz="0" w:space="0" w:color="auto"/>
                                                <w:right w:val="none" w:sz="0" w:space="0" w:color="auto"/>
                                              </w:divBdr>
                                            </w:div>
                                            <w:div w:id="98960061">
                                              <w:marLeft w:val="0"/>
                                              <w:marRight w:val="0"/>
                                              <w:marTop w:val="0"/>
                                              <w:marBottom w:val="0"/>
                                              <w:divBdr>
                                                <w:top w:val="none" w:sz="0" w:space="0" w:color="auto"/>
                                                <w:left w:val="none" w:sz="0" w:space="0" w:color="auto"/>
                                                <w:bottom w:val="none" w:sz="0" w:space="0" w:color="auto"/>
                                                <w:right w:val="none" w:sz="0" w:space="0" w:color="auto"/>
                                              </w:divBdr>
                                            </w:div>
                                            <w:div w:id="551112152">
                                              <w:marLeft w:val="0"/>
                                              <w:marRight w:val="0"/>
                                              <w:marTop w:val="0"/>
                                              <w:marBottom w:val="0"/>
                                              <w:divBdr>
                                                <w:top w:val="none" w:sz="0" w:space="0" w:color="auto"/>
                                                <w:left w:val="none" w:sz="0" w:space="0" w:color="auto"/>
                                                <w:bottom w:val="none" w:sz="0" w:space="0" w:color="auto"/>
                                                <w:right w:val="none" w:sz="0" w:space="0" w:color="auto"/>
                                              </w:divBdr>
                                            </w:div>
                                          </w:divsChild>
                                        </w:div>
                                        <w:div w:id="1005785938">
                                          <w:marLeft w:val="0"/>
                                          <w:marRight w:val="0"/>
                                          <w:marTop w:val="0"/>
                                          <w:marBottom w:val="0"/>
                                          <w:divBdr>
                                            <w:top w:val="none" w:sz="0" w:space="0" w:color="auto"/>
                                            <w:left w:val="none" w:sz="0" w:space="0" w:color="auto"/>
                                            <w:bottom w:val="none" w:sz="0" w:space="0" w:color="auto"/>
                                            <w:right w:val="none" w:sz="0" w:space="0" w:color="auto"/>
                                          </w:divBdr>
                                          <w:divsChild>
                                            <w:div w:id="1592009969">
                                              <w:marLeft w:val="0"/>
                                              <w:marRight w:val="0"/>
                                              <w:marTop w:val="0"/>
                                              <w:marBottom w:val="0"/>
                                              <w:divBdr>
                                                <w:top w:val="none" w:sz="0" w:space="0" w:color="auto"/>
                                                <w:left w:val="none" w:sz="0" w:space="0" w:color="auto"/>
                                                <w:bottom w:val="none" w:sz="0" w:space="0" w:color="auto"/>
                                                <w:right w:val="none" w:sz="0" w:space="0" w:color="auto"/>
                                              </w:divBdr>
                                            </w:div>
                                            <w:div w:id="1019626078">
                                              <w:marLeft w:val="0"/>
                                              <w:marRight w:val="0"/>
                                              <w:marTop w:val="0"/>
                                              <w:marBottom w:val="0"/>
                                              <w:divBdr>
                                                <w:top w:val="none" w:sz="0" w:space="0" w:color="auto"/>
                                                <w:left w:val="none" w:sz="0" w:space="0" w:color="auto"/>
                                                <w:bottom w:val="none" w:sz="0" w:space="0" w:color="auto"/>
                                                <w:right w:val="none" w:sz="0" w:space="0" w:color="auto"/>
                                              </w:divBdr>
                                            </w:div>
                                            <w:div w:id="781992310">
                                              <w:marLeft w:val="0"/>
                                              <w:marRight w:val="0"/>
                                              <w:marTop w:val="0"/>
                                              <w:marBottom w:val="0"/>
                                              <w:divBdr>
                                                <w:top w:val="none" w:sz="0" w:space="0" w:color="auto"/>
                                                <w:left w:val="none" w:sz="0" w:space="0" w:color="auto"/>
                                                <w:bottom w:val="none" w:sz="0" w:space="0" w:color="auto"/>
                                                <w:right w:val="none" w:sz="0" w:space="0" w:color="auto"/>
                                              </w:divBdr>
                                            </w:div>
                                            <w:div w:id="1556694049">
                                              <w:marLeft w:val="0"/>
                                              <w:marRight w:val="0"/>
                                              <w:marTop w:val="0"/>
                                              <w:marBottom w:val="0"/>
                                              <w:divBdr>
                                                <w:top w:val="none" w:sz="0" w:space="0" w:color="auto"/>
                                                <w:left w:val="none" w:sz="0" w:space="0" w:color="auto"/>
                                                <w:bottom w:val="none" w:sz="0" w:space="0" w:color="auto"/>
                                                <w:right w:val="none" w:sz="0" w:space="0" w:color="auto"/>
                                              </w:divBdr>
                                            </w:div>
                                          </w:divsChild>
                                        </w:div>
                                        <w:div w:id="88433142">
                                          <w:marLeft w:val="0"/>
                                          <w:marRight w:val="0"/>
                                          <w:marTop w:val="0"/>
                                          <w:marBottom w:val="0"/>
                                          <w:divBdr>
                                            <w:top w:val="none" w:sz="0" w:space="0" w:color="auto"/>
                                            <w:left w:val="none" w:sz="0" w:space="0" w:color="auto"/>
                                            <w:bottom w:val="none" w:sz="0" w:space="0" w:color="auto"/>
                                            <w:right w:val="none" w:sz="0" w:space="0" w:color="auto"/>
                                          </w:divBdr>
                                          <w:divsChild>
                                            <w:div w:id="831798293">
                                              <w:marLeft w:val="0"/>
                                              <w:marRight w:val="0"/>
                                              <w:marTop w:val="0"/>
                                              <w:marBottom w:val="0"/>
                                              <w:divBdr>
                                                <w:top w:val="none" w:sz="0" w:space="0" w:color="auto"/>
                                                <w:left w:val="none" w:sz="0" w:space="0" w:color="auto"/>
                                                <w:bottom w:val="none" w:sz="0" w:space="0" w:color="auto"/>
                                                <w:right w:val="none" w:sz="0" w:space="0" w:color="auto"/>
                                              </w:divBdr>
                                            </w:div>
                                            <w:div w:id="2123839355">
                                              <w:marLeft w:val="0"/>
                                              <w:marRight w:val="0"/>
                                              <w:marTop w:val="0"/>
                                              <w:marBottom w:val="0"/>
                                              <w:divBdr>
                                                <w:top w:val="none" w:sz="0" w:space="0" w:color="auto"/>
                                                <w:left w:val="none" w:sz="0" w:space="0" w:color="auto"/>
                                                <w:bottom w:val="none" w:sz="0" w:space="0" w:color="auto"/>
                                                <w:right w:val="none" w:sz="0" w:space="0" w:color="auto"/>
                                              </w:divBdr>
                                            </w:div>
                                            <w:div w:id="1900359079">
                                              <w:marLeft w:val="0"/>
                                              <w:marRight w:val="0"/>
                                              <w:marTop w:val="0"/>
                                              <w:marBottom w:val="0"/>
                                              <w:divBdr>
                                                <w:top w:val="none" w:sz="0" w:space="0" w:color="auto"/>
                                                <w:left w:val="none" w:sz="0" w:space="0" w:color="auto"/>
                                                <w:bottom w:val="none" w:sz="0" w:space="0" w:color="auto"/>
                                                <w:right w:val="none" w:sz="0" w:space="0" w:color="auto"/>
                                              </w:divBdr>
                                            </w:div>
                                            <w:div w:id="1675188587">
                                              <w:marLeft w:val="0"/>
                                              <w:marRight w:val="0"/>
                                              <w:marTop w:val="0"/>
                                              <w:marBottom w:val="0"/>
                                              <w:divBdr>
                                                <w:top w:val="none" w:sz="0" w:space="0" w:color="auto"/>
                                                <w:left w:val="none" w:sz="0" w:space="0" w:color="auto"/>
                                                <w:bottom w:val="none" w:sz="0" w:space="0" w:color="auto"/>
                                                <w:right w:val="none" w:sz="0" w:space="0" w:color="auto"/>
                                              </w:divBdr>
                                            </w:div>
                                          </w:divsChild>
                                        </w:div>
                                        <w:div w:id="1178959808">
                                          <w:marLeft w:val="0"/>
                                          <w:marRight w:val="0"/>
                                          <w:marTop w:val="0"/>
                                          <w:marBottom w:val="0"/>
                                          <w:divBdr>
                                            <w:top w:val="none" w:sz="0" w:space="0" w:color="auto"/>
                                            <w:left w:val="none" w:sz="0" w:space="0" w:color="auto"/>
                                            <w:bottom w:val="none" w:sz="0" w:space="0" w:color="auto"/>
                                            <w:right w:val="none" w:sz="0" w:space="0" w:color="auto"/>
                                          </w:divBdr>
                                          <w:divsChild>
                                            <w:div w:id="963081020">
                                              <w:marLeft w:val="0"/>
                                              <w:marRight w:val="0"/>
                                              <w:marTop w:val="0"/>
                                              <w:marBottom w:val="0"/>
                                              <w:divBdr>
                                                <w:top w:val="none" w:sz="0" w:space="0" w:color="auto"/>
                                                <w:left w:val="none" w:sz="0" w:space="0" w:color="auto"/>
                                                <w:bottom w:val="none" w:sz="0" w:space="0" w:color="auto"/>
                                                <w:right w:val="none" w:sz="0" w:space="0" w:color="auto"/>
                                              </w:divBdr>
                                            </w:div>
                                            <w:div w:id="1780876278">
                                              <w:marLeft w:val="0"/>
                                              <w:marRight w:val="0"/>
                                              <w:marTop w:val="0"/>
                                              <w:marBottom w:val="0"/>
                                              <w:divBdr>
                                                <w:top w:val="none" w:sz="0" w:space="0" w:color="auto"/>
                                                <w:left w:val="none" w:sz="0" w:space="0" w:color="auto"/>
                                                <w:bottom w:val="none" w:sz="0" w:space="0" w:color="auto"/>
                                                <w:right w:val="none" w:sz="0" w:space="0" w:color="auto"/>
                                              </w:divBdr>
                                            </w:div>
                                            <w:div w:id="274288970">
                                              <w:marLeft w:val="0"/>
                                              <w:marRight w:val="0"/>
                                              <w:marTop w:val="0"/>
                                              <w:marBottom w:val="0"/>
                                              <w:divBdr>
                                                <w:top w:val="none" w:sz="0" w:space="0" w:color="auto"/>
                                                <w:left w:val="none" w:sz="0" w:space="0" w:color="auto"/>
                                                <w:bottom w:val="none" w:sz="0" w:space="0" w:color="auto"/>
                                                <w:right w:val="none" w:sz="0" w:space="0" w:color="auto"/>
                                              </w:divBdr>
                                            </w:div>
                                            <w:div w:id="831261218">
                                              <w:marLeft w:val="0"/>
                                              <w:marRight w:val="0"/>
                                              <w:marTop w:val="0"/>
                                              <w:marBottom w:val="0"/>
                                              <w:divBdr>
                                                <w:top w:val="none" w:sz="0" w:space="0" w:color="auto"/>
                                                <w:left w:val="none" w:sz="0" w:space="0" w:color="auto"/>
                                                <w:bottom w:val="none" w:sz="0" w:space="0" w:color="auto"/>
                                                <w:right w:val="none" w:sz="0" w:space="0" w:color="auto"/>
                                              </w:divBdr>
                                            </w:div>
                                          </w:divsChild>
                                        </w:div>
                                        <w:div w:id="486826499">
                                          <w:marLeft w:val="0"/>
                                          <w:marRight w:val="0"/>
                                          <w:marTop w:val="0"/>
                                          <w:marBottom w:val="0"/>
                                          <w:divBdr>
                                            <w:top w:val="none" w:sz="0" w:space="0" w:color="auto"/>
                                            <w:left w:val="none" w:sz="0" w:space="0" w:color="auto"/>
                                            <w:bottom w:val="none" w:sz="0" w:space="0" w:color="auto"/>
                                            <w:right w:val="none" w:sz="0" w:space="0" w:color="auto"/>
                                          </w:divBdr>
                                          <w:divsChild>
                                            <w:div w:id="430931329">
                                              <w:marLeft w:val="0"/>
                                              <w:marRight w:val="0"/>
                                              <w:marTop w:val="0"/>
                                              <w:marBottom w:val="0"/>
                                              <w:divBdr>
                                                <w:top w:val="none" w:sz="0" w:space="0" w:color="auto"/>
                                                <w:left w:val="none" w:sz="0" w:space="0" w:color="auto"/>
                                                <w:bottom w:val="none" w:sz="0" w:space="0" w:color="auto"/>
                                                <w:right w:val="none" w:sz="0" w:space="0" w:color="auto"/>
                                              </w:divBdr>
                                            </w:div>
                                            <w:div w:id="1696536232">
                                              <w:marLeft w:val="0"/>
                                              <w:marRight w:val="0"/>
                                              <w:marTop w:val="0"/>
                                              <w:marBottom w:val="0"/>
                                              <w:divBdr>
                                                <w:top w:val="none" w:sz="0" w:space="0" w:color="auto"/>
                                                <w:left w:val="none" w:sz="0" w:space="0" w:color="auto"/>
                                                <w:bottom w:val="none" w:sz="0" w:space="0" w:color="auto"/>
                                                <w:right w:val="none" w:sz="0" w:space="0" w:color="auto"/>
                                              </w:divBdr>
                                            </w:div>
                                            <w:div w:id="740063690">
                                              <w:marLeft w:val="0"/>
                                              <w:marRight w:val="0"/>
                                              <w:marTop w:val="0"/>
                                              <w:marBottom w:val="0"/>
                                              <w:divBdr>
                                                <w:top w:val="none" w:sz="0" w:space="0" w:color="auto"/>
                                                <w:left w:val="none" w:sz="0" w:space="0" w:color="auto"/>
                                                <w:bottom w:val="none" w:sz="0" w:space="0" w:color="auto"/>
                                                <w:right w:val="none" w:sz="0" w:space="0" w:color="auto"/>
                                              </w:divBdr>
                                            </w:div>
                                            <w:div w:id="1559173649">
                                              <w:marLeft w:val="0"/>
                                              <w:marRight w:val="0"/>
                                              <w:marTop w:val="0"/>
                                              <w:marBottom w:val="0"/>
                                              <w:divBdr>
                                                <w:top w:val="none" w:sz="0" w:space="0" w:color="auto"/>
                                                <w:left w:val="none" w:sz="0" w:space="0" w:color="auto"/>
                                                <w:bottom w:val="none" w:sz="0" w:space="0" w:color="auto"/>
                                                <w:right w:val="none" w:sz="0" w:space="0" w:color="auto"/>
                                              </w:divBdr>
                                            </w:div>
                                          </w:divsChild>
                                        </w:div>
                                        <w:div w:id="1734618552">
                                          <w:marLeft w:val="0"/>
                                          <w:marRight w:val="0"/>
                                          <w:marTop w:val="0"/>
                                          <w:marBottom w:val="0"/>
                                          <w:divBdr>
                                            <w:top w:val="none" w:sz="0" w:space="0" w:color="auto"/>
                                            <w:left w:val="none" w:sz="0" w:space="0" w:color="auto"/>
                                            <w:bottom w:val="none" w:sz="0" w:space="0" w:color="auto"/>
                                            <w:right w:val="none" w:sz="0" w:space="0" w:color="auto"/>
                                          </w:divBdr>
                                          <w:divsChild>
                                            <w:div w:id="596137643">
                                              <w:marLeft w:val="0"/>
                                              <w:marRight w:val="0"/>
                                              <w:marTop w:val="0"/>
                                              <w:marBottom w:val="0"/>
                                              <w:divBdr>
                                                <w:top w:val="none" w:sz="0" w:space="0" w:color="auto"/>
                                                <w:left w:val="none" w:sz="0" w:space="0" w:color="auto"/>
                                                <w:bottom w:val="none" w:sz="0" w:space="0" w:color="auto"/>
                                                <w:right w:val="none" w:sz="0" w:space="0" w:color="auto"/>
                                              </w:divBdr>
                                            </w:div>
                                            <w:div w:id="257521486">
                                              <w:marLeft w:val="0"/>
                                              <w:marRight w:val="0"/>
                                              <w:marTop w:val="0"/>
                                              <w:marBottom w:val="0"/>
                                              <w:divBdr>
                                                <w:top w:val="none" w:sz="0" w:space="0" w:color="auto"/>
                                                <w:left w:val="none" w:sz="0" w:space="0" w:color="auto"/>
                                                <w:bottom w:val="none" w:sz="0" w:space="0" w:color="auto"/>
                                                <w:right w:val="none" w:sz="0" w:space="0" w:color="auto"/>
                                              </w:divBdr>
                                            </w:div>
                                            <w:div w:id="693462514">
                                              <w:marLeft w:val="0"/>
                                              <w:marRight w:val="0"/>
                                              <w:marTop w:val="0"/>
                                              <w:marBottom w:val="0"/>
                                              <w:divBdr>
                                                <w:top w:val="none" w:sz="0" w:space="0" w:color="auto"/>
                                                <w:left w:val="none" w:sz="0" w:space="0" w:color="auto"/>
                                                <w:bottom w:val="none" w:sz="0" w:space="0" w:color="auto"/>
                                                <w:right w:val="none" w:sz="0" w:space="0" w:color="auto"/>
                                              </w:divBdr>
                                            </w:div>
                                            <w:div w:id="517812787">
                                              <w:marLeft w:val="0"/>
                                              <w:marRight w:val="0"/>
                                              <w:marTop w:val="0"/>
                                              <w:marBottom w:val="0"/>
                                              <w:divBdr>
                                                <w:top w:val="none" w:sz="0" w:space="0" w:color="auto"/>
                                                <w:left w:val="none" w:sz="0" w:space="0" w:color="auto"/>
                                                <w:bottom w:val="none" w:sz="0" w:space="0" w:color="auto"/>
                                                <w:right w:val="none" w:sz="0" w:space="0" w:color="auto"/>
                                              </w:divBdr>
                                            </w:div>
                                          </w:divsChild>
                                        </w:div>
                                        <w:div w:id="1073359884">
                                          <w:marLeft w:val="0"/>
                                          <w:marRight w:val="0"/>
                                          <w:marTop w:val="0"/>
                                          <w:marBottom w:val="0"/>
                                          <w:divBdr>
                                            <w:top w:val="none" w:sz="0" w:space="0" w:color="auto"/>
                                            <w:left w:val="none" w:sz="0" w:space="0" w:color="auto"/>
                                            <w:bottom w:val="none" w:sz="0" w:space="0" w:color="auto"/>
                                            <w:right w:val="none" w:sz="0" w:space="0" w:color="auto"/>
                                          </w:divBdr>
                                          <w:divsChild>
                                            <w:div w:id="177042077">
                                              <w:marLeft w:val="0"/>
                                              <w:marRight w:val="0"/>
                                              <w:marTop w:val="0"/>
                                              <w:marBottom w:val="0"/>
                                              <w:divBdr>
                                                <w:top w:val="none" w:sz="0" w:space="0" w:color="auto"/>
                                                <w:left w:val="none" w:sz="0" w:space="0" w:color="auto"/>
                                                <w:bottom w:val="none" w:sz="0" w:space="0" w:color="auto"/>
                                                <w:right w:val="none" w:sz="0" w:space="0" w:color="auto"/>
                                              </w:divBdr>
                                            </w:div>
                                            <w:div w:id="711882086">
                                              <w:marLeft w:val="0"/>
                                              <w:marRight w:val="0"/>
                                              <w:marTop w:val="0"/>
                                              <w:marBottom w:val="0"/>
                                              <w:divBdr>
                                                <w:top w:val="none" w:sz="0" w:space="0" w:color="auto"/>
                                                <w:left w:val="none" w:sz="0" w:space="0" w:color="auto"/>
                                                <w:bottom w:val="none" w:sz="0" w:space="0" w:color="auto"/>
                                                <w:right w:val="none" w:sz="0" w:space="0" w:color="auto"/>
                                              </w:divBdr>
                                            </w:div>
                                            <w:div w:id="1811509429">
                                              <w:marLeft w:val="0"/>
                                              <w:marRight w:val="0"/>
                                              <w:marTop w:val="0"/>
                                              <w:marBottom w:val="0"/>
                                              <w:divBdr>
                                                <w:top w:val="none" w:sz="0" w:space="0" w:color="auto"/>
                                                <w:left w:val="none" w:sz="0" w:space="0" w:color="auto"/>
                                                <w:bottom w:val="none" w:sz="0" w:space="0" w:color="auto"/>
                                                <w:right w:val="none" w:sz="0" w:space="0" w:color="auto"/>
                                              </w:divBdr>
                                            </w:div>
                                            <w:div w:id="107747678">
                                              <w:marLeft w:val="0"/>
                                              <w:marRight w:val="0"/>
                                              <w:marTop w:val="0"/>
                                              <w:marBottom w:val="0"/>
                                              <w:divBdr>
                                                <w:top w:val="none" w:sz="0" w:space="0" w:color="auto"/>
                                                <w:left w:val="none" w:sz="0" w:space="0" w:color="auto"/>
                                                <w:bottom w:val="none" w:sz="0" w:space="0" w:color="auto"/>
                                                <w:right w:val="none" w:sz="0" w:space="0" w:color="auto"/>
                                              </w:divBdr>
                                            </w:div>
                                          </w:divsChild>
                                        </w:div>
                                        <w:div w:id="942959280">
                                          <w:marLeft w:val="0"/>
                                          <w:marRight w:val="0"/>
                                          <w:marTop w:val="0"/>
                                          <w:marBottom w:val="0"/>
                                          <w:divBdr>
                                            <w:top w:val="none" w:sz="0" w:space="0" w:color="auto"/>
                                            <w:left w:val="none" w:sz="0" w:space="0" w:color="auto"/>
                                            <w:bottom w:val="none" w:sz="0" w:space="0" w:color="auto"/>
                                            <w:right w:val="none" w:sz="0" w:space="0" w:color="auto"/>
                                          </w:divBdr>
                                          <w:divsChild>
                                            <w:div w:id="1838957446">
                                              <w:marLeft w:val="0"/>
                                              <w:marRight w:val="0"/>
                                              <w:marTop w:val="0"/>
                                              <w:marBottom w:val="0"/>
                                              <w:divBdr>
                                                <w:top w:val="none" w:sz="0" w:space="0" w:color="auto"/>
                                                <w:left w:val="none" w:sz="0" w:space="0" w:color="auto"/>
                                                <w:bottom w:val="none" w:sz="0" w:space="0" w:color="auto"/>
                                                <w:right w:val="none" w:sz="0" w:space="0" w:color="auto"/>
                                              </w:divBdr>
                                            </w:div>
                                            <w:div w:id="311445989">
                                              <w:marLeft w:val="0"/>
                                              <w:marRight w:val="0"/>
                                              <w:marTop w:val="0"/>
                                              <w:marBottom w:val="0"/>
                                              <w:divBdr>
                                                <w:top w:val="none" w:sz="0" w:space="0" w:color="auto"/>
                                                <w:left w:val="none" w:sz="0" w:space="0" w:color="auto"/>
                                                <w:bottom w:val="none" w:sz="0" w:space="0" w:color="auto"/>
                                                <w:right w:val="none" w:sz="0" w:space="0" w:color="auto"/>
                                              </w:divBdr>
                                            </w:div>
                                            <w:div w:id="1790004820">
                                              <w:marLeft w:val="0"/>
                                              <w:marRight w:val="0"/>
                                              <w:marTop w:val="0"/>
                                              <w:marBottom w:val="0"/>
                                              <w:divBdr>
                                                <w:top w:val="none" w:sz="0" w:space="0" w:color="auto"/>
                                                <w:left w:val="none" w:sz="0" w:space="0" w:color="auto"/>
                                                <w:bottom w:val="none" w:sz="0" w:space="0" w:color="auto"/>
                                                <w:right w:val="none" w:sz="0" w:space="0" w:color="auto"/>
                                              </w:divBdr>
                                            </w:div>
                                            <w:div w:id="77679396">
                                              <w:marLeft w:val="0"/>
                                              <w:marRight w:val="0"/>
                                              <w:marTop w:val="0"/>
                                              <w:marBottom w:val="0"/>
                                              <w:divBdr>
                                                <w:top w:val="none" w:sz="0" w:space="0" w:color="auto"/>
                                                <w:left w:val="none" w:sz="0" w:space="0" w:color="auto"/>
                                                <w:bottom w:val="none" w:sz="0" w:space="0" w:color="auto"/>
                                                <w:right w:val="none" w:sz="0" w:space="0" w:color="auto"/>
                                              </w:divBdr>
                                            </w:div>
                                          </w:divsChild>
                                        </w:div>
                                        <w:div w:id="154495260">
                                          <w:marLeft w:val="0"/>
                                          <w:marRight w:val="0"/>
                                          <w:marTop w:val="0"/>
                                          <w:marBottom w:val="0"/>
                                          <w:divBdr>
                                            <w:top w:val="none" w:sz="0" w:space="0" w:color="auto"/>
                                            <w:left w:val="none" w:sz="0" w:space="0" w:color="auto"/>
                                            <w:bottom w:val="none" w:sz="0" w:space="0" w:color="auto"/>
                                            <w:right w:val="none" w:sz="0" w:space="0" w:color="auto"/>
                                          </w:divBdr>
                                          <w:divsChild>
                                            <w:div w:id="2122257679">
                                              <w:marLeft w:val="0"/>
                                              <w:marRight w:val="0"/>
                                              <w:marTop w:val="0"/>
                                              <w:marBottom w:val="0"/>
                                              <w:divBdr>
                                                <w:top w:val="none" w:sz="0" w:space="0" w:color="auto"/>
                                                <w:left w:val="none" w:sz="0" w:space="0" w:color="auto"/>
                                                <w:bottom w:val="none" w:sz="0" w:space="0" w:color="auto"/>
                                                <w:right w:val="none" w:sz="0" w:space="0" w:color="auto"/>
                                              </w:divBdr>
                                            </w:div>
                                            <w:div w:id="1688947972">
                                              <w:marLeft w:val="0"/>
                                              <w:marRight w:val="0"/>
                                              <w:marTop w:val="0"/>
                                              <w:marBottom w:val="0"/>
                                              <w:divBdr>
                                                <w:top w:val="none" w:sz="0" w:space="0" w:color="auto"/>
                                                <w:left w:val="none" w:sz="0" w:space="0" w:color="auto"/>
                                                <w:bottom w:val="none" w:sz="0" w:space="0" w:color="auto"/>
                                                <w:right w:val="none" w:sz="0" w:space="0" w:color="auto"/>
                                              </w:divBdr>
                                            </w:div>
                                            <w:div w:id="617377307">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sChild>
                                        </w:div>
                                        <w:div w:id="341474204">
                                          <w:marLeft w:val="0"/>
                                          <w:marRight w:val="0"/>
                                          <w:marTop w:val="0"/>
                                          <w:marBottom w:val="0"/>
                                          <w:divBdr>
                                            <w:top w:val="none" w:sz="0" w:space="0" w:color="auto"/>
                                            <w:left w:val="none" w:sz="0" w:space="0" w:color="auto"/>
                                            <w:bottom w:val="none" w:sz="0" w:space="0" w:color="auto"/>
                                            <w:right w:val="none" w:sz="0" w:space="0" w:color="auto"/>
                                          </w:divBdr>
                                          <w:divsChild>
                                            <w:div w:id="133183221">
                                              <w:marLeft w:val="0"/>
                                              <w:marRight w:val="0"/>
                                              <w:marTop w:val="0"/>
                                              <w:marBottom w:val="0"/>
                                              <w:divBdr>
                                                <w:top w:val="none" w:sz="0" w:space="0" w:color="auto"/>
                                                <w:left w:val="none" w:sz="0" w:space="0" w:color="auto"/>
                                                <w:bottom w:val="none" w:sz="0" w:space="0" w:color="auto"/>
                                                <w:right w:val="none" w:sz="0" w:space="0" w:color="auto"/>
                                              </w:divBdr>
                                            </w:div>
                                            <w:div w:id="1572813910">
                                              <w:marLeft w:val="0"/>
                                              <w:marRight w:val="0"/>
                                              <w:marTop w:val="0"/>
                                              <w:marBottom w:val="0"/>
                                              <w:divBdr>
                                                <w:top w:val="none" w:sz="0" w:space="0" w:color="auto"/>
                                                <w:left w:val="none" w:sz="0" w:space="0" w:color="auto"/>
                                                <w:bottom w:val="none" w:sz="0" w:space="0" w:color="auto"/>
                                                <w:right w:val="none" w:sz="0" w:space="0" w:color="auto"/>
                                              </w:divBdr>
                                            </w:div>
                                            <w:div w:id="1515412391">
                                              <w:marLeft w:val="0"/>
                                              <w:marRight w:val="0"/>
                                              <w:marTop w:val="0"/>
                                              <w:marBottom w:val="0"/>
                                              <w:divBdr>
                                                <w:top w:val="none" w:sz="0" w:space="0" w:color="auto"/>
                                                <w:left w:val="none" w:sz="0" w:space="0" w:color="auto"/>
                                                <w:bottom w:val="none" w:sz="0" w:space="0" w:color="auto"/>
                                                <w:right w:val="none" w:sz="0" w:space="0" w:color="auto"/>
                                              </w:divBdr>
                                            </w:div>
                                            <w:div w:id="903026550">
                                              <w:marLeft w:val="0"/>
                                              <w:marRight w:val="0"/>
                                              <w:marTop w:val="0"/>
                                              <w:marBottom w:val="0"/>
                                              <w:divBdr>
                                                <w:top w:val="none" w:sz="0" w:space="0" w:color="auto"/>
                                                <w:left w:val="none" w:sz="0" w:space="0" w:color="auto"/>
                                                <w:bottom w:val="none" w:sz="0" w:space="0" w:color="auto"/>
                                                <w:right w:val="none" w:sz="0" w:space="0" w:color="auto"/>
                                              </w:divBdr>
                                            </w:div>
                                          </w:divsChild>
                                        </w:div>
                                        <w:div w:id="37901785">
                                          <w:marLeft w:val="0"/>
                                          <w:marRight w:val="0"/>
                                          <w:marTop w:val="0"/>
                                          <w:marBottom w:val="0"/>
                                          <w:divBdr>
                                            <w:top w:val="none" w:sz="0" w:space="0" w:color="auto"/>
                                            <w:left w:val="none" w:sz="0" w:space="0" w:color="auto"/>
                                            <w:bottom w:val="none" w:sz="0" w:space="0" w:color="auto"/>
                                            <w:right w:val="none" w:sz="0" w:space="0" w:color="auto"/>
                                          </w:divBdr>
                                          <w:divsChild>
                                            <w:div w:id="717048153">
                                              <w:marLeft w:val="0"/>
                                              <w:marRight w:val="0"/>
                                              <w:marTop w:val="0"/>
                                              <w:marBottom w:val="0"/>
                                              <w:divBdr>
                                                <w:top w:val="none" w:sz="0" w:space="0" w:color="auto"/>
                                                <w:left w:val="none" w:sz="0" w:space="0" w:color="auto"/>
                                                <w:bottom w:val="none" w:sz="0" w:space="0" w:color="auto"/>
                                                <w:right w:val="none" w:sz="0" w:space="0" w:color="auto"/>
                                              </w:divBdr>
                                            </w:div>
                                            <w:div w:id="2102599204">
                                              <w:marLeft w:val="0"/>
                                              <w:marRight w:val="0"/>
                                              <w:marTop w:val="0"/>
                                              <w:marBottom w:val="0"/>
                                              <w:divBdr>
                                                <w:top w:val="none" w:sz="0" w:space="0" w:color="auto"/>
                                                <w:left w:val="none" w:sz="0" w:space="0" w:color="auto"/>
                                                <w:bottom w:val="none" w:sz="0" w:space="0" w:color="auto"/>
                                                <w:right w:val="none" w:sz="0" w:space="0" w:color="auto"/>
                                              </w:divBdr>
                                            </w:div>
                                            <w:div w:id="1557276046">
                                              <w:marLeft w:val="0"/>
                                              <w:marRight w:val="0"/>
                                              <w:marTop w:val="0"/>
                                              <w:marBottom w:val="0"/>
                                              <w:divBdr>
                                                <w:top w:val="none" w:sz="0" w:space="0" w:color="auto"/>
                                                <w:left w:val="none" w:sz="0" w:space="0" w:color="auto"/>
                                                <w:bottom w:val="none" w:sz="0" w:space="0" w:color="auto"/>
                                                <w:right w:val="none" w:sz="0" w:space="0" w:color="auto"/>
                                              </w:divBdr>
                                            </w:div>
                                            <w:div w:id="1203905308">
                                              <w:marLeft w:val="0"/>
                                              <w:marRight w:val="0"/>
                                              <w:marTop w:val="0"/>
                                              <w:marBottom w:val="0"/>
                                              <w:divBdr>
                                                <w:top w:val="none" w:sz="0" w:space="0" w:color="auto"/>
                                                <w:left w:val="none" w:sz="0" w:space="0" w:color="auto"/>
                                                <w:bottom w:val="none" w:sz="0" w:space="0" w:color="auto"/>
                                                <w:right w:val="none" w:sz="0" w:space="0" w:color="auto"/>
                                              </w:divBdr>
                                            </w:div>
                                          </w:divsChild>
                                        </w:div>
                                        <w:div w:id="1138498589">
                                          <w:marLeft w:val="0"/>
                                          <w:marRight w:val="0"/>
                                          <w:marTop w:val="0"/>
                                          <w:marBottom w:val="0"/>
                                          <w:divBdr>
                                            <w:top w:val="none" w:sz="0" w:space="0" w:color="auto"/>
                                            <w:left w:val="none" w:sz="0" w:space="0" w:color="auto"/>
                                            <w:bottom w:val="none" w:sz="0" w:space="0" w:color="auto"/>
                                            <w:right w:val="none" w:sz="0" w:space="0" w:color="auto"/>
                                          </w:divBdr>
                                          <w:divsChild>
                                            <w:div w:id="1996106482">
                                              <w:marLeft w:val="0"/>
                                              <w:marRight w:val="0"/>
                                              <w:marTop w:val="0"/>
                                              <w:marBottom w:val="0"/>
                                              <w:divBdr>
                                                <w:top w:val="none" w:sz="0" w:space="0" w:color="auto"/>
                                                <w:left w:val="none" w:sz="0" w:space="0" w:color="auto"/>
                                                <w:bottom w:val="none" w:sz="0" w:space="0" w:color="auto"/>
                                                <w:right w:val="none" w:sz="0" w:space="0" w:color="auto"/>
                                              </w:divBdr>
                                            </w:div>
                                            <w:div w:id="661851913">
                                              <w:marLeft w:val="0"/>
                                              <w:marRight w:val="0"/>
                                              <w:marTop w:val="0"/>
                                              <w:marBottom w:val="0"/>
                                              <w:divBdr>
                                                <w:top w:val="none" w:sz="0" w:space="0" w:color="auto"/>
                                                <w:left w:val="none" w:sz="0" w:space="0" w:color="auto"/>
                                                <w:bottom w:val="none" w:sz="0" w:space="0" w:color="auto"/>
                                                <w:right w:val="none" w:sz="0" w:space="0" w:color="auto"/>
                                              </w:divBdr>
                                            </w:div>
                                            <w:div w:id="1486583298">
                                              <w:marLeft w:val="0"/>
                                              <w:marRight w:val="0"/>
                                              <w:marTop w:val="0"/>
                                              <w:marBottom w:val="0"/>
                                              <w:divBdr>
                                                <w:top w:val="none" w:sz="0" w:space="0" w:color="auto"/>
                                                <w:left w:val="none" w:sz="0" w:space="0" w:color="auto"/>
                                                <w:bottom w:val="none" w:sz="0" w:space="0" w:color="auto"/>
                                                <w:right w:val="none" w:sz="0" w:space="0" w:color="auto"/>
                                              </w:divBdr>
                                            </w:div>
                                            <w:div w:id="1240404284">
                                              <w:marLeft w:val="0"/>
                                              <w:marRight w:val="0"/>
                                              <w:marTop w:val="0"/>
                                              <w:marBottom w:val="0"/>
                                              <w:divBdr>
                                                <w:top w:val="none" w:sz="0" w:space="0" w:color="auto"/>
                                                <w:left w:val="none" w:sz="0" w:space="0" w:color="auto"/>
                                                <w:bottom w:val="none" w:sz="0" w:space="0" w:color="auto"/>
                                                <w:right w:val="none" w:sz="0" w:space="0" w:color="auto"/>
                                              </w:divBdr>
                                            </w:div>
                                          </w:divsChild>
                                        </w:div>
                                        <w:div w:id="1145778369">
                                          <w:marLeft w:val="0"/>
                                          <w:marRight w:val="0"/>
                                          <w:marTop w:val="0"/>
                                          <w:marBottom w:val="0"/>
                                          <w:divBdr>
                                            <w:top w:val="none" w:sz="0" w:space="0" w:color="auto"/>
                                            <w:left w:val="none" w:sz="0" w:space="0" w:color="auto"/>
                                            <w:bottom w:val="none" w:sz="0" w:space="0" w:color="auto"/>
                                            <w:right w:val="none" w:sz="0" w:space="0" w:color="auto"/>
                                          </w:divBdr>
                                          <w:divsChild>
                                            <w:div w:id="56053538">
                                              <w:marLeft w:val="0"/>
                                              <w:marRight w:val="0"/>
                                              <w:marTop w:val="0"/>
                                              <w:marBottom w:val="0"/>
                                              <w:divBdr>
                                                <w:top w:val="none" w:sz="0" w:space="0" w:color="auto"/>
                                                <w:left w:val="none" w:sz="0" w:space="0" w:color="auto"/>
                                                <w:bottom w:val="none" w:sz="0" w:space="0" w:color="auto"/>
                                                <w:right w:val="none" w:sz="0" w:space="0" w:color="auto"/>
                                              </w:divBdr>
                                            </w:div>
                                            <w:div w:id="2061435746">
                                              <w:marLeft w:val="0"/>
                                              <w:marRight w:val="0"/>
                                              <w:marTop w:val="0"/>
                                              <w:marBottom w:val="0"/>
                                              <w:divBdr>
                                                <w:top w:val="none" w:sz="0" w:space="0" w:color="auto"/>
                                                <w:left w:val="none" w:sz="0" w:space="0" w:color="auto"/>
                                                <w:bottom w:val="none" w:sz="0" w:space="0" w:color="auto"/>
                                                <w:right w:val="none" w:sz="0" w:space="0" w:color="auto"/>
                                              </w:divBdr>
                                            </w:div>
                                            <w:div w:id="1202867195">
                                              <w:marLeft w:val="0"/>
                                              <w:marRight w:val="0"/>
                                              <w:marTop w:val="0"/>
                                              <w:marBottom w:val="0"/>
                                              <w:divBdr>
                                                <w:top w:val="none" w:sz="0" w:space="0" w:color="auto"/>
                                                <w:left w:val="none" w:sz="0" w:space="0" w:color="auto"/>
                                                <w:bottom w:val="none" w:sz="0" w:space="0" w:color="auto"/>
                                                <w:right w:val="none" w:sz="0" w:space="0" w:color="auto"/>
                                              </w:divBdr>
                                            </w:div>
                                            <w:div w:id="1855799235">
                                              <w:marLeft w:val="0"/>
                                              <w:marRight w:val="0"/>
                                              <w:marTop w:val="0"/>
                                              <w:marBottom w:val="0"/>
                                              <w:divBdr>
                                                <w:top w:val="none" w:sz="0" w:space="0" w:color="auto"/>
                                                <w:left w:val="none" w:sz="0" w:space="0" w:color="auto"/>
                                                <w:bottom w:val="none" w:sz="0" w:space="0" w:color="auto"/>
                                                <w:right w:val="none" w:sz="0" w:space="0" w:color="auto"/>
                                              </w:divBdr>
                                            </w:div>
                                          </w:divsChild>
                                        </w:div>
                                        <w:div w:id="57671977">
                                          <w:marLeft w:val="0"/>
                                          <w:marRight w:val="0"/>
                                          <w:marTop w:val="0"/>
                                          <w:marBottom w:val="0"/>
                                          <w:divBdr>
                                            <w:top w:val="none" w:sz="0" w:space="0" w:color="auto"/>
                                            <w:left w:val="none" w:sz="0" w:space="0" w:color="auto"/>
                                            <w:bottom w:val="none" w:sz="0" w:space="0" w:color="auto"/>
                                            <w:right w:val="none" w:sz="0" w:space="0" w:color="auto"/>
                                          </w:divBdr>
                                          <w:divsChild>
                                            <w:div w:id="2052415207">
                                              <w:marLeft w:val="0"/>
                                              <w:marRight w:val="0"/>
                                              <w:marTop w:val="0"/>
                                              <w:marBottom w:val="0"/>
                                              <w:divBdr>
                                                <w:top w:val="none" w:sz="0" w:space="0" w:color="auto"/>
                                                <w:left w:val="none" w:sz="0" w:space="0" w:color="auto"/>
                                                <w:bottom w:val="none" w:sz="0" w:space="0" w:color="auto"/>
                                                <w:right w:val="none" w:sz="0" w:space="0" w:color="auto"/>
                                              </w:divBdr>
                                            </w:div>
                                            <w:div w:id="1720280954">
                                              <w:marLeft w:val="0"/>
                                              <w:marRight w:val="0"/>
                                              <w:marTop w:val="0"/>
                                              <w:marBottom w:val="0"/>
                                              <w:divBdr>
                                                <w:top w:val="none" w:sz="0" w:space="0" w:color="auto"/>
                                                <w:left w:val="none" w:sz="0" w:space="0" w:color="auto"/>
                                                <w:bottom w:val="none" w:sz="0" w:space="0" w:color="auto"/>
                                                <w:right w:val="none" w:sz="0" w:space="0" w:color="auto"/>
                                              </w:divBdr>
                                            </w:div>
                                            <w:div w:id="1572808375">
                                              <w:marLeft w:val="0"/>
                                              <w:marRight w:val="0"/>
                                              <w:marTop w:val="0"/>
                                              <w:marBottom w:val="0"/>
                                              <w:divBdr>
                                                <w:top w:val="none" w:sz="0" w:space="0" w:color="auto"/>
                                                <w:left w:val="none" w:sz="0" w:space="0" w:color="auto"/>
                                                <w:bottom w:val="none" w:sz="0" w:space="0" w:color="auto"/>
                                                <w:right w:val="none" w:sz="0" w:space="0" w:color="auto"/>
                                              </w:divBdr>
                                            </w:div>
                                            <w:div w:id="1279264155">
                                              <w:marLeft w:val="0"/>
                                              <w:marRight w:val="0"/>
                                              <w:marTop w:val="0"/>
                                              <w:marBottom w:val="0"/>
                                              <w:divBdr>
                                                <w:top w:val="none" w:sz="0" w:space="0" w:color="auto"/>
                                                <w:left w:val="none" w:sz="0" w:space="0" w:color="auto"/>
                                                <w:bottom w:val="none" w:sz="0" w:space="0" w:color="auto"/>
                                                <w:right w:val="none" w:sz="0" w:space="0" w:color="auto"/>
                                              </w:divBdr>
                                            </w:div>
                                          </w:divsChild>
                                        </w:div>
                                        <w:div w:id="586964774">
                                          <w:marLeft w:val="0"/>
                                          <w:marRight w:val="0"/>
                                          <w:marTop w:val="0"/>
                                          <w:marBottom w:val="0"/>
                                          <w:divBdr>
                                            <w:top w:val="none" w:sz="0" w:space="0" w:color="auto"/>
                                            <w:left w:val="none" w:sz="0" w:space="0" w:color="auto"/>
                                            <w:bottom w:val="none" w:sz="0" w:space="0" w:color="auto"/>
                                            <w:right w:val="none" w:sz="0" w:space="0" w:color="auto"/>
                                          </w:divBdr>
                                          <w:divsChild>
                                            <w:div w:id="145898912">
                                              <w:marLeft w:val="0"/>
                                              <w:marRight w:val="0"/>
                                              <w:marTop w:val="0"/>
                                              <w:marBottom w:val="0"/>
                                              <w:divBdr>
                                                <w:top w:val="none" w:sz="0" w:space="0" w:color="auto"/>
                                                <w:left w:val="none" w:sz="0" w:space="0" w:color="auto"/>
                                                <w:bottom w:val="none" w:sz="0" w:space="0" w:color="auto"/>
                                                <w:right w:val="none" w:sz="0" w:space="0" w:color="auto"/>
                                              </w:divBdr>
                                            </w:div>
                                            <w:div w:id="1073166527">
                                              <w:marLeft w:val="0"/>
                                              <w:marRight w:val="0"/>
                                              <w:marTop w:val="0"/>
                                              <w:marBottom w:val="0"/>
                                              <w:divBdr>
                                                <w:top w:val="none" w:sz="0" w:space="0" w:color="auto"/>
                                                <w:left w:val="none" w:sz="0" w:space="0" w:color="auto"/>
                                                <w:bottom w:val="none" w:sz="0" w:space="0" w:color="auto"/>
                                                <w:right w:val="none" w:sz="0" w:space="0" w:color="auto"/>
                                              </w:divBdr>
                                            </w:div>
                                            <w:div w:id="435911181">
                                              <w:marLeft w:val="0"/>
                                              <w:marRight w:val="0"/>
                                              <w:marTop w:val="0"/>
                                              <w:marBottom w:val="0"/>
                                              <w:divBdr>
                                                <w:top w:val="none" w:sz="0" w:space="0" w:color="auto"/>
                                                <w:left w:val="none" w:sz="0" w:space="0" w:color="auto"/>
                                                <w:bottom w:val="none" w:sz="0" w:space="0" w:color="auto"/>
                                                <w:right w:val="none" w:sz="0" w:space="0" w:color="auto"/>
                                              </w:divBdr>
                                            </w:div>
                                            <w:div w:id="1735197670">
                                              <w:marLeft w:val="0"/>
                                              <w:marRight w:val="0"/>
                                              <w:marTop w:val="0"/>
                                              <w:marBottom w:val="0"/>
                                              <w:divBdr>
                                                <w:top w:val="none" w:sz="0" w:space="0" w:color="auto"/>
                                                <w:left w:val="none" w:sz="0" w:space="0" w:color="auto"/>
                                                <w:bottom w:val="none" w:sz="0" w:space="0" w:color="auto"/>
                                                <w:right w:val="none" w:sz="0" w:space="0" w:color="auto"/>
                                              </w:divBdr>
                                            </w:div>
                                          </w:divsChild>
                                        </w:div>
                                        <w:div w:id="739710885">
                                          <w:marLeft w:val="0"/>
                                          <w:marRight w:val="0"/>
                                          <w:marTop w:val="0"/>
                                          <w:marBottom w:val="0"/>
                                          <w:divBdr>
                                            <w:top w:val="none" w:sz="0" w:space="0" w:color="auto"/>
                                            <w:left w:val="none" w:sz="0" w:space="0" w:color="auto"/>
                                            <w:bottom w:val="none" w:sz="0" w:space="0" w:color="auto"/>
                                            <w:right w:val="none" w:sz="0" w:space="0" w:color="auto"/>
                                          </w:divBdr>
                                          <w:divsChild>
                                            <w:div w:id="1221012410">
                                              <w:marLeft w:val="0"/>
                                              <w:marRight w:val="0"/>
                                              <w:marTop w:val="0"/>
                                              <w:marBottom w:val="0"/>
                                              <w:divBdr>
                                                <w:top w:val="none" w:sz="0" w:space="0" w:color="auto"/>
                                                <w:left w:val="none" w:sz="0" w:space="0" w:color="auto"/>
                                                <w:bottom w:val="none" w:sz="0" w:space="0" w:color="auto"/>
                                                <w:right w:val="none" w:sz="0" w:space="0" w:color="auto"/>
                                              </w:divBdr>
                                            </w:div>
                                            <w:div w:id="580675867">
                                              <w:marLeft w:val="0"/>
                                              <w:marRight w:val="0"/>
                                              <w:marTop w:val="0"/>
                                              <w:marBottom w:val="0"/>
                                              <w:divBdr>
                                                <w:top w:val="none" w:sz="0" w:space="0" w:color="auto"/>
                                                <w:left w:val="none" w:sz="0" w:space="0" w:color="auto"/>
                                                <w:bottom w:val="none" w:sz="0" w:space="0" w:color="auto"/>
                                                <w:right w:val="none" w:sz="0" w:space="0" w:color="auto"/>
                                              </w:divBdr>
                                            </w:div>
                                            <w:div w:id="1337418453">
                                              <w:marLeft w:val="0"/>
                                              <w:marRight w:val="0"/>
                                              <w:marTop w:val="0"/>
                                              <w:marBottom w:val="0"/>
                                              <w:divBdr>
                                                <w:top w:val="none" w:sz="0" w:space="0" w:color="auto"/>
                                                <w:left w:val="none" w:sz="0" w:space="0" w:color="auto"/>
                                                <w:bottom w:val="none" w:sz="0" w:space="0" w:color="auto"/>
                                                <w:right w:val="none" w:sz="0" w:space="0" w:color="auto"/>
                                              </w:divBdr>
                                            </w:div>
                                            <w:div w:id="458688197">
                                              <w:marLeft w:val="0"/>
                                              <w:marRight w:val="0"/>
                                              <w:marTop w:val="0"/>
                                              <w:marBottom w:val="0"/>
                                              <w:divBdr>
                                                <w:top w:val="none" w:sz="0" w:space="0" w:color="auto"/>
                                                <w:left w:val="none" w:sz="0" w:space="0" w:color="auto"/>
                                                <w:bottom w:val="none" w:sz="0" w:space="0" w:color="auto"/>
                                                <w:right w:val="none" w:sz="0" w:space="0" w:color="auto"/>
                                              </w:divBdr>
                                            </w:div>
                                          </w:divsChild>
                                        </w:div>
                                        <w:div w:id="536360710">
                                          <w:marLeft w:val="0"/>
                                          <w:marRight w:val="0"/>
                                          <w:marTop w:val="0"/>
                                          <w:marBottom w:val="0"/>
                                          <w:divBdr>
                                            <w:top w:val="none" w:sz="0" w:space="0" w:color="auto"/>
                                            <w:left w:val="none" w:sz="0" w:space="0" w:color="auto"/>
                                            <w:bottom w:val="none" w:sz="0" w:space="0" w:color="auto"/>
                                            <w:right w:val="none" w:sz="0" w:space="0" w:color="auto"/>
                                          </w:divBdr>
                                          <w:divsChild>
                                            <w:div w:id="914440302">
                                              <w:marLeft w:val="0"/>
                                              <w:marRight w:val="0"/>
                                              <w:marTop w:val="0"/>
                                              <w:marBottom w:val="0"/>
                                              <w:divBdr>
                                                <w:top w:val="none" w:sz="0" w:space="0" w:color="auto"/>
                                                <w:left w:val="none" w:sz="0" w:space="0" w:color="auto"/>
                                                <w:bottom w:val="none" w:sz="0" w:space="0" w:color="auto"/>
                                                <w:right w:val="none" w:sz="0" w:space="0" w:color="auto"/>
                                              </w:divBdr>
                                            </w:div>
                                            <w:div w:id="1447503375">
                                              <w:marLeft w:val="0"/>
                                              <w:marRight w:val="0"/>
                                              <w:marTop w:val="0"/>
                                              <w:marBottom w:val="0"/>
                                              <w:divBdr>
                                                <w:top w:val="none" w:sz="0" w:space="0" w:color="auto"/>
                                                <w:left w:val="none" w:sz="0" w:space="0" w:color="auto"/>
                                                <w:bottom w:val="none" w:sz="0" w:space="0" w:color="auto"/>
                                                <w:right w:val="none" w:sz="0" w:space="0" w:color="auto"/>
                                              </w:divBdr>
                                            </w:div>
                                            <w:div w:id="596252560">
                                              <w:marLeft w:val="0"/>
                                              <w:marRight w:val="0"/>
                                              <w:marTop w:val="0"/>
                                              <w:marBottom w:val="0"/>
                                              <w:divBdr>
                                                <w:top w:val="none" w:sz="0" w:space="0" w:color="auto"/>
                                                <w:left w:val="none" w:sz="0" w:space="0" w:color="auto"/>
                                                <w:bottom w:val="none" w:sz="0" w:space="0" w:color="auto"/>
                                                <w:right w:val="none" w:sz="0" w:space="0" w:color="auto"/>
                                              </w:divBdr>
                                            </w:div>
                                            <w:div w:id="141771601">
                                              <w:marLeft w:val="0"/>
                                              <w:marRight w:val="0"/>
                                              <w:marTop w:val="0"/>
                                              <w:marBottom w:val="0"/>
                                              <w:divBdr>
                                                <w:top w:val="none" w:sz="0" w:space="0" w:color="auto"/>
                                                <w:left w:val="none" w:sz="0" w:space="0" w:color="auto"/>
                                                <w:bottom w:val="none" w:sz="0" w:space="0" w:color="auto"/>
                                                <w:right w:val="none" w:sz="0" w:space="0" w:color="auto"/>
                                              </w:divBdr>
                                            </w:div>
                                          </w:divsChild>
                                        </w:div>
                                        <w:div w:id="819735444">
                                          <w:marLeft w:val="0"/>
                                          <w:marRight w:val="0"/>
                                          <w:marTop w:val="0"/>
                                          <w:marBottom w:val="0"/>
                                          <w:divBdr>
                                            <w:top w:val="none" w:sz="0" w:space="0" w:color="auto"/>
                                            <w:left w:val="none" w:sz="0" w:space="0" w:color="auto"/>
                                            <w:bottom w:val="none" w:sz="0" w:space="0" w:color="auto"/>
                                            <w:right w:val="none" w:sz="0" w:space="0" w:color="auto"/>
                                          </w:divBdr>
                                          <w:divsChild>
                                            <w:div w:id="165438624">
                                              <w:marLeft w:val="0"/>
                                              <w:marRight w:val="0"/>
                                              <w:marTop w:val="0"/>
                                              <w:marBottom w:val="0"/>
                                              <w:divBdr>
                                                <w:top w:val="none" w:sz="0" w:space="0" w:color="auto"/>
                                                <w:left w:val="none" w:sz="0" w:space="0" w:color="auto"/>
                                                <w:bottom w:val="none" w:sz="0" w:space="0" w:color="auto"/>
                                                <w:right w:val="none" w:sz="0" w:space="0" w:color="auto"/>
                                              </w:divBdr>
                                            </w:div>
                                            <w:div w:id="48847561">
                                              <w:marLeft w:val="0"/>
                                              <w:marRight w:val="0"/>
                                              <w:marTop w:val="0"/>
                                              <w:marBottom w:val="0"/>
                                              <w:divBdr>
                                                <w:top w:val="none" w:sz="0" w:space="0" w:color="auto"/>
                                                <w:left w:val="none" w:sz="0" w:space="0" w:color="auto"/>
                                                <w:bottom w:val="none" w:sz="0" w:space="0" w:color="auto"/>
                                                <w:right w:val="none" w:sz="0" w:space="0" w:color="auto"/>
                                              </w:divBdr>
                                            </w:div>
                                            <w:div w:id="1756396556">
                                              <w:marLeft w:val="0"/>
                                              <w:marRight w:val="0"/>
                                              <w:marTop w:val="0"/>
                                              <w:marBottom w:val="0"/>
                                              <w:divBdr>
                                                <w:top w:val="none" w:sz="0" w:space="0" w:color="auto"/>
                                                <w:left w:val="none" w:sz="0" w:space="0" w:color="auto"/>
                                                <w:bottom w:val="none" w:sz="0" w:space="0" w:color="auto"/>
                                                <w:right w:val="none" w:sz="0" w:space="0" w:color="auto"/>
                                              </w:divBdr>
                                            </w:div>
                                            <w:div w:id="1918585719">
                                              <w:marLeft w:val="0"/>
                                              <w:marRight w:val="0"/>
                                              <w:marTop w:val="0"/>
                                              <w:marBottom w:val="0"/>
                                              <w:divBdr>
                                                <w:top w:val="none" w:sz="0" w:space="0" w:color="auto"/>
                                                <w:left w:val="none" w:sz="0" w:space="0" w:color="auto"/>
                                                <w:bottom w:val="none" w:sz="0" w:space="0" w:color="auto"/>
                                                <w:right w:val="none" w:sz="0" w:space="0" w:color="auto"/>
                                              </w:divBdr>
                                            </w:div>
                                          </w:divsChild>
                                        </w:div>
                                        <w:div w:id="184293625">
                                          <w:marLeft w:val="0"/>
                                          <w:marRight w:val="0"/>
                                          <w:marTop w:val="0"/>
                                          <w:marBottom w:val="0"/>
                                          <w:divBdr>
                                            <w:top w:val="none" w:sz="0" w:space="0" w:color="auto"/>
                                            <w:left w:val="none" w:sz="0" w:space="0" w:color="auto"/>
                                            <w:bottom w:val="none" w:sz="0" w:space="0" w:color="auto"/>
                                            <w:right w:val="none" w:sz="0" w:space="0" w:color="auto"/>
                                          </w:divBdr>
                                          <w:divsChild>
                                            <w:div w:id="1409576573">
                                              <w:marLeft w:val="0"/>
                                              <w:marRight w:val="0"/>
                                              <w:marTop w:val="0"/>
                                              <w:marBottom w:val="0"/>
                                              <w:divBdr>
                                                <w:top w:val="none" w:sz="0" w:space="0" w:color="auto"/>
                                                <w:left w:val="none" w:sz="0" w:space="0" w:color="auto"/>
                                                <w:bottom w:val="none" w:sz="0" w:space="0" w:color="auto"/>
                                                <w:right w:val="none" w:sz="0" w:space="0" w:color="auto"/>
                                              </w:divBdr>
                                            </w:div>
                                            <w:div w:id="1285573886">
                                              <w:marLeft w:val="0"/>
                                              <w:marRight w:val="0"/>
                                              <w:marTop w:val="0"/>
                                              <w:marBottom w:val="0"/>
                                              <w:divBdr>
                                                <w:top w:val="none" w:sz="0" w:space="0" w:color="auto"/>
                                                <w:left w:val="none" w:sz="0" w:space="0" w:color="auto"/>
                                                <w:bottom w:val="none" w:sz="0" w:space="0" w:color="auto"/>
                                                <w:right w:val="none" w:sz="0" w:space="0" w:color="auto"/>
                                              </w:divBdr>
                                            </w:div>
                                            <w:div w:id="1434592218">
                                              <w:marLeft w:val="0"/>
                                              <w:marRight w:val="0"/>
                                              <w:marTop w:val="0"/>
                                              <w:marBottom w:val="0"/>
                                              <w:divBdr>
                                                <w:top w:val="none" w:sz="0" w:space="0" w:color="auto"/>
                                                <w:left w:val="none" w:sz="0" w:space="0" w:color="auto"/>
                                                <w:bottom w:val="none" w:sz="0" w:space="0" w:color="auto"/>
                                                <w:right w:val="none" w:sz="0" w:space="0" w:color="auto"/>
                                              </w:divBdr>
                                            </w:div>
                                            <w:div w:id="46076536">
                                              <w:marLeft w:val="0"/>
                                              <w:marRight w:val="0"/>
                                              <w:marTop w:val="0"/>
                                              <w:marBottom w:val="0"/>
                                              <w:divBdr>
                                                <w:top w:val="none" w:sz="0" w:space="0" w:color="auto"/>
                                                <w:left w:val="none" w:sz="0" w:space="0" w:color="auto"/>
                                                <w:bottom w:val="none" w:sz="0" w:space="0" w:color="auto"/>
                                                <w:right w:val="none" w:sz="0" w:space="0" w:color="auto"/>
                                              </w:divBdr>
                                            </w:div>
                                          </w:divsChild>
                                        </w:div>
                                        <w:div w:id="1410468809">
                                          <w:marLeft w:val="0"/>
                                          <w:marRight w:val="0"/>
                                          <w:marTop w:val="0"/>
                                          <w:marBottom w:val="0"/>
                                          <w:divBdr>
                                            <w:top w:val="none" w:sz="0" w:space="0" w:color="auto"/>
                                            <w:left w:val="none" w:sz="0" w:space="0" w:color="auto"/>
                                            <w:bottom w:val="none" w:sz="0" w:space="0" w:color="auto"/>
                                            <w:right w:val="none" w:sz="0" w:space="0" w:color="auto"/>
                                          </w:divBdr>
                                          <w:divsChild>
                                            <w:div w:id="193615314">
                                              <w:marLeft w:val="0"/>
                                              <w:marRight w:val="0"/>
                                              <w:marTop w:val="0"/>
                                              <w:marBottom w:val="0"/>
                                              <w:divBdr>
                                                <w:top w:val="none" w:sz="0" w:space="0" w:color="auto"/>
                                                <w:left w:val="none" w:sz="0" w:space="0" w:color="auto"/>
                                                <w:bottom w:val="none" w:sz="0" w:space="0" w:color="auto"/>
                                                <w:right w:val="none" w:sz="0" w:space="0" w:color="auto"/>
                                              </w:divBdr>
                                            </w:div>
                                            <w:div w:id="1762989912">
                                              <w:marLeft w:val="0"/>
                                              <w:marRight w:val="0"/>
                                              <w:marTop w:val="0"/>
                                              <w:marBottom w:val="0"/>
                                              <w:divBdr>
                                                <w:top w:val="none" w:sz="0" w:space="0" w:color="auto"/>
                                                <w:left w:val="none" w:sz="0" w:space="0" w:color="auto"/>
                                                <w:bottom w:val="none" w:sz="0" w:space="0" w:color="auto"/>
                                                <w:right w:val="none" w:sz="0" w:space="0" w:color="auto"/>
                                              </w:divBdr>
                                            </w:div>
                                            <w:div w:id="281961051">
                                              <w:marLeft w:val="0"/>
                                              <w:marRight w:val="0"/>
                                              <w:marTop w:val="0"/>
                                              <w:marBottom w:val="0"/>
                                              <w:divBdr>
                                                <w:top w:val="none" w:sz="0" w:space="0" w:color="auto"/>
                                                <w:left w:val="none" w:sz="0" w:space="0" w:color="auto"/>
                                                <w:bottom w:val="none" w:sz="0" w:space="0" w:color="auto"/>
                                                <w:right w:val="none" w:sz="0" w:space="0" w:color="auto"/>
                                              </w:divBdr>
                                            </w:div>
                                            <w:div w:id="1409038088">
                                              <w:marLeft w:val="0"/>
                                              <w:marRight w:val="0"/>
                                              <w:marTop w:val="0"/>
                                              <w:marBottom w:val="0"/>
                                              <w:divBdr>
                                                <w:top w:val="none" w:sz="0" w:space="0" w:color="auto"/>
                                                <w:left w:val="none" w:sz="0" w:space="0" w:color="auto"/>
                                                <w:bottom w:val="none" w:sz="0" w:space="0" w:color="auto"/>
                                                <w:right w:val="none" w:sz="0" w:space="0" w:color="auto"/>
                                              </w:divBdr>
                                            </w:div>
                                          </w:divsChild>
                                        </w:div>
                                        <w:div w:id="656766261">
                                          <w:marLeft w:val="0"/>
                                          <w:marRight w:val="0"/>
                                          <w:marTop w:val="0"/>
                                          <w:marBottom w:val="0"/>
                                          <w:divBdr>
                                            <w:top w:val="none" w:sz="0" w:space="0" w:color="auto"/>
                                            <w:left w:val="none" w:sz="0" w:space="0" w:color="auto"/>
                                            <w:bottom w:val="none" w:sz="0" w:space="0" w:color="auto"/>
                                            <w:right w:val="none" w:sz="0" w:space="0" w:color="auto"/>
                                          </w:divBdr>
                                          <w:divsChild>
                                            <w:div w:id="660087400">
                                              <w:marLeft w:val="0"/>
                                              <w:marRight w:val="0"/>
                                              <w:marTop w:val="0"/>
                                              <w:marBottom w:val="0"/>
                                              <w:divBdr>
                                                <w:top w:val="none" w:sz="0" w:space="0" w:color="auto"/>
                                                <w:left w:val="none" w:sz="0" w:space="0" w:color="auto"/>
                                                <w:bottom w:val="none" w:sz="0" w:space="0" w:color="auto"/>
                                                <w:right w:val="none" w:sz="0" w:space="0" w:color="auto"/>
                                              </w:divBdr>
                                            </w:div>
                                            <w:div w:id="138349491">
                                              <w:marLeft w:val="0"/>
                                              <w:marRight w:val="0"/>
                                              <w:marTop w:val="0"/>
                                              <w:marBottom w:val="0"/>
                                              <w:divBdr>
                                                <w:top w:val="none" w:sz="0" w:space="0" w:color="auto"/>
                                                <w:left w:val="none" w:sz="0" w:space="0" w:color="auto"/>
                                                <w:bottom w:val="none" w:sz="0" w:space="0" w:color="auto"/>
                                                <w:right w:val="none" w:sz="0" w:space="0" w:color="auto"/>
                                              </w:divBdr>
                                            </w:div>
                                            <w:div w:id="1606497448">
                                              <w:marLeft w:val="0"/>
                                              <w:marRight w:val="0"/>
                                              <w:marTop w:val="0"/>
                                              <w:marBottom w:val="0"/>
                                              <w:divBdr>
                                                <w:top w:val="none" w:sz="0" w:space="0" w:color="auto"/>
                                                <w:left w:val="none" w:sz="0" w:space="0" w:color="auto"/>
                                                <w:bottom w:val="none" w:sz="0" w:space="0" w:color="auto"/>
                                                <w:right w:val="none" w:sz="0" w:space="0" w:color="auto"/>
                                              </w:divBdr>
                                            </w:div>
                                            <w:div w:id="946229621">
                                              <w:marLeft w:val="0"/>
                                              <w:marRight w:val="0"/>
                                              <w:marTop w:val="0"/>
                                              <w:marBottom w:val="0"/>
                                              <w:divBdr>
                                                <w:top w:val="none" w:sz="0" w:space="0" w:color="auto"/>
                                                <w:left w:val="none" w:sz="0" w:space="0" w:color="auto"/>
                                                <w:bottom w:val="none" w:sz="0" w:space="0" w:color="auto"/>
                                                <w:right w:val="none" w:sz="0" w:space="0" w:color="auto"/>
                                              </w:divBdr>
                                            </w:div>
                                          </w:divsChild>
                                        </w:div>
                                        <w:div w:id="558171645">
                                          <w:marLeft w:val="0"/>
                                          <w:marRight w:val="0"/>
                                          <w:marTop w:val="0"/>
                                          <w:marBottom w:val="0"/>
                                          <w:divBdr>
                                            <w:top w:val="none" w:sz="0" w:space="0" w:color="auto"/>
                                            <w:left w:val="none" w:sz="0" w:space="0" w:color="auto"/>
                                            <w:bottom w:val="none" w:sz="0" w:space="0" w:color="auto"/>
                                            <w:right w:val="none" w:sz="0" w:space="0" w:color="auto"/>
                                          </w:divBdr>
                                          <w:divsChild>
                                            <w:div w:id="432436474">
                                              <w:marLeft w:val="0"/>
                                              <w:marRight w:val="0"/>
                                              <w:marTop w:val="0"/>
                                              <w:marBottom w:val="0"/>
                                              <w:divBdr>
                                                <w:top w:val="none" w:sz="0" w:space="0" w:color="auto"/>
                                                <w:left w:val="none" w:sz="0" w:space="0" w:color="auto"/>
                                                <w:bottom w:val="none" w:sz="0" w:space="0" w:color="auto"/>
                                                <w:right w:val="none" w:sz="0" w:space="0" w:color="auto"/>
                                              </w:divBdr>
                                            </w:div>
                                            <w:div w:id="1297295168">
                                              <w:marLeft w:val="0"/>
                                              <w:marRight w:val="0"/>
                                              <w:marTop w:val="0"/>
                                              <w:marBottom w:val="0"/>
                                              <w:divBdr>
                                                <w:top w:val="none" w:sz="0" w:space="0" w:color="auto"/>
                                                <w:left w:val="none" w:sz="0" w:space="0" w:color="auto"/>
                                                <w:bottom w:val="none" w:sz="0" w:space="0" w:color="auto"/>
                                                <w:right w:val="none" w:sz="0" w:space="0" w:color="auto"/>
                                              </w:divBdr>
                                            </w:div>
                                            <w:div w:id="1427456611">
                                              <w:marLeft w:val="0"/>
                                              <w:marRight w:val="0"/>
                                              <w:marTop w:val="0"/>
                                              <w:marBottom w:val="0"/>
                                              <w:divBdr>
                                                <w:top w:val="none" w:sz="0" w:space="0" w:color="auto"/>
                                                <w:left w:val="none" w:sz="0" w:space="0" w:color="auto"/>
                                                <w:bottom w:val="none" w:sz="0" w:space="0" w:color="auto"/>
                                                <w:right w:val="none" w:sz="0" w:space="0" w:color="auto"/>
                                              </w:divBdr>
                                            </w:div>
                                            <w:div w:id="1641230570">
                                              <w:marLeft w:val="0"/>
                                              <w:marRight w:val="0"/>
                                              <w:marTop w:val="0"/>
                                              <w:marBottom w:val="0"/>
                                              <w:divBdr>
                                                <w:top w:val="none" w:sz="0" w:space="0" w:color="auto"/>
                                                <w:left w:val="none" w:sz="0" w:space="0" w:color="auto"/>
                                                <w:bottom w:val="none" w:sz="0" w:space="0" w:color="auto"/>
                                                <w:right w:val="none" w:sz="0" w:space="0" w:color="auto"/>
                                              </w:divBdr>
                                            </w:div>
                                          </w:divsChild>
                                        </w:div>
                                        <w:div w:id="1444224312">
                                          <w:marLeft w:val="0"/>
                                          <w:marRight w:val="0"/>
                                          <w:marTop w:val="0"/>
                                          <w:marBottom w:val="0"/>
                                          <w:divBdr>
                                            <w:top w:val="none" w:sz="0" w:space="0" w:color="auto"/>
                                            <w:left w:val="none" w:sz="0" w:space="0" w:color="auto"/>
                                            <w:bottom w:val="none" w:sz="0" w:space="0" w:color="auto"/>
                                            <w:right w:val="none" w:sz="0" w:space="0" w:color="auto"/>
                                          </w:divBdr>
                                          <w:divsChild>
                                            <w:div w:id="1269120799">
                                              <w:marLeft w:val="0"/>
                                              <w:marRight w:val="0"/>
                                              <w:marTop w:val="0"/>
                                              <w:marBottom w:val="0"/>
                                              <w:divBdr>
                                                <w:top w:val="none" w:sz="0" w:space="0" w:color="auto"/>
                                                <w:left w:val="none" w:sz="0" w:space="0" w:color="auto"/>
                                                <w:bottom w:val="none" w:sz="0" w:space="0" w:color="auto"/>
                                                <w:right w:val="none" w:sz="0" w:space="0" w:color="auto"/>
                                              </w:divBdr>
                                            </w:div>
                                            <w:div w:id="850529489">
                                              <w:marLeft w:val="0"/>
                                              <w:marRight w:val="0"/>
                                              <w:marTop w:val="0"/>
                                              <w:marBottom w:val="0"/>
                                              <w:divBdr>
                                                <w:top w:val="none" w:sz="0" w:space="0" w:color="auto"/>
                                                <w:left w:val="none" w:sz="0" w:space="0" w:color="auto"/>
                                                <w:bottom w:val="none" w:sz="0" w:space="0" w:color="auto"/>
                                                <w:right w:val="none" w:sz="0" w:space="0" w:color="auto"/>
                                              </w:divBdr>
                                            </w:div>
                                            <w:div w:id="934092084">
                                              <w:marLeft w:val="0"/>
                                              <w:marRight w:val="0"/>
                                              <w:marTop w:val="0"/>
                                              <w:marBottom w:val="0"/>
                                              <w:divBdr>
                                                <w:top w:val="none" w:sz="0" w:space="0" w:color="auto"/>
                                                <w:left w:val="none" w:sz="0" w:space="0" w:color="auto"/>
                                                <w:bottom w:val="none" w:sz="0" w:space="0" w:color="auto"/>
                                                <w:right w:val="none" w:sz="0" w:space="0" w:color="auto"/>
                                              </w:divBdr>
                                            </w:div>
                                            <w:div w:id="1692413687">
                                              <w:marLeft w:val="0"/>
                                              <w:marRight w:val="0"/>
                                              <w:marTop w:val="0"/>
                                              <w:marBottom w:val="0"/>
                                              <w:divBdr>
                                                <w:top w:val="none" w:sz="0" w:space="0" w:color="auto"/>
                                                <w:left w:val="none" w:sz="0" w:space="0" w:color="auto"/>
                                                <w:bottom w:val="none" w:sz="0" w:space="0" w:color="auto"/>
                                                <w:right w:val="none" w:sz="0" w:space="0" w:color="auto"/>
                                              </w:divBdr>
                                            </w:div>
                                          </w:divsChild>
                                        </w:div>
                                        <w:div w:id="491481978">
                                          <w:marLeft w:val="0"/>
                                          <w:marRight w:val="0"/>
                                          <w:marTop w:val="0"/>
                                          <w:marBottom w:val="0"/>
                                          <w:divBdr>
                                            <w:top w:val="none" w:sz="0" w:space="0" w:color="auto"/>
                                            <w:left w:val="none" w:sz="0" w:space="0" w:color="auto"/>
                                            <w:bottom w:val="none" w:sz="0" w:space="0" w:color="auto"/>
                                            <w:right w:val="none" w:sz="0" w:space="0" w:color="auto"/>
                                          </w:divBdr>
                                          <w:divsChild>
                                            <w:div w:id="49114466">
                                              <w:marLeft w:val="0"/>
                                              <w:marRight w:val="0"/>
                                              <w:marTop w:val="0"/>
                                              <w:marBottom w:val="0"/>
                                              <w:divBdr>
                                                <w:top w:val="none" w:sz="0" w:space="0" w:color="auto"/>
                                                <w:left w:val="none" w:sz="0" w:space="0" w:color="auto"/>
                                                <w:bottom w:val="none" w:sz="0" w:space="0" w:color="auto"/>
                                                <w:right w:val="none" w:sz="0" w:space="0" w:color="auto"/>
                                              </w:divBdr>
                                            </w:div>
                                            <w:div w:id="1813987931">
                                              <w:marLeft w:val="0"/>
                                              <w:marRight w:val="0"/>
                                              <w:marTop w:val="0"/>
                                              <w:marBottom w:val="0"/>
                                              <w:divBdr>
                                                <w:top w:val="none" w:sz="0" w:space="0" w:color="auto"/>
                                                <w:left w:val="none" w:sz="0" w:space="0" w:color="auto"/>
                                                <w:bottom w:val="none" w:sz="0" w:space="0" w:color="auto"/>
                                                <w:right w:val="none" w:sz="0" w:space="0" w:color="auto"/>
                                              </w:divBdr>
                                            </w:div>
                                            <w:div w:id="1243031618">
                                              <w:marLeft w:val="0"/>
                                              <w:marRight w:val="0"/>
                                              <w:marTop w:val="0"/>
                                              <w:marBottom w:val="0"/>
                                              <w:divBdr>
                                                <w:top w:val="none" w:sz="0" w:space="0" w:color="auto"/>
                                                <w:left w:val="none" w:sz="0" w:space="0" w:color="auto"/>
                                                <w:bottom w:val="none" w:sz="0" w:space="0" w:color="auto"/>
                                                <w:right w:val="none" w:sz="0" w:space="0" w:color="auto"/>
                                              </w:divBdr>
                                            </w:div>
                                            <w:div w:id="310061630">
                                              <w:marLeft w:val="0"/>
                                              <w:marRight w:val="0"/>
                                              <w:marTop w:val="0"/>
                                              <w:marBottom w:val="0"/>
                                              <w:divBdr>
                                                <w:top w:val="none" w:sz="0" w:space="0" w:color="auto"/>
                                                <w:left w:val="none" w:sz="0" w:space="0" w:color="auto"/>
                                                <w:bottom w:val="none" w:sz="0" w:space="0" w:color="auto"/>
                                                <w:right w:val="none" w:sz="0" w:space="0" w:color="auto"/>
                                              </w:divBdr>
                                            </w:div>
                                          </w:divsChild>
                                        </w:div>
                                        <w:div w:id="2025203678">
                                          <w:marLeft w:val="0"/>
                                          <w:marRight w:val="0"/>
                                          <w:marTop w:val="0"/>
                                          <w:marBottom w:val="0"/>
                                          <w:divBdr>
                                            <w:top w:val="none" w:sz="0" w:space="0" w:color="auto"/>
                                            <w:left w:val="none" w:sz="0" w:space="0" w:color="auto"/>
                                            <w:bottom w:val="none" w:sz="0" w:space="0" w:color="auto"/>
                                            <w:right w:val="none" w:sz="0" w:space="0" w:color="auto"/>
                                          </w:divBdr>
                                          <w:divsChild>
                                            <w:div w:id="1418864000">
                                              <w:marLeft w:val="0"/>
                                              <w:marRight w:val="0"/>
                                              <w:marTop w:val="0"/>
                                              <w:marBottom w:val="0"/>
                                              <w:divBdr>
                                                <w:top w:val="none" w:sz="0" w:space="0" w:color="auto"/>
                                                <w:left w:val="none" w:sz="0" w:space="0" w:color="auto"/>
                                                <w:bottom w:val="none" w:sz="0" w:space="0" w:color="auto"/>
                                                <w:right w:val="none" w:sz="0" w:space="0" w:color="auto"/>
                                              </w:divBdr>
                                            </w:div>
                                            <w:div w:id="832914627">
                                              <w:marLeft w:val="0"/>
                                              <w:marRight w:val="0"/>
                                              <w:marTop w:val="0"/>
                                              <w:marBottom w:val="0"/>
                                              <w:divBdr>
                                                <w:top w:val="none" w:sz="0" w:space="0" w:color="auto"/>
                                                <w:left w:val="none" w:sz="0" w:space="0" w:color="auto"/>
                                                <w:bottom w:val="none" w:sz="0" w:space="0" w:color="auto"/>
                                                <w:right w:val="none" w:sz="0" w:space="0" w:color="auto"/>
                                              </w:divBdr>
                                            </w:div>
                                            <w:div w:id="2082172582">
                                              <w:marLeft w:val="0"/>
                                              <w:marRight w:val="0"/>
                                              <w:marTop w:val="0"/>
                                              <w:marBottom w:val="0"/>
                                              <w:divBdr>
                                                <w:top w:val="none" w:sz="0" w:space="0" w:color="auto"/>
                                                <w:left w:val="none" w:sz="0" w:space="0" w:color="auto"/>
                                                <w:bottom w:val="none" w:sz="0" w:space="0" w:color="auto"/>
                                                <w:right w:val="none" w:sz="0" w:space="0" w:color="auto"/>
                                              </w:divBdr>
                                            </w:div>
                                            <w:div w:id="2143570078">
                                              <w:marLeft w:val="0"/>
                                              <w:marRight w:val="0"/>
                                              <w:marTop w:val="0"/>
                                              <w:marBottom w:val="0"/>
                                              <w:divBdr>
                                                <w:top w:val="none" w:sz="0" w:space="0" w:color="auto"/>
                                                <w:left w:val="none" w:sz="0" w:space="0" w:color="auto"/>
                                                <w:bottom w:val="none" w:sz="0" w:space="0" w:color="auto"/>
                                                <w:right w:val="none" w:sz="0" w:space="0" w:color="auto"/>
                                              </w:divBdr>
                                            </w:div>
                                          </w:divsChild>
                                        </w:div>
                                        <w:div w:id="145514587">
                                          <w:marLeft w:val="0"/>
                                          <w:marRight w:val="0"/>
                                          <w:marTop w:val="0"/>
                                          <w:marBottom w:val="0"/>
                                          <w:divBdr>
                                            <w:top w:val="none" w:sz="0" w:space="0" w:color="auto"/>
                                            <w:left w:val="none" w:sz="0" w:space="0" w:color="auto"/>
                                            <w:bottom w:val="none" w:sz="0" w:space="0" w:color="auto"/>
                                            <w:right w:val="none" w:sz="0" w:space="0" w:color="auto"/>
                                          </w:divBdr>
                                          <w:divsChild>
                                            <w:div w:id="39087881">
                                              <w:marLeft w:val="0"/>
                                              <w:marRight w:val="0"/>
                                              <w:marTop w:val="0"/>
                                              <w:marBottom w:val="0"/>
                                              <w:divBdr>
                                                <w:top w:val="none" w:sz="0" w:space="0" w:color="auto"/>
                                                <w:left w:val="none" w:sz="0" w:space="0" w:color="auto"/>
                                                <w:bottom w:val="none" w:sz="0" w:space="0" w:color="auto"/>
                                                <w:right w:val="none" w:sz="0" w:space="0" w:color="auto"/>
                                              </w:divBdr>
                                            </w:div>
                                            <w:div w:id="1688605156">
                                              <w:marLeft w:val="0"/>
                                              <w:marRight w:val="0"/>
                                              <w:marTop w:val="0"/>
                                              <w:marBottom w:val="0"/>
                                              <w:divBdr>
                                                <w:top w:val="none" w:sz="0" w:space="0" w:color="auto"/>
                                                <w:left w:val="none" w:sz="0" w:space="0" w:color="auto"/>
                                                <w:bottom w:val="none" w:sz="0" w:space="0" w:color="auto"/>
                                                <w:right w:val="none" w:sz="0" w:space="0" w:color="auto"/>
                                              </w:divBdr>
                                            </w:div>
                                            <w:div w:id="1403724041">
                                              <w:marLeft w:val="0"/>
                                              <w:marRight w:val="0"/>
                                              <w:marTop w:val="0"/>
                                              <w:marBottom w:val="0"/>
                                              <w:divBdr>
                                                <w:top w:val="none" w:sz="0" w:space="0" w:color="auto"/>
                                                <w:left w:val="none" w:sz="0" w:space="0" w:color="auto"/>
                                                <w:bottom w:val="none" w:sz="0" w:space="0" w:color="auto"/>
                                                <w:right w:val="none" w:sz="0" w:space="0" w:color="auto"/>
                                              </w:divBdr>
                                            </w:div>
                                            <w:div w:id="1651592678">
                                              <w:marLeft w:val="0"/>
                                              <w:marRight w:val="0"/>
                                              <w:marTop w:val="0"/>
                                              <w:marBottom w:val="0"/>
                                              <w:divBdr>
                                                <w:top w:val="none" w:sz="0" w:space="0" w:color="auto"/>
                                                <w:left w:val="none" w:sz="0" w:space="0" w:color="auto"/>
                                                <w:bottom w:val="none" w:sz="0" w:space="0" w:color="auto"/>
                                                <w:right w:val="none" w:sz="0" w:space="0" w:color="auto"/>
                                              </w:divBdr>
                                            </w:div>
                                          </w:divsChild>
                                        </w:div>
                                        <w:div w:id="673414135">
                                          <w:marLeft w:val="0"/>
                                          <w:marRight w:val="0"/>
                                          <w:marTop w:val="0"/>
                                          <w:marBottom w:val="0"/>
                                          <w:divBdr>
                                            <w:top w:val="none" w:sz="0" w:space="0" w:color="auto"/>
                                            <w:left w:val="none" w:sz="0" w:space="0" w:color="auto"/>
                                            <w:bottom w:val="none" w:sz="0" w:space="0" w:color="auto"/>
                                            <w:right w:val="none" w:sz="0" w:space="0" w:color="auto"/>
                                          </w:divBdr>
                                          <w:divsChild>
                                            <w:div w:id="784160639">
                                              <w:marLeft w:val="0"/>
                                              <w:marRight w:val="0"/>
                                              <w:marTop w:val="0"/>
                                              <w:marBottom w:val="0"/>
                                              <w:divBdr>
                                                <w:top w:val="none" w:sz="0" w:space="0" w:color="auto"/>
                                                <w:left w:val="none" w:sz="0" w:space="0" w:color="auto"/>
                                                <w:bottom w:val="none" w:sz="0" w:space="0" w:color="auto"/>
                                                <w:right w:val="none" w:sz="0" w:space="0" w:color="auto"/>
                                              </w:divBdr>
                                            </w:div>
                                            <w:div w:id="1105005849">
                                              <w:marLeft w:val="0"/>
                                              <w:marRight w:val="0"/>
                                              <w:marTop w:val="0"/>
                                              <w:marBottom w:val="0"/>
                                              <w:divBdr>
                                                <w:top w:val="none" w:sz="0" w:space="0" w:color="auto"/>
                                                <w:left w:val="none" w:sz="0" w:space="0" w:color="auto"/>
                                                <w:bottom w:val="none" w:sz="0" w:space="0" w:color="auto"/>
                                                <w:right w:val="none" w:sz="0" w:space="0" w:color="auto"/>
                                              </w:divBdr>
                                            </w:div>
                                            <w:div w:id="1897280501">
                                              <w:marLeft w:val="0"/>
                                              <w:marRight w:val="0"/>
                                              <w:marTop w:val="0"/>
                                              <w:marBottom w:val="0"/>
                                              <w:divBdr>
                                                <w:top w:val="none" w:sz="0" w:space="0" w:color="auto"/>
                                                <w:left w:val="none" w:sz="0" w:space="0" w:color="auto"/>
                                                <w:bottom w:val="none" w:sz="0" w:space="0" w:color="auto"/>
                                                <w:right w:val="none" w:sz="0" w:space="0" w:color="auto"/>
                                              </w:divBdr>
                                            </w:div>
                                            <w:div w:id="1743406449">
                                              <w:marLeft w:val="0"/>
                                              <w:marRight w:val="0"/>
                                              <w:marTop w:val="0"/>
                                              <w:marBottom w:val="0"/>
                                              <w:divBdr>
                                                <w:top w:val="none" w:sz="0" w:space="0" w:color="auto"/>
                                                <w:left w:val="none" w:sz="0" w:space="0" w:color="auto"/>
                                                <w:bottom w:val="none" w:sz="0" w:space="0" w:color="auto"/>
                                                <w:right w:val="none" w:sz="0" w:space="0" w:color="auto"/>
                                              </w:divBdr>
                                            </w:div>
                                          </w:divsChild>
                                        </w:div>
                                        <w:div w:id="1544322233">
                                          <w:marLeft w:val="0"/>
                                          <w:marRight w:val="0"/>
                                          <w:marTop w:val="0"/>
                                          <w:marBottom w:val="0"/>
                                          <w:divBdr>
                                            <w:top w:val="none" w:sz="0" w:space="0" w:color="auto"/>
                                            <w:left w:val="none" w:sz="0" w:space="0" w:color="auto"/>
                                            <w:bottom w:val="none" w:sz="0" w:space="0" w:color="auto"/>
                                            <w:right w:val="none" w:sz="0" w:space="0" w:color="auto"/>
                                          </w:divBdr>
                                          <w:divsChild>
                                            <w:div w:id="1329212438">
                                              <w:marLeft w:val="0"/>
                                              <w:marRight w:val="0"/>
                                              <w:marTop w:val="0"/>
                                              <w:marBottom w:val="0"/>
                                              <w:divBdr>
                                                <w:top w:val="none" w:sz="0" w:space="0" w:color="auto"/>
                                                <w:left w:val="none" w:sz="0" w:space="0" w:color="auto"/>
                                                <w:bottom w:val="none" w:sz="0" w:space="0" w:color="auto"/>
                                                <w:right w:val="none" w:sz="0" w:space="0" w:color="auto"/>
                                              </w:divBdr>
                                            </w:div>
                                            <w:div w:id="1643537555">
                                              <w:marLeft w:val="0"/>
                                              <w:marRight w:val="0"/>
                                              <w:marTop w:val="0"/>
                                              <w:marBottom w:val="0"/>
                                              <w:divBdr>
                                                <w:top w:val="none" w:sz="0" w:space="0" w:color="auto"/>
                                                <w:left w:val="none" w:sz="0" w:space="0" w:color="auto"/>
                                                <w:bottom w:val="none" w:sz="0" w:space="0" w:color="auto"/>
                                                <w:right w:val="none" w:sz="0" w:space="0" w:color="auto"/>
                                              </w:divBdr>
                                            </w:div>
                                            <w:div w:id="301230188">
                                              <w:marLeft w:val="0"/>
                                              <w:marRight w:val="0"/>
                                              <w:marTop w:val="0"/>
                                              <w:marBottom w:val="0"/>
                                              <w:divBdr>
                                                <w:top w:val="none" w:sz="0" w:space="0" w:color="auto"/>
                                                <w:left w:val="none" w:sz="0" w:space="0" w:color="auto"/>
                                                <w:bottom w:val="none" w:sz="0" w:space="0" w:color="auto"/>
                                                <w:right w:val="none" w:sz="0" w:space="0" w:color="auto"/>
                                              </w:divBdr>
                                            </w:div>
                                            <w:div w:id="804274156">
                                              <w:marLeft w:val="0"/>
                                              <w:marRight w:val="0"/>
                                              <w:marTop w:val="0"/>
                                              <w:marBottom w:val="0"/>
                                              <w:divBdr>
                                                <w:top w:val="none" w:sz="0" w:space="0" w:color="auto"/>
                                                <w:left w:val="none" w:sz="0" w:space="0" w:color="auto"/>
                                                <w:bottom w:val="none" w:sz="0" w:space="0" w:color="auto"/>
                                                <w:right w:val="none" w:sz="0" w:space="0" w:color="auto"/>
                                              </w:divBdr>
                                            </w:div>
                                          </w:divsChild>
                                        </w:div>
                                        <w:div w:id="1616018415">
                                          <w:marLeft w:val="0"/>
                                          <w:marRight w:val="0"/>
                                          <w:marTop w:val="0"/>
                                          <w:marBottom w:val="0"/>
                                          <w:divBdr>
                                            <w:top w:val="none" w:sz="0" w:space="0" w:color="auto"/>
                                            <w:left w:val="none" w:sz="0" w:space="0" w:color="auto"/>
                                            <w:bottom w:val="none" w:sz="0" w:space="0" w:color="auto"/>
                                            <w:right w:val="none" w:sz="0" w:space="0" w:color="auto"/>
                                          </w:divBdr>
                                          <w:divsChild>
                                            <w:div w:id="1928610207">
                                              <w:marLeft w:val="0"/>
                                              <w:marRight w:val="0"/>
                                              <w:marTop w:val="0"/>
                                              <w:marBottom w:val="0"/>
                                              <w:divBdr>
                                                <w:top w:val="none" w:sz="0" w:space="0" w:color="auto"/>
                                                <w:left w:val="none" w:sz="0" w:space="0" w:color="auto"/>
                                                <w:bottom w:val="none" w:sz="0" w:space="0" w:color="auto"/>
                                                <w:right w:val="none" w:sz="0" w:space="0" w:color="auto"/>
                                              </w:divBdr>
                                            </w:div>
                                            <w:div w:id="293682209">
                                              <w:marLeft w:val="0"/>
                                              <w:marRight w:val="0"/>
                                              <w:marTop w:val="0"/>
                                              <w:marBottom w:val="0"/>
                                              <w:divBdr>
                                                <w:top w:val="none" w:sz="0" w:space="0" w:color="auto"/>
                                                <w:left w:val="none" w:sz="0" w:space="0" w:color="auto"/>
                                                <w:bottom w:val="none" w:sz="0" w:space="0" w:color="auto"/>
                                                <w:right w:val="none" w:sz="0" w:space="0" w:color="auto"/>
                                              </w:divBdr>
                                            </w:div>
                                            <w:div w:id="1450858499">
                                              <w:marLeft w:val="0"/>
                                              <w:marRight w:val="0"/>
                                              <w:marTop w:val="0"/>
                                              <w:marBottom w:val="0"/>
                                              <w:divBdr>
                                                <w:top w:val="none" w:sz="0" w:space="0" w:color="auto"/>
                                                <w:left w:val="none" w:sz="0" w:space="0" w:color="auto"/>
                                                <w:bottom w:val="none" w:sz="0" w:space="0" w:color="auto"/>
                                                <w:right w:val="none" w:sz="0" w:space="0" w:color="auto"/>
                                              </w:divBdr>
                                            </w:div>
                                            <w:div w:id="526068862">
                                              <w:marLeft w:val="0"/>
                                              <w:marRight w:val="0"/>
                                              <w:marTop w:val="0"/>
                                              <w:marBottom w:val="0"/>
                                              <w:divBdr>
                                                <w:top w:val="none" w:sz="0" w:space="0" w:color="auto"/>
                                                <w:left w:val="none" w:sz="0" w:space="0" w:color="auto"/>
                                                <w:bottom w:val="none" w:sz="0" w:space="0" w:color="auto"/>
                                                <w:right w:val="none" w:sz="0" w:space="0" w:color="auto"/>
                                              </w:divBdr>
                                            </w:div>
                                          </w:divsChild>
                                        </w:div>
                                        <w:div w:id="1230387327">
                                          <w:marLeft w:val="0"/>
                                          <w:marRight w:val="0"/>
                                          <w:marTop w:val="0"/>
                                          <w:marBottom w:val="0"/>
                                          <w:divBdr>
                                            <w:top w:val="none" w:sz="0" w:space="0" w:color="auto"/>
                                            <w:left w:val="none" w:sz="0" w:space="0" w:color="auto"/>
                                            <w:bottom w:val="none" w:sz="0" w:space="0" w:color="auto"/>
                                            <w:right w:val="none" w:sz="0" w:space="0" w:color="auto"/>
                                          </w:divBdr>
                                          <w:divsChild>
                                            <w:div w:id="484855861">
                                              <w:marLeft w:val="0"/>
                                              <w:marRight w:val="0"/>
                                              <w:marTop w:val="0"/>
                                              <w:marBottom w:val="0"/>
                                              <w:divBdr>
                                                <w:top w:val="none" w:sz="0" w:space="0" w:color="auto"/>
                                                <w:left w:val="none" w:sz="0" w:space="0" w:color="auto"/>
                                                <w:bottom w:val="none" w:sz="0" w:space="0" w:color="auto"/>
                                                <w:right w:val="none" w:sz="0" w:space="0" w:color="auto"/>
                                              </w:divBdr>
                                            </w:div>
                                            <w:div w:id="639384403">
                                              <w:marLeft w:val="0"/>
                                              <w:marRight w:val="0"/>
                                              <w:marTop w:val="0"/>
                                              <w:marBottom w:val="0"/>
                                              <w:divBdr>
                                                <w:top w:val="none" w:sz="0" w:space="0" w:color="auto"/>
                                                <w:left w:val="none" w:sz="0" w:space="0" w:color="auto"/>
                                                <w:bottom w:val="none" w:sz="0" w:space="0" w:color="auto"/>
                                                <w:right w:val="none" w:sz="0" w:space="0" w:color="auto"/>
                                              </w:divBdr>
                                            </w:div>
                                            <w:div w:id="1757626139">
                                              <w:marLeft w:val="0"/>
                                              <w:marRight w:val="0"/>
                                              <w:marTop w:val="0"/>
                                              <w:marBottom w:val="0"/>
                                              <w:divBdr>
                                                <w:top w:val="none" w:sz="0" w:space="0" w:color="auto"/>
                                                <w:left w:val="none" w:sz="0" w:space="0" w:color="auto"/>
                                                <w:bottom w:val="none" w:sz="0" w:space="0" w:color="auto"/>
                                                <w:right w:val="none" w:sz="0" w:space="0" w:color="auto"/>
                                              </w:divBdr>
                                            </w:div>
                                            <w:div w:id="147788860">
                                              <w:marLeft w:val="0"/>
                                              <w:marRight w:val="0"/>
                                              <w:marTop w:val="0"/>
                                              <w:marBottom w:val="0"/>
                                              <w:divBdr>
                                                <w:top w:val="none" w:sz="0" w:space="0" w:color="auto"/>
                                                <w:left w:val="none" w:sz="0" w:space="0" w:color="auto"/>
                                                <w:bottom w:val="none" w:sz="0" w:space="0" w:color="auto"/>
                                                <w:right w:val="none" w:sz="0" w:space="0" w:color="auto"/>
                                              </w:divBdr>
                                            </w:div>
                                          </w:divsChild>
                                        </w:div>
                                        <w:div w:id="646780963">
                                          <w:marLeft w:val="0"/>
                                          <w:marRight w:val="0"/>
                                          <w:marTop w:val="0"/>
                                          <w:marBottom w:val="0"/>
                                          <w:divBdr>
                                            <w:top w:val="none" w:sz="0" w:space="0" w:color="auto"/>
                                            <w:left w:val="none" w:sz="0" w:space="0" w:color="auto"/>
                                            <w:bottom w:val="none" w:sz="0" w:space="0" w:color="auto"/>
                                            <w:right w:val="none" w:sz="0" w:space="0" w:color="auto"/>
                                          </w:divBdr>
                                          <w:divsChild>
                                            <w:div w:id="202911310">
                                              <w:marLeft w:val="0"/>
                                              <w:marRight w:val="0"/>
                                              <w:marTop w:val="0"/>
                                              <w:marBottom w:val="0"/>
                                              <w:divBdr>
                                                <w:top w:val="none" w:sz="0" w:space="0" w:color="auto"/>
                                                <w:left w:val="none" w:sz="0" w:space="0" w:color="auto"/>
                                                <w:bottom w:val="none" w:sz="0" w:space="0" w:color="auto"/>
                                                <w:right w:val="none" w:sz="0" w:space="0" w:color="auto"/>
                                              </w:divBdr>
                                            </w:div>
                                            <w:div w:id="2013875377">
                                              <w:marLeft w:val="0"/>
                                              <w:marRight w:val="0"/>
                                              <w:marTop w:val="0"/>
                                              <w:marBottom w:val="0"/>
                                              <w:divBdr>
                                                <w:top w:val="none" w:sz="0" w:space="0" w:color="auto"/>
                                                <w:left w:val="none" w:sz="0" w:space="0" w:color="auto"/>
                                                <w:bottom w:val="none" w:sz="0" w:space="0" w:color="auto"/>
                                                <w:right w:val="none" w:sz="0" w:space="0" w:color="auto"/>
                                              </w:divBdr>
                                            </w:div>
                                            <w:div w:id="1109397385">
                                              <w:marLeft w:val="0"/>
                                              <w:marRight w:val="0"/>
                                              <w:marTop w:val="0"/>
                                              <w:marBottom w:val="0"/>
                                              <w:divBdr>
                                                <w:top w:val="none" w:sz="0" w:space="0" w:color="auto"/>
                                                <w:left w:val="none" w:sz="0" w:space="0" w:color="auto"/>
                                                <w:bottom w:val="none" w:sz="0" w:space="0" w:color="auto"/>
                                                <w:right w:val="none" w:sz="0" w:space="0" w:color="auto"/>
                                              </w:divBdr>
                                            </w:div>
                                            <w:div w:id="2087723812">
                                              <w:marLeft w:val="0"/>
                                              <w:marRight w:val="0"/>
                                              <w:marTop w:val="0"/>
                                              <w:marBottom w:val="0"/>
                                              <w:divBdr>
                                                <w:top w:val="none" w:sz="0" w:space="0" w:color="auto"/>
                                                <w:left w:val="none" w:sz="0" w:space="0" w:color="auto"/>
                                                <w:bottom w:val="none" w:sz="0" w:space="0" w:color="auto"/>
                                                <w:right w:val="none" w:sz="0" w:space="0" w:color="auto"/>
                                              </w:divBdr>
                                            </w:div>
                                          </w:divsChild>
                                        </w:div>
                                        <w:div w:id="184296951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
                                            <w:div w:id="810557133">
                                              <w:marLeft w:val="0"/>
                                              <w:marRight w:val="0"/>
                                              <w:marTop w:val="0"/>
                                              <w:marBottom w:val="0"/>
                                              <w:divBdr>
                                                <w:top w:val="none" w:sz="0" w:space="0" w:color="auto"/>
                                                <w:left w:val="none" w:sz="0" w:space="0" w:color="auto"/>
                                                <w:bottom w:val="none" w:sz="0" w:space="0" w:color="auto"/>
                                                <w:right w:val="none" w:sz="0" w:space="0" w:color="auto"/>
                                              </w:divBdr>
                                            </w:div>
                                            <w:div w:id="1093474911">
                                              <w:marLeft w:val="0"/>
                                              <w:marRight w:val="0"/>
                                              <w:marTop w:val="0"/>
                                              <w:marBottom w:val="0"/>
                                              <w:divBdr>
                                                <w:top w:val="none" w:sz="0" w:space="0" w:color="auto"/>
                                                <w:left w:val="none" w:sz="0" w:space="0" w:color="auto"/>
                                                <w:bottom w:val="none" w:sz="0" w:space="0" w:color="auto"/>
                                                <w:right w:val="none" w:sz="0" w:space="0" w:color="auto"/>
                                              </w:divBdr>
                                            </w:div>
                                            <w:div w:id="1005472012">
                                              <w:marLeft w:val="0"/>
                                              <w:marRight w:val="0"/>
                                              <w:marTop w:val="0"/>
                                              <w:marBottom w:val="0"/>
                                              <w:divBdr>
                                                <w:top w:val="none" w:sz="0" w:space="0" w:color="auto"/>
                                                <w:left w:val="none" w:sz="0" w:space="0" w:color="auto"/>
                                                <w:bottom w:val="none" w:sz="0" w:space="0" w:color="auto"/>
                                                <w:right w:val="none" w:sz="0" w:space="0" w:color="auto"/>
                                              </w:divBdr>
                                            </w:div>
                                          </w:divsChild>
                                        </w:div>
                                        <w:div w:id="513619160">
                                          <w:marLeft w:val="0"/>
                                          <w:marRight w:val="0"/>
                                          <w:marTop w:val="0"/>
                                          <w:marBottom w:val="0"/>
                                          <w:divBdr>
                                            <w:top w:val="none" w:sz="0" w:space="0" w:color="auto"/>
                                            <w:left w:val="none" w:sz="0" w:space="0" w:color="auto"/>
                                            <w:bottom w:val="none" w:sz="0" w:space="0" w:color="auto"/>
                                            <w:right w:val="none" w:sz="0" w:space="0" w:color="auto"/>
                                          </w:divBdr>
                                          <w:divsChild>
                                            <w:div w:id="1880314997">
                                              <w:marLeft w:val="0"/>
                                              <w:marRight w:val="0"/>
                                              <w:marTop w:val="0"/>
                                              <w:marBottom w:val="0"/>
                                              <w:divBdr>
                                                <w:top w:val="none" w:sz="0" w:space="0" w:color="auto"/>
                                                <w:left w:val="none" w:sz="0" w:space="0" w:color="auto"/>
                                                <w:bottom w:val="none" w:sz="0" w:space="0" w:color="auto"/>
                                                <w:right w:val="none" w:sz="0" w:space="0" w:color="auto"/>
                                              </w:divBdr>
                                            </w:div>
                                            <w:div w:id="577712302">
                                              <w:marLeft w:val="0"/>
                                              <w:marRight w:val="0"/>
                                              <w:marTop w:val="0"/>
                                              <w:marBottom w:val="0"/>
                                              <w:divBdr>
                                                <w:top w:val="none" w:sz="0" w:space="0" w:color="auto"/>
                                                <w:left w:val="none" w:sz="0" w:space="0" w:color="auto"/>
                                                <w:bottom w:val="none" w:sz="0" w:space="0" w:color="auto"/>
                                                <w:right w:val="none" w:sz="0" w:space="0" w:color="auto"/>
                                              </w:divBdr>
                                            </w:div>
                                            <w:div w:id="671298787">
                                              <w:marLeft w:val="0"/>
                                              <w:marRight w:val="0"/>
                                              <w:marTop w:val="0"/>
                                              <w:marBottom w:val="0"/>
                                              <w:divBdr>
                                                <w:top w:val="none" w:sz="0" w:space="0" w:color="auto"/>
                                                <w:left w:val="none" w:sz="0" w:space="0" w:color="auto"/>
                                                <w:bottom w:val="none" w:sz="0" w:space="0" w:color="auto"/>
                                                <w:right w:val="none" w:sz="0" w:space="0" w:color="auto"/>
                                              </w:divBdr>
                                            </w:div>
                                            <w:div w:id="2138990376">
                                              <w:marLeft w:val="0"/>
                                              <w:marRight w:val="0"/>
                                              <w:marTop w:val="0"/>
                                              <w:marBottom w:val="0"/>
                                              <w:divBdr>
                                                <w:top w:val="none" w:sz="0" w:space="0" w:color="auto"/>
                                                <w:left w:val="none" w:sz="0" w:space="0" w:color="auto"/>
                                                <w:bottom w:val="none" w:sz="0" w:space="0" w:color="auto"/>
                                                <w:right w:val="none" w:sz="0" w:space="0" w:color="auto"/>
                                              </w:divBdr>
                                            </w:div>
                                          </w:divsChild>
                                        </w:div>
                                        <w:div w:id="795416441">
                                          <w:marLeft w:val="0"/>
                                          <w:marRight w:val="0"/>
                                          <w:marTop w:val="0"/>
                                          <w:marBottom w:val="0"/>
                                          <w:divBdr>
                                            <w:top w:val="none" w:sz="0" w:space="0" w:color="auto"/>
                                            <w:left w:val="none" w:sz="0" w:space="0" w:color="auto"/>
                                            <w:bottom w:val="none" w:sz="0" w:space="0" w:color="auto"/>
                                            <w:right w:val="none" w:sz="0" w:space="0" w:color="auto"/>
                                          </w:divBdr>
                                          <w:divsChild>
                                            <w:div w:id="1289900011">
                                              <w:marLeft w:val="0"/>
                                              <w:marRight w:val="0"/>
                                              <w:marTop w:val="0"/>
                                              <w:marBottom w:val="0"/>
                                              <w:divBdr>
                                                <w:top w:val="none" w:sz="0" w:space="0" w:color="auto"/>
                                                <w:left w:val="none" w:sz="0" w:space="0" w:color="auto"/>
                                                <w:bottom w:val="none" w:sz="0" w:space="0" w:color="auto"/>
                                                <w:right w:val="none" w:sz="0" w:space="0" w:color="auto"/>
                                              </w:divBdr>
                                            </w:div>
                                            <w:div w:id="2066564307">
                                              <w:marLeft w:val="0"/>
                                              <w:marRight w:val="0"/>
                                              <w:marTop w:val="0"/>
                                              <w:marBottom w:val="0"/>
                                              <w:divBdr>
                                                <w:top w:val="none" w:sz="0" w:space="0" w:color="auto"/>
                                                <w:left w:val="none" w:sz="0" w:space="0" w:color="auto"/>
                                                <w:bottom w:val="none" w:sz="0" w:space="0" w:color="auto"/>
                                                <w:right w:val="none" w:sz="0" w:space="0" w:color="auto"/>
                                              </w:divBdr>
                                            </w:div>
                                            <w:div w:id="1634553598">
                                              <w:marLeft w:val="0"/>
                                              <w:marRight w:val="0"/>
                                              <w:marTop w:val="0"/>
                                              <w:marBottom w:val="0"/>
                                              <w:divBdr>
                                                <w:top w:val="none" w:sz="0" w:space="0" w:color="auto"/>
                                                <w:left w:val="none" w:sz="0" w:space="0" w:color="auto"/>
                                                <w:bottom w:val="none" w:sz="0" w:space="0" w:color="auto"/>
                                                <w:right w:val="none" w:sz="0" w:space="0" w:color="auto"/>
                                              </w:divBdr>
                                            </w:div>
                                            <w:div w:id="2115588480">
                                              <w:marLeft w:val="0"/>
                                              <w:marRight w:val="0"/>
                                              <w:marTop w:val="0"/>
                                              <w:marBottom w:val="0"/>
                                              <w:divBdr>
                                                <w:top w:val="none" w:sz="0" w:space="0" w:color="auto"/>
                                                <w:left w:val="none" w:sz="0" w:space="0" w:color="auto"/>
                                                <w:bottom w:val="none" w:sz="0" w:space="0" w:color="auto"/>
                                                <w:right w:val="none" w:sz="0" w:space="0" w:color="auto"/>
                                              </w:divBdr>
                                            </w:div>
                                          </w:divsChild>
                                        </w:div>
                                        <w:div w:id="1634561008">
                                          <w:marLeft w:val="0"/>
                                          <w:marRight w:val="0"/>
                                          <w:marTop w:val="0"/>
                                          <w:marBottom w:val="0"/>
                                          <w:divBdr>
                                            <w:top w:val="none" w:sz="0" w:space="0" w:color="auto"/>
                                            <w:left w:val="none" w:sz="0" w:space="0" w:color="auto"/>
                                            <w:bottom w:val="none" w:sz="0" w:space="0" w:color="auto"/>
                                            <w:right w:val="none" w:sz="0" w:space="0" w:color="auto"/>
                                          </w:divBdr>
                                          <w:divsChild>
                                            <w:div w:id="2032368009">
                                              <w:marLeft w:val="0"/>
                                              <w:marRight w:val="0"/>
                                              <w:marTop w:val="0"/>
                                              <w:marBottom w:val="0"/>
                                              <w:divBdr>
                                                <w:top w:val="none" w:sz="0" w:space="0" w:color="auto"/>
                                                <w:left w:val="none" w:sz="0" w:space="0" w:color="auto"/>
                                                <w:bottom w:val="none" w:sz="0" w:space="0" w:color="auto"/>
                                                <w:right w:val="none" w:sz="0" w:space="0" w:color="auto"/>
                                              </w:divBdr>
                                            </w:div>
                                            <w:div w:id="708261715">
                                              <w:marLeft w:val="0"/>
                                              <w:marRight w:val="0"/>
                                              <w:marTop w:val="0"/>
                                              <w:marBottom w:val="0"/>
                                              <w:divBdr>
                                                <w:top w:val="none" w:sz="0" w:space="0" w:color="auto"/>
                                                <w:left w:val="none" w:sz="0" w:space="0" w:color="auto"/>
                                                <w:bottom w:val="none" w:sz="0" w:space="0" w:color="auto"/>
                                                <w:right w:val="none" w:sz="0" w:space="0" w:color="auto"/>
                                              </w:divBdr>
                                            </w:div>
                                            <w:div w:id="2012293163">
                                              <w:marLeft w:val="0"/>
                                              <w:marRight w:val="0"/>
                                              <w:marTop w:val="0"/>
                                              <w:marBottom w:val="0"/>
                                              <w:divBdr>
                                                <w:top w:val="none" w:sz="0" w:space="0" w:color="auto"/>
                                                <w:left w:val="none" w:sz="0" w:space="0" w:color="auto"/>
                                                <w:bottom w:val="none" w:sz="0" w:space="0" w:color="auto"/>
                                                <w:right w:val="none" w:sz="0" w:space="0" w:color="auto"/>
                                              </w:divBdr>
                                            </w:div>
                                            <w:div w:id="335108415">
                                              <w:marLeft w:val="0"/>
                                              <w:marRight w:val="0"/>
                                              <w:marTop w:val="0"/>
                                              <w:marBottom w:val="0"/>
                                              <w:divBdr>
                                                <w:top w:val="none" w:sz="0" w:space="0" w:color="auto"/>
                                                <w:left w:val="none" w:sz="0" w:space="0" w:color="auto"/>
                                                <w:bottom w:val="none" w:sz="0" w:space="0" w:color="auto"/>
                                                <w:right w:val="none" w:sz="0" w:space="0" w:color="auto"/>
                                              </w:divBdr>
                                            </w:div>
                                          </w:divsChild>
                                        </w:div>
                                        <w:div w:id="1858352819">
                                          <w:marLeft w:val="0"/>
                                          <w:marRight w:val="0"/>
                                          <w:marTop w:val="0"/>
                                          <w:marBottom w:val="0"/>
                                          <w:divBdr>
                                            <w:top w:val="none" w:sz="0" w:space="0" w:color="auto"/>
                                            <w:left w:val="none" w:sz="0" w:space="0" w:color="auto"/>
                                            <w:bottom w:val="none" w:sz="0" w:space="0" w:color="auto"/>
                                            <w:right w:val="none" w:sz="0" w:space="0" w:color="auto"/>
                                          </w:divBdr>
                                          <w:divsChild>
                                            <w:div w:id="113335650">
                                              <w:marLeft w:val="0"/>
                                              <w:marRight w:val="0"/>
                                              <w:marTop w:val="0"/>
                                              <w:marBottom w:val="0"/>
                                              <w:divBdr>
                                                <w:top w:val="none" w:sz="0" w:space="0" w:color="auto"/>
                                                <w:left w:val="none" w:sz="0" w:space="0" w:color="auto"/>
                                                <w:bottom w:val="none" w:sz="0" w:space="0" w:color="auto"/>
                                                <w:right w:val="none" w:sz="0" w:space="0" w:color="auto"/>
                                              </w:divBdr>
                                            </w:div>
                                            <w:div w:id="504368900">
                                              <w:marLeft w:val="0"/>
                                              <w:marRight w:val="0"/>
                                              <w:marTop w:val="0"/>
                                              <w:marBottom w:val="0"/>
                                              <w:divBdr>
                                                <w:top w:val="none" w:sz="0" w:space="0" w:color="auto"/>
                                                <w:left w:val="none" w:sz="0" w:space="0" w:color="auto"/>
                                                <w:bottom w:val="none" w:sz="0" w:space="0" w:color="auto"/>
                                                <w:right w:val="none" w:sz="0" w:space="0" w:color="auto"/>
                                              </w:divBdr>
                                            </w:div>
                                            <w:div w:id="279146663">
                                              <w:marLeft w:val="0"/>
                                              <w:marRight w:val="0"/>
                                              <w:marTop w:val="0"/>
                                              <w:marBottom w:val="0"/>
                                              <w:divBdr>
                                                <w:top w:val="none" w:sz="0" w:space="0" w:color="auto"/>
                                                <w:left w:val="none" w:sz="0" w:space="0" w:color="auto"/>
                                                <w:bottom w:val="none" w:sz="0" w:space="0" w:color="auto"/>
                                                <w:right w:val="none" w:sz="0" w:space="0" w:color="auto"/>
                                              </w:divBdr>
                                            </w:div>
                                            <w:div w:id="1768190573">
                                              <w:marLeft w:val="0"/>
                                              <w:marRight w:val="0"/>
                                              <w:marTop w:val="0"/>
                                              <w:marBottom w:val="0"/>
                                              <w:divBdr>
                                                <w:top w:val="none" w:sz="0" w:space="0" w:color="auto"/>
                                                <w:left w:val="none" w:sz="0" w:space="0" w:color="auto"/>
                                                <w:bottom w:val="none" w:sz="0" w:space="0" w:color="auto"/>
                                                <w:right w:val="none" w:sz="0" w:space="0" w:color="auto"/>
                                              </w:divBdr>
                                            </w:div>
                                          </w:divsChild>
                                        </w:div>
                                        <w:div w:id="1791783430">
                                          <w:marLeft w:val="0"/>
                                          <w:marRight w:val="0"/>
                                          <w:marTop w:val="0"/>
                                          <w:marBottom w:val="0"/>
                                          <w:divBdr>
                                            <w:top w:val="none" w:sz="0" w:space="0" w:color="auto"/>
                                            <w:left w:val="none" w:sz="0" w:space="0" w:color="auto"/>
                                            <w:bottom w:val="none" w:sz="0" w:space="0" w:color="auto"/>
                                            <w:right w:val="none" w:sz="0" w:space="0" w:color="auto"/>
                                          </w:divBdr>
                                          <w:divsChild>
                                            <w:div w:id="326976608">
                                              <w:marLeft w:val="0"/>
                                              <w:marRight w:val="0"/>
                                              <w:marTop w:val="0"/>
                                              <w:marBottom w:val="0"/>
                                              <w:divBdr>
                                                <w:top w:val="none" w:sz="0" w:space="0" w:color="auto"/>
                                                <w:left w:val="none" w:sz="0" w:space="0" w:color="auto"/>
                                                <w:bottom w:val="none" w:sz="0" w:space="0" w:color="auto"/>
                                                <w:right w:val="none" w:sz="0" w:space="0" w:color="auto"/>
                                              </w:divBdr>
                                            </w:div>
                                            <w:div w:id="894661982">
                                              <w:marLeft w:val="0"/>
                                              <w:marRight w:val="0"/>
                                              <w:marTop w:val="0"/>
                                              <w:marBottom w:val="0"/>
                                              <w:divBdr>
                                                <w:top w:val="none" w:sz="0" w:space="0" w:color="auto"/>
                                                <w:left w:val="none" w:sz="0" w:space="0" w:color="auto"/>
                                                <w:bottom w:val="none" w:sz="0" w:space="0" w:color="auto"/>
                                                <w:right w:val="none" w:sz="0" w:space="0" w:color="auto"/>
                                              </w:divBdr>
                                            </w:div>
                                            <w:div w:id="1418090097">
                                              <w:marLeft w:val="0"/>
                                              <w:marRight w:val="0"/>
                                              <w:marTop w:val="0"/>
                                              <w:marBottom w:val="0"/>
                                              <w:divBdr>
                                                <w:top w:val="none" w:sz="0" w:space="0" w:color="auto"/>
                                                <w:left w:val="none" w:sz="0" w:space="0" w:color="auto"/>
                                                <w:bottom w:val="none" w:sz="0" w:space="0" w:color="auto"/>
                                                <w:right w:val="none" w:sz="0" w:space="0" w:color="auto"/>
                                              </w:divBdr>
                                            </w:div>
                                            <w:div w:id="1358042653">
                                              <w:marLeft w:val="0"/>
                                              <w:marRight w:val="0"/>
                                              <w:marTop w:val="0"/>
                                              <w:marBottom w:val="0"/>
                                              <w:divBdr>
                                                <w:top w:val="none" w:sz="0" w:space="0" w:color="auto"/>
                                                <w:left w:val="none" w:sz="0" w:space="0" w:color="auto"/>
                                                <w:bottom w:val="none" w:sz="0" w:space="0" w:color="auto"/>
                                                <w:right w:val="none" w:sz="0" w:space="0" w:color="auto"/>
                                              </w:divBdr>
                                            </w:div>
                                          </w:divsChild>
                                        </w:div>
                                        <w:div w:id="227612475">
                                          <w:marLeft w:val="0"/>
                                          <w:marRight w:val="0"/>
                                          <w:marTop w:val="0"/>
                                          <w:marBottom w:val="0"/>
                                          <w:divBdr>
                                            <w:top w:val="none" w:sz="0" w:space="0" w:color="auto"/>
                                            <w:left w:val="none" w:sz="0" w:space="0" w:color="auto"/>
                                            <w:bottom w:val="none" w:sz="0" w:space="0" w:color="auto"/>
                                            <w:right w:val="none" w:sz="0" w:space="0" w:color="auto"/>
                                          </w:divBdr>
                                          <w:divsChild>
                                            <w:div w:id="140275855">
                                              <w:marLeft w:val="0"/>
                                              <w:marRight w:val="0"/>
                                              <w:marTop w:val="0"/>
                                              <w:marBottom w:val="0"/>
                                              <w:divBdr>
                                                <w:top w:val="none" w:sz="0" w:space="0" w:color="auto"/>
                                                <w:left w:val="none" w:sz="0" w:space="0" w:color="auto"/>
                                                <w:bottom w:val="none" w:sz="0" w:space="0" w:color="auto"/>
                                                <w:right w:val="none" w:sz="0" w:space="0" w:color="auto"/>
                                              </w:divBdr>
                                            </w:div>
                                            <w:div w:id="1112359795">
                                              <w:marLeft w:val="0"/>
                                              <w:marRight w:val="0"/>
                                              <w:marTop w:val="0"/>
                                              <w:marBottom w:val="0"/>
                                              <w:divBdr>
                                                <w:top w:val="none" w:sz="0" w:space="0" w:color="auto"/>
                                                <w:left w:val="none" w:sz="0" w:space="0" w:color="auto"/>
                                                <w:bottom w:val="none" w:sz="0" w:space="0" w:color="auto"/>
                                                <w:right w:val="none" w:sz="0" w:space="0" w:color="auto"/>
                                              </w:divBdr>
                                            </w:div>
                                            <w:div w:id="1093667210">
                                              <w:marLeft w:val="0"/>
                                              <w:marRight w:val="0"/>
                                              <w:marTop w:val="0"/>
                                              <w:marBottom w:val="0"/>
                                              <w:divBdr>
                                                <w:top w:val="none" w:sz="0" w:space="0" w:color="auto"/>
                                                <w:left w:val="none" w:sz="0" w:space="0" w:color="auto"/>
                                                <w:bottom w:val="none" w:sz="0" w:space="0" w:color="auto"/>
                                                <w:right w:val="none" w:sz="0" w:space="0" w:color="auto"/>
                                              </w:divBdr>
                                            </w:div>
                                            <w:div w:id="85469791">
                                              <w:marLeft w:val="0"/>
                                              <w:marRight w:val="0"/>
                                              <w:marTop w:val="0"/>
                                              <w:marBottom w:val="0"/>
                                              <w:divBdr>
                                                <w:top w:val="none" w:sz="0" w:space="0" w:color="auto"/>
                                                <w:left w:val="none" w:sz="0" w:space="0" w:color="auto"/>
                                                <w:bottom w:val="none" w:sz="0" w:space="0" w:color="auto"/>
                                                <w:right w:val="none" w:sz="0" w:space="0" w:color="auto"/>
                                              </w:divBdr>
                                            </w:div>
                                          </w:divsChild>
                                        </w:div>
                                        <w:div w:id="570893040">
                                          <w:marLeft w:val="0"/>
                                          <w:marRight w:val="0"/>
                                          <w:marTop w:val="0"/>
                                          <w:marBottom w:val="0"/>
                                          <w:divBdr>
                                            <w:top w:val="none" w:sz="0" w:space="0" w:color="auto"/>
                                            <w:left w:val="none" w:sz="0" w:space="0" w:color="auto"/>
                                            <w:bottom w:val="none" w:sz="0" w:space="0" w:color="auto"/>
                                            <w:right w:val="none" w:sz="0" w:space="0" w:color="auto"/>
                                          </w:divBdr>
                                          <w:divsChild>
                                            <w:div w:id="1227112759">
                                              <w:marLeft w:val="0"/>
                                              <w:marRight w:val="0"/>
                                              <w:marTop w:val="0"/>
                                              <w:marBottom w:val="0"/>
                                              <w:divBdr>
                                                <w:top w:val="none" w:sz="0" w:space="0" w:color="auto"/>
                                                <w:left w:val="none" w:sz="0" w:space="0" w:color="auto"/>
                                                <w:bottom w:val="none" w:sz="0" w:space="0" w:color="auto"/>
                                                <w:right w:val="none" w:sz="0" w:space="0" w:color="auto"/>
                                              </w:divBdr>
                                            </w:div>
                                            <w:div w:id="2038964048">
                                              <w:marLeft w:val="0"/>
                                              <w:marRight w:val="0"/>
                                              <w:marTop w:val="0"/>
                                              <w:marBottom w:val="0"/>
                                              <w:divBdr>
                                                <w:top w:val="none" w:sz="0" w:space="0" w:color="auto"/>
                                                <w:left w:val="none" w:sz="0" w:space="0" w:color="auto"/>
                                                <w:bottom w:val="none" w:sz="0" w:space="0" w:color="auto"/>
                                                <w:right w:val="none" w:sz="0" w:space="0" w:color="auto"/>
                                              </w:divBdr>
                                            </w:div>
                                            <w:div w:id="1324552960">
                                              <w:marLeft w:val="0"/>
                                              <w:marRight w:val="0"/>
                                              <w:marTop w:val="0"/>
                                              <w:marBottom w:val="0"/>
                                              <w:divBdr>
                                                <w:top w:val="none" w:sz="0" w:space="0" w:color="auto"/>
                                                <w:left w:val="none" w:sz="0" w:space="0" w:color="auto"/>
                                                <w:bottom w:val="none" w:sz="0" w:space="0" w:color="auto"/>
                                                <w:right w:val="none" w:sz="0" w:space="0" w:color="auto"/>
                                              </w:divBdr>
                                            </w:div>
                                            <w:div w:id="103618406">
                                              <w:marLeft w:val="0"/>
                                              <w:marRight w:val="0"/>
                                              <w:marTop w:val="0"/>
                                              <w:marBottom w:val="0"/>
                                              <w:divBdr>
                                                <w:top w:val="none" w:sz="0" w:space="0" w:color="auto"/>
                                                <w:left w:val="none" w:sz="0" w:space="0" w:color="auto"/>
                                                <w:bottom w:val="none" w:sz="0" w:space="0" w:color="auto"/>
                                                <w:right w:val="none" w:sz="0" w:space="0" w:color="auto"/>
                                              </w:divBdr>
                                            </w:div>
                                          </w:divsChild>
                                        </w:div>
                                        <w:div w:id="128666004">
                                          <w:marLeft w:val="0"/>
                                          <w:marRight w:val="0"/>
                                          <w:marTop w:val="0"/>
                                          <w:marBottom w:val="0"/>
                                          <w:divBdr>
                                            <w:top w:val="none" w:sz="0" w:space="0" w:color="auto"/>
                                            <w:left w:val="none" w:sz="0" w:space="0" w:color="auto"/>
                                            <w:bottom w:val="none" w:sz="0" w:space="0" w:color="auto"/>
                                            <w:right w:val="none" w:sz="0" w:space="0" w:color="auto"/>
                                          </w:divBdr>
                                          <w:divsChild>
                                            <w:div w:id="1926455527">
                                              <w:marLeft w:val="0"/>
                                              <w:marRight w:val="0"/>
                                              <w:marTop w:val="0"/>
                                              <w:marBottom w:val="0"/>
                                              <w:divBdr>
                                                <w:top w:val="none" w:sz="0" w:space="0" w:color="auto"/>
                                                <w:left w:val="none" w:sz="0" w:space="0" w:color="auto"/>
                                                <w:bottom w:val="none" w:sz="0" w:space="0" w:color="auto"/>
                                                <w:right w:val="none" w:sz="0" w:space="0" w:color="auto"/>
                                              </w:divBdr>
                                            </w:div>
                                            <w:div w:id="632102703">
                                              <w:marLeft w:val="0"/>
                                              <w:marRight w:val="0"/>
                                              <w:marTop w:val="0"/>
                                              <w:marBottom w:val="0"/>
                                              <w:divBdr>
                                                <w:top w:val="none" w:sz="0" w:space="0" w:color="auto"/>
                                                <w:left w:val="none" w:sz="0" w:space="0" w:color="auto"/>
                                                <w:bottom w:val="none" w:sz="0" w:space="0" w:color="auto"/>
                                                <w:right w:val="none" w:sz="0" w:space="0" w:color="auto"/>
                                              </w:divBdr>
                                            </w:div>
                                            <w:div w:id="1910114205">
                                              <w:marLeft w:val="0"/>
                                              <w:marRight w:val="0"/>
                                              <w:marTop w:val="0"/>
                                              <w:marBottom w:val="0"/>
                                              <w:divBdr>
                                                <w:top w:val="none" w:sz="0" w:space="0" w:color="auto"/>
                                                <w:left w:val="none" w:sz="0" w:space="0" w:color="auto"/>
                                                <w:bottom w:val="none" w:sz="0" w:space="0" w:color="auto"/>
                                                <w:right w:val="none" w:sz="0" w:space="0" w:color="auto"/>
                                              </w:divBdr>
                                            </w:div>
                                            <w:div w:id="198668409">
                                              <w:marLeft w:val="0"/>
                                              <w:marRight w:val="0"/>
                                              <w:marTop w:val="0"/>
                                              <w:marBottom w:val="0"/>
                                              <w:divBdr>
                                                <w:top w:val="none" w:sz="0" w:space="0" w:color="auto"/>
                                                <w:left w:val="none" w:sz="0" w:space="0" w:color="auto"/>
                                                <w:bottom w:val="none" w:sz="0" w:space="0" w:color="auto"/>
                                                <w:right w:val="none" w:sz="0" w:space="0" w:color="auto"/>
                                              </w:divBdr>
                                            </w:div>
                                          </w:divsChild>
                                        </w:div>
                                        <w:div w:id="1156266090">
                                          <w:marLeft w:val="0"/>
                                          <w:marRight w:val="0"/>
                                          <w:marTop w:val="0"/>
                                          <w:marBottom w:val="0"/>
                                          <w:divBdr>
                                            <w:top w:val="none" w:sz="0" w:space="0" w:color="auto"/>
                                            <w:left w:val="none" w:sz="0" w:space="0" w:color="auto"/>
                                            <w:bottom w:val="none" w:sz="0" w:space="0" w:color="auto"/>
                                            <w:right w:val="none" w:sz="0" w:space="0" w:color="auto"/>
                                          </w:divBdr>
                                          <w:divsChild>
                                            <w:div w:id="1171599494">
                                              <w:marLeft w:val="0"/>
                                              <w:marRight w:val="0"/>
                                              <w:marTop w:val="0"/>
                                              <w:marBottom w:val="0"/>
                                              <w:divBdr>
                                                <w:top w:val="none" w:sz="0" w:space="0" w:color="auto"/>
                                                <w:left w:val="none" w:sz="0" w:space="0" w:color="auto"/>
                                                <w:bottom w:val="none" w:sz="0" w:space="0" w:color="auto"/>
                                                <w:right w:val="none" w:sz="0" w:space="0" w:color="auto"/>
                                              </w:divBdr>
                                            </w:div>
                                            <w:div w:id="399329393">
                                              <w:marLeft w:val="0"/>
                                              <w:marRight w:val="0"/>
                                              <w:marTop w:val="0"/>
                                              <w:marBottom w:val="0"/>
                                              <w:divBdr>
                                                <w:top w:val="none" w:sz="0" w:space="0" w:color="auto"/>
                                                <w:left w:val="none" w:sz="0" w:space="0" w:color="auto"/>
                                                <w:bottom w:val="none" w:sz="0" w:space="0" w:color="auto"/>
                                                <w:right w:val="none" w:sz="0" w:space="0" w:color="auto"/>
                                              </w:divBdr>
                                            </w:div>
                                            <w:div w:id="1060790460">
                                              <w:marLeft w:val="0"/>
                                              <w:marRight w:val="0"/>
                                              <w:marTop w:val="0"/>
                                              <w:marBottom w:val="0"/>
                                              <w:divBdr>
                                                <w:top w:val="none" w:sz="0" w:space="0" w:color="auto"/>
                                                <w:left w:val="none" w:sz="0" w:space="0" w:color="auto"/>
                                                <w:bottom w:val="none" w:sz="0" w:space="0" w:color="auto"/>
                                                <w:right w:val="none" w:sz="0" w:space="0" w:color="auto"/>
                                              </w:divBdr>
                                            </w:div>
                                            <w:div w:id="603152082">
                                              <w:marLeft w:val="0"/>
                                              <w:marRight w:val="0"/>
                                              <w:marTop w:val="0"/>
                                              <w:marBottom w:val="0"/>
                                              <w:divBdr>
                                                <w:top w:val="none" w:sz="0" w:space="0" w:color="auto"/>
                                                <w:left w:val="none" w:sz="0" w:space="0" w:color="auto"/>
                                                <w:bottom w:val="none" w:sz="0" w:space="0" w:color="auto"/>
                                                <w:right w:val="none" w:sz="0" w:space="0" w:color="auto"/>
                                              </w:divBdr>
                                            </w:div>
                                          </w:divsChild>
                                        </w:div>
                                        <w:div w:id="863403944">
                                          <w:marLeft w:val="0"/>
                                          <w:marRight w:val="0"/>
                                          <w:marTop w:val="0"/>
                                          <w:marBottom w:val="0"/>
                                          <w:divBdr>
                                            <w:top w:val="none" w:sz="0" w:space="0" w:color="auto"/>
                                            <w:left w:val="none" w:sz="0" w:space="0" w:color="auto"/>
                                            <w:bottom w:val="none" w:sz="0" w:space="0" w:color="auto"/>
                                            <w:right w:val="none" w:sz="0" w:space="0" w:color="auto"/>
                                          </w:divBdr>
                                          <w:divsChild>
                                            <w:div w:id="1363704122">
                                              <w:marLeft w:val="0"/>
                                              <w:marRight w:val="0"/>
                                              <w:marTop w:val="0"/>
                                              <w:marBottom w:val="0"/>
                                              <w:divBdr>
                                                <w:top w:val="none" w:sz="0" w:space="0" w:color="auto"/>
                                                <w:left w:val="none" w:sz="0" w:space="0" w:color="auto"/>
                                                <w:bottom w:val="none" w:sz="0" w:space="0" w:color="auto"/>
                                                <w:right w:val="none" w:sz="0" w:space="0" w:color="auto"/>
                                              </w:divBdr>
                                            </w:div>
                                            <w:div w:id="1058552992">
                                              <w:marLeft w:val="0"/>
                                              <w:marRight w:val="0"/>
                                              <w:marTop w:val="0"/>
                                              <w:marBottom w:val="0"/>
                                              <w:divBdr>
                                                <w:top w:val="none" w:sz="0" w:space="0" w:color="auto"/>
                                                <w:left w:val="none" w:sz="0" w:space="0" w:color="auto"/>
                                                <w:bottom w:val="none" w:sz="0" w:space="0" w:color="auto"/>
                                                <w:right w:val="none" w:sz="0" w:space="0" w:color="auto"/>
                                              </w:divBdr>
                                            </w:div>
                                            <w:div w:id="1357653130">
                                              <w:marLeft w:val="0"/>
                                              <w:marRight w:val="0"/>
                                              <w:marTop w:val="0"/>
                                              <w:marBottom w:val="0"/>
                                              <w:divBdr>
                                                <w:top w:val="none" w:sz="0" w:space="0" w:color="auto"/>
                                                <w:left w:val="none" w:sz="0" w:space="0" w:color="auto"/>
                                                <w:bottom w:val="none" w:sz="0" w:space="0" w:color="auto"/>
                                                <w:right w:val="none" w:sz="0" w:space="0" w:color="auto"/>
                                              </w:divBdr>
                                            </w:div>
                                            <w:div w:id="1470441032">
                                              <w:marLeft w:val="0"/>
                                              <w:marRight w:val="0"/>
                                              <w:marTop w:val="0"/>
                                              <w:marBottom w:val="0"/>
                                              <w:divBdr>
                                                <w:top w:val="none" w:sz="0" w:space="0" w:color="auto"/>
                                                <w:left w:val="none" w:sz="0" w:space="0" w:color="auto"/>
                                                <w:bottom w:val="none" w:sz="0" w:space="0" w:color="auto"/>
                                                <w:right w:val="none" w:sz="0" w:space="0" w:color="auto"/>
                                              </w:divBdr>
                                            </w:div>
                                          </w:divsChild>
                                        </w:div>
                                        <w:div w:id="1528443130">
                                          <w:marLeft w:val="0"/>
                                          <w:marRight w:val="0"/>
                                          <w:marTop w:val="0"/>
                                          <w:marBottom w:val="0"/>
                                          <w:divBdr>
                                            <w:top w:val="none" w:sz="0" w:space="0" w:color="auto"/>
                                            <w:left w:val="none" w:sz="0" w:space="0" w:color="auto"/>
                                            <w:bottom w:val="none" w:sz="0" w:space="0" w:color="auto"/>
                                            <w:right w:val="none" w:sz="0" w:space="0" w:color="auto"/>
                                          </w:divBdr>
                                          <w:divsChild>
                                            <w:div w:id="2083063758">
                                              <w:marLeft w:val="0"/>
                                              <w:marRight w:val="0"/>
                                              <w:marTop w:val="0"/>
                                              <w:marBottom w:val="0"/>
                                              <w:divBdr>
                                                <w:top w:val="none" w:sz="0" w:space="0" w:color="auto"/>
                                                <w:left w:val="none" w:sz="0" w:space="0" w:color="auto"/>
                                                <w:bottom w:val="none" w:sz="0" w:space="0" w:color="auto"/>
                                                <w:right w:val="none" w:sz="0" w:space="0" w:color="auto"/>
                                              </w:divBdr>
                                            </w:div>
                                            <w:div w:id="2064139776">
                                              <w:marLeft w:val="0"/>
                                              <w:marRight w:val="0"/>
                                              <w:marTop w:val="0"/>
                                              <w:marBottom w:val="0"/>
                                              <w:divBdr>
                                                <w:top w:val="none" w:sz="0" w:space="0" w:color="auto"/>
                                                <w:left w:val="none" w:sz="0" w:space="0" w:color="auto"/>
                                                <w:bottom w:val="none" w:sz="0" w:space="0" w:color="auto"/>
                                                <w:right w:val="none" w:sz="0" w:space="0" w:color="auto"/>
                                              </w:divBdr>
                                            </w:div>
                                            <w:div w:id="481848272">
                                              <w:marLeft w:val="0"/>
                                              <w:marRight w:val="0"/>
                                              <w:marTop w:val="0"/>
                                              <w:marBottom w:val="0"/>
                                              <w:divBdr>
                                                <w:top w:val="none" w:sz="0" w:space="0" w:color="auto"/>
                                                <w:left w:val="none" w:sz="0" w:space="0" w:color="auto"/>
                                                <w:bottom w:val="none" w:sz="0" w:space="0" w:color="auto"/>
                                                <w:right w:val="none" w:sz="0" w:space="0" w:color="auto"/>
                                              </w:divBdr>
                                            </w:div>
                                            <w:div w:id="901453471">
                                              <w:marLeft w:val="0"/>
                                              <w:marRight w:val="0"/>
                                              <w:marTop w:val="0"/>
                                              <w:marBottom w:val="0"/>
                                              <w:divBdr>
                                                <w:top w:val="none" w:sz="0" w:space="0" w:color="auto"/>
                                                <w:left w:val="none" w:sz="0" w:space="0" w:color="auto"/>
                                                <w:bottom w:val="none" w:sz="0" w:space="0" w:color="auto"/>
                                                <w:right w:val="none" w:sz="0" w:space="0" w:color="auto"/>
                                              </w:divBdr>
                                            </w:div>
                                          </w:divsChild>
                                        </w:div>
                                        <w:div w:id="454955592">
                                          <w:marLeft w:val="0"/>
                                          <w:marRight w:val="0"/>
                                          <w:marTop w:val="0"/>
                                          <w:marBottom w:val="0"/>
                                          <w:divBdr>
                                            <w:top w:val="none" w:sz="0" w:space="0" w:color="auto"/>
                                            <w:left w:val="none" w:sz="0" w:space="0" w:color="auto"/>
                                            <w:bottom w:val="none" w:sz="0" w:space="0" w:color="auto"/>
                                            <w:right w:val="none" w:sz="0" w:space="0" w:color="auto"/>
                                          </w:divBdr>
                                          <w:divsChild>
                                            <w:div w:id="1949895622">
                                              <w:marLeft w:val="0"/>
                                              <w:marRight w:val="0"/>
                                              <w:marTop w:val="0"/>
                                              <w:marBottom w:val="0"/>
                                              <w:divBdr>
                                                <w:top w:val="none" w:sz="0" w:space="0" w:color="auto"/>
                                                <w:left w:val="none" w:sz="0" w:space="0" w:color="auto"/>
                                                <w:bottom w:val="none" w:sz="0" w:space="0" w:color="auto"/>
                                                <w:right w:val="none" w:sz="0" w:space="0" w:color="auto"/>
                                              </w:divBdr>
                                            </w:div>
                                            <w:div w:id="1106733745">
                                              <w:marLeft w:val="0"/>
                                              <w:marRight w:val="0"/>
                                              <w:marTop w:val="0"/>
                                              <w:marBottom w:val="0"/>
                                              <w:divBdr>
                                                <w:top w:val="none" w:sz="0" w:space="0" w:color="auto"/>
                                                <w:left w:val="none" w:sz="0" w:space="0" w:color="auto"/>
                                                <w:bottom w:val="none" w:sz="0" w:space="0" w:color="auto"/>
                                                <w:right w:val="none" w:sz="0" w:space="0" w:color="auto"/>
                                              </w:divBdr>
                                            </w:div>
                                            <w:div w:id="641694640">
                                              <w:marLeft w:val="0"/>
                                              <w:marRight w:val="0"/>
                                              <w:marTop w:val="0"/>
                                              <w:marBottom w:val="0"/>
                                              <w:divBdr>
                                                <w:top w:val="none" w:sz="0" w:space="0" w:color="auto"/>
                                                <w:left w:val="none" w:sz="0" w:space="0" w:color="auto"/>
                                                <w:bottom w:val="none" w:sz="0" w:space="0" w:color="auto"/>
                                                <w:right w:val="none" w:sz="0" w:space="0" w:color="auto"/>
                                              </w:divBdr>
                                            </w:div>
                                            <w:div w:id="789318187">
                                              <w:marLeft w:val="0"/>
                                              <w:marRight w:val="0"/>
                                              <w:marTop w:val="0"/>
                                              <w:marBottom w:val="0"/>
                                              <w:divBdr>
                                                <w:top w:val="none" w:sz="0" w:space="0" w:color="auto"/>
                                                <w:left w:val="none" w:sz="0" w:space="0" w:color="auto"/>
                                                <w:bottom w:val="none" w:sz="0" w:space="0" w:color="auto"/>
                                                <w:right w:val="none" w:sz="0" w:space="0" w:color="auto"/>
                                              </w:divBdr>
                                            </w:div>
                                          </w:divsChild>
                                        </w:div>
                                        <w:div w:id="490800238">
                                          <w:marLeft w:val="0"/>
                                          <w:marRight w:val="0"/>
                                          <w:marTop w:val="0"/>
                                          <w:marBottom w:val="0"/>
                                          <w:divBdr>
                                            <w:top w:val="none" w:sz="0" w:space="0" w:color="auto"/>
                                            <w:left w:val="none" w:sz="0" w:space="0" w:color="auto"/>
                                            <w:bottom w:val="none" w:sz="0" w:space="0" w:color="auto"/>
                                            <w:right w:val="none" w:sz="0" w:space="0" w:color="auto"/>
                                          </w:divBdr>
                                          <w:divsChild>
                                            <w:div w:id="1840533731">
                                              <w:marLeft w:val="0"/>
                                              <w:marRight w:val="0"/>
                                              <w:marTop w:val="0"/>
                                              <w:marBottom w:val="0"/>
                                              <w:divBdr>
                                                <w:top w:val="none" w:sz="0" w:space="0" w:color="auto"/>
                                                <w:left w:val="none" w:sz="0" w:space="0" w:color="auto"/>
                                                <w:bottom w:val="none" w:sz="0" w:space="0" w:color="auto"/>
                                                <w:right w:val="none" w:sz="0" w:space="0" w:color="auto"/>
                                              </w:divBdr>
                                            </w:div>
                                            <w:div w:id="894580216">
                                              <w:marLeft w:val="0"/>
                                              <w:marRight w:val="0"/>
                                              <w:marTop w:val="0"/>
                                              <w:marBottom w:val="0"/>
                                              <w:divBdr>
                                                <w:top w:val="none" w:sz="0" w:space="0" w:color="auto"/>
                                                <w:left w:val="none" w:sz="0" w:space="0" w:color="auto"/>
                                                <w:bottom w:val="none" w:sz="0" w:space="0" w:color="auto"/>
                                                <w:right w:val="none" w:sz="0" w:space="0" w:color="auto"/>
                                              </w:divBdr>
                                            </w:div>
                                            <w:div w:id="301422620">
                                              <w:marLeft w:val="0"/>
                                              <w:marRight w:val="0"/>
                                              <w:marTop w:val="0"/>
                                              <w:marBottom w:val="0"/>
                                              <w:divBdr>
                                                <w:top w:val="none" w:sz="0" w:space="0" w:color="auto"/>
                                                <w:left w:val="none" w:sz="0" w:space="0" w:color="auto"/>
                                                <w:bottom w:val="none" w:sz="0" w:space="0" w:color="auto"/>
                                                <w:right w:val="none" w:sz="0" w:space="0" w:color="auto"/>
                                              </w:divBdr>
                                            </w:div>
                                            <w:div w:id="1287732326">
                                              <w:marLeft w:val="0"/>
                                              <w:marRight w:val="0"/>
                                              <w:marTop w:val="0"/>
                                              <w:marBottom w:val="0"/>
                                              <w:divBdr>
                                                <w:top w:val="none" w:sz="0" w:space="0" w:color="auto"/>
                                                <w:left w:val="none" w:sz="0" w:space="0" w:color="auto"/>
                                                <w:bottom w:val="none" w:sz="0" w:space="0" w:color="auto"/>
                                                <w:right w:val="none" w:sz="0" w:space="0" w:color="auto"/>
                                              </w:divBdr>
                                            </w:div>
                                          </w:divsChild>
                                        </w:div>
                                        <w:div w:id="1596014450">
                                          <w:marLeft w:val="0"/>
                                          <w:marRight w:val="0"/>
                                          <w:marTop w:val="0"/>
                                          <w:marBottom w:val="0"/>
                                          <w:divBdr>
                                            <w:top w:val="none" w:sz="0" w:space="0" w:color="auto"/>
                                            <w:left w:val="none" w:sz="0" w:space="0" w:color="auto"/>
                                            <w:bottom w:val="none" w:sz="0" w:space="0" w:color="auto"/>
                                            <w:right w:val="none" w:sz="0" w:space="0" w:color="auto"/>
                                          </w:divBdr>
                                          <w:divsChild>
                                            <w:div w:id="1818692058">
                                              <w:marLeft w:val="0"/>
                                              <w:marRight w:val="0"/>
                                              <w:marTop w:val="0"/>
                                              <w:marBottom w:val="0"/>
                                              <w:divBdr>
                                                <w:top w:val="none" w:sz="0" w:space="0" w:color="auto"/>
                                                <w:left w:val="none" w:sz="0" w:space="0" w:color="auto"/>
                                                <w:bottom w:val="none" w:sz="0" w:space="0" w:color="auto"/>
                                                <w:right w:val="none" w:sz="0" w:space="0" w:color="auto"/>
                                              </w:divBdr>
                                            </w:div>
                                            <w:div w:id="15276587">
                                              <w:marLeft w:val="0"/>
                                              <w:marRight w:val="0"/>
                                              <w:marTop w:val="0"/>
                                              <w:marBottom w:val="0"/>
                                              <w:divBdr>
                                                <w:top w:val="none" w:sz="0" w:space="0" w:color="auto"/>
                                                <w:left w:val="none" w:sz="0" w:space="0" w:color="auto"/>
                                                <w:bottom w:val="none" w:sz="0" w:space="0" w:color="auto"/>
                                                <w:right w:val="none" w:sz="0" w:space="0" w:color="auto"/>
                                              </w:divBdr>
                                            </w:div>
                                            <w:div w:id="1916209730">
                                              <w:marLeft w:val="0"/>
                                              <w:marRight w:val="0"/>
                                              <w:marTop w:val="0"/>
                                              <w:marBottom w:val="0"/>
                                              <w:divBdr>
                                                <w:top w:val="none" w:sz="0" w:space="0" w:color="auto"/>
                                                <w:left w:val="none" w:sz="0" w:space="0" w:color="auto"/>
                                                <w:bottom w:val="none" w:sz="0" w:space="0" w:color="auto"/>
                                                <w:right w:val="none" w:sz="0" w:space="0" w:color="auto"/>
                                              </w:divBdr>
                                            </w:div>
                                            <w:div w:id="169490165">
                                              <w:marLeft w:val="0"/>
                                              <w:marRight w:val="0"/>
                                              <w:marTop w:val="0"/>
                                              <w:marBottom w:val="0"/>
                                              <w:divBdr>
                                                <w:top w:val="none" w:sz="0" w:space="0" w:color="auto"/>
                                                <w:left w:val="none" w:sz="0" w:space="0" w:color="auto"/>
                                                <w:bottom w:val="none" w:sz="0" w:space="0" w:color="auto"/>
                                                <w:right w:val="none" w:sz="0" w:space="0" w:color="auto"/>
                                              </w:divBdr>
                                            </w:div>
                                          </w:divsChild>
                                        </w:div>
                                        <w:div w:id="1493713069">
                                          <w:marLeft w:val="0"/>
                                          <w:marRight w:val="0"/>
                                          <w:marTop w:val="0"/>
                                          <w:marBottom w:val="0"/>
                                          <w:divBdr>
                                            <w:top w:val="none" w:sz="0" w:space="0" w:color="auto"/>
                                            <w:left w:val="none" w:sz="0" w:space="0" w:color="auto"/>
                                            <w:bottom w:val="none" w:sz="0" w:space="0" w:color="auto"/>
                                            <w:right w:val="none" w:sz="0" w:space="0" w:color="auto"/>
                                          </w:divBdr>
                                          <w:divsChild>
                                            <w:div w:id="305816601">
                                              <w:marLeft w:val="0"/>
                                              <w:marRight w:val="0"/>
                                              <w:marTop w:val="0"/>
                                              <w:marBottom w:val="0"/>
                                              <w:divBdr>
                                                <w:top w:val="none" w:sz="0" w:space="0" w:color="auto"/>
                                                <w:left w:val="none" w:sz="0" w:space="0" w:color="auto"/>
                                                <w:bottom w:val="none" w:sz="0" w:space="0" w:color="auto"/>
                                                <w:right w:val="none" w:sz="0" w:space="0" w:color="auto"/>
                                              </w:divBdr>
                                            </w:div>
                                            <w:div w:id="1175878983">
                                              <w:marLeft w:val="0"/>
                                              <w:marRight w:val="0"/>
                                              <w:marTop w:val="0"/>
                                              <w:marBottom w:val="0"/>
                                              <w:divBdr>
                                                <w:top w:val="none" w:sz="0" w:space="0" w:color="auto"/>
                                                <w:left w:val="none" w:sz="0" w:space="0" w:color="auto"/>
                                                <w:bottom w:val="none" w:sz="0" w:space="0" w:color="auto"/>
                                                <w:right w:val="none" w:sz="0" w:space="0" w:color="auto"/>
                                              </w:divBdr>
                                            </w:div>
                                            <w:div w:id="828911596">
                                              <w:marLeft w:val="0"/>
                                              <w:marRight w:val="0"/>
                                              <w:marTop w:val="0"/>
                                              <w:marBottom w:val="0"/>
                                              <w:divBdr>
                                                <w:top w:val="none" w:sz="0" w:space="0" w:color="auto"/>
                                                <w:left w:val="none" w:sz="0" w:space="0" w:color="auto"/>
                                                <w:bottom w:val="none" w:sz="0" w:space="0" w:color="auto"/>
                                                <w:right w:val="none" w:sz="0" w:space="0" w:color="auto"/>
                                              </w:divBdr>
                                            </w:div>
                                            <w:div w:id="276910505">
                                              <w:marLeft w:val="0"/>
                                              <w:marRight w:val="0"/>
                                              <w:marTop w:val="0"/>
                                              <w:marBottom w:val="0"/>
                                              <w:divBdr>
                                                <w:top w:val="none" w:sz="0" w:space="0" w:color="auto"/>
                                                <w:left w:val="none" w:sz="0" w:space="0" w:color="auto"/>
                                                <w:bottom w:val="none" w:sz="0" w:space="0" w:color="auto"/>
                                                <w:right w:val="none" w:sz="0" w:space="0" w:color="auto"/>
                                              </w:divBdr>
                                            </w:div>
                                          </w:divsChild>
                                        </w:div>
                                        <w:div w:id="1171406665">
                                          <w:marLeft w:val="0"/>
                                          <w:marRight w:val="0"/>
                                          <w:marTop w:val="0"/>
                                          <w:marBottom w:val="0"/>
                                          <w:divBdr>
                                            <w:top w:val="none" w:sz="0" w:space="0" w:color="auto"/>
                                            <w:left w:val="none" w:sz="0" w:space="0" w:color="auto"/>
                                            <w:bottom w:val="none" w:sz="0" w:space="0" w:color="auto"/>
                                            <w:right w:val="none" w:sz="0" w:space="0" w:color="auto"/>
                                          </w:divBdr>
                                          <w:divsChild>
                                            <w:div w:id="1087767093">
                                              <w:marLeft w:val="0"/>
                                              <w:marRight w:val="0"/>
                                              <w:marTop w:val="0"/>
                                              <w:marBottom w:val="0"/>
                                              <w:divBdr>
                                                <w:top w:val="none" w:sz="0" w:space="0" w:color="auto"/>
                                                <w:left w:val="none" w:sz="0" w:space="0" w:color="auto"/>
                                                <w:bottom w:val="none" w:sz="0" w:space="0" w:color="auto"/>
                                                <w:right w:val="none" w:sz="0" w:space="0" w:color="auto"/>
                                              </w:divBdr>
                                            </w:div>
                                            <w:div w:id="1098403201">
                                              <w:marLeft w:val="0"/>
                                              <w:marRight w:val="0"/>
                                              <w:marTop w:val="0"/>
                                              <w:marBottom w:val="0"/>
                                              <w:divBdr>
                                                <w:top w:val="none" w:sz="0" w:space="0" w:color="auto"/>
                                                <w:left w:val="none" w:sz="0" w:space="0" w:color="auto"/>
                                                <w:bottom w:val="none" w:sz="0" w:space="0" w:color="auto"/>
                                                <w:right w:val="none" w:sz="0" w:space="0" w:color="auto"/>
                                              </w:divBdr>
                                            </w:div>
                                            <w:div w:id="1507011868">
                                              <w:marLeft w:val="0"/>
                                              <w:marRight w:val="0"/>
                                              <w:marTop w:val="0"/>
                                              <w:marBottom w:val="0"/>
                                              <w:divBdr>
                                                <w:top w:val="none" w:sz="0" w:space="0" w:color="auto"/>
                                                <w:left w:val="none" w:sz="0" w:space="0" w:color="auto"/>
                                                <w:bottom w:val="none" w:sz="0" w:space="0" w:color="auto"/>
                                                <w:right w:val="none" w:sz="0" w:space="0" w:color="auto"/>
                                              </w:divBdr>
                                            </w:div>
                                            <w:div w:id="329022648">
                                              <w:marLeft w:val="0"/>
                                              <w:marRight w:val="0"/>
                                              <w:marTop w:val="0"/>
                                              <w:marBottom w:val="0"/>
                                              <w:divBdr>
                                                <w:top w:val="none" w:sz="0" w:space="0" w:color="auto"/>
                                                <w:left w:val="none" w:sz="0" w:space="0" w:color="auto"/>
                                                <w:bottom w:val="none" w:sz="0" w:space="0" w:color="auto"/>
                                                <w:right w:val="none" w:sz="0" w:space="0" w:color="auto"/>
                                              </w:divBdr>
                                            </w:div>
                                          </w:divsChild>
                                        </w:div>
                                        <w:div w:id="417334954">
                                          <w:marLeft w:val="0"/>
                                          <w:marRight w:val="0"/>
                                          <w:marTop w:val="0"/>
                                          <w:marBottom w:val="0"/>
                                          <w:divBdr>
                                            <w:top w:val="none" w:sz="0" w:space="0" w:color="auto"/>
                                            <w:left w:val="none" w:sz="0" w:space="0" w:color="auto"/>
                                            <w:bottom w:val="none" w:sz="0" w:space="0" w:color="auto"/>
                                            <w:right w:val="none" w:sz="0" w:space="0" w:color="auto"/>
                                          </w:divBdr>
                                          <w:divsChild>
                                            <w:div w:id="1975477904">
                                              <w:marLeft w:val="0"/>
                                              <w:marRight w:val="0"/>
                                              <w:marTop w:val="0"/>
                                              <w:marBottom w:val="0"/>
                                              <w:divBdr>
                                                <w:top w:val="none" w:sz="0" w:space="0" w:color="auto"/>
                                                <w:left w:val="none" w:sz="0" w:space="0" w:color="auto"/>
                                                <w:bottom w:val="none" w:sz="0" w:space="0" w:color="auto"/>
                                                <w:right w:val="none" w:sz="0" w:space="0" w:color="auto"/>
                                              </w:divBdr>
                                            </w:div>
                                            <w:div w:id="1283153190">
                                              <w:marLeft w:val="0"/>
                                              <w:marRight w:val="0"/>
                                              <w:marTop w:val="0"/>
                                              <w:marBottom w:val="0"/>
                                              <w:divBdr>
                                                <w:top w:val="none" w:sz="0" w:space="0" w:color="auto"/>
                                                <w:left w:val="none" w:sz="0" w:space="0" w:color="auto"/>
                                                <w:bottom w:val="none" w:sz="0" w:space="0" w:color="auto"/>
                                                <w:right w:val="none" w:sz="0" w:space="0" w:color="auto"/>
                                              </w:divBdr>
                                            </w:div>
                                            <w:div w:id="699932996">
                                              <w:marLeft w:val="0"/>
                                              <w:marRight w:val="0"/>
                                              <w:marTop w:val="0"/>
                                              <w:marBottom w:val="0"/>
                                              <w:divBdr>
                                                <w:top w:val="none" w:sz="0" w:space="0" w:color="auto"/>
                                                <w:left w:val="none" w:sz="0" w:space="0" w:color="auto"/>
                                                <w:bottom w:val="none" w:sz="0" w:space="0" w:color="auto"/>
                                                <w:right w:val="none" w:sz="0" w:space="0" w:color="auto"/>
                                              </w:divBdr>
                                            </w:div>
                                            <w:div w:id="1239943850">
                                              <w:marLeft w:val="0"/>
                                              <w:marRight w:val="0"/>
                                              <w:marTop w:val="0"/>
                                              <w:marBottom w:val="0"/>
                                              <w:divBdr>
                                                <w:top w:val="none" w:sz="0" w:space="0" w:color="auto"/>
                                                <w:left w:val="none" w:sz="0" w:space="0" w:color="auto"/>
                                                <w:bottom w:val="none" w:sz="0" w:space="0" w:color="auto"/>
                                                <w:right w:val="none" w:sz="0" w:space="0" w:color="auto"/>
                                              </w:divBdr>
                                            </w:div>
                                          </w:divsChild>
                                        </w:div>
                                        <w:div w:id="1938367613">
                                          <w:marLeft w:val="0"/>
                                          <w:marRight w:val="0"/>
                                          <w:marTop w:val="0"/>
                                          <w:marBottom w:val="0"/>
                                          <w:divBdr>
                                            <w:top w:val="none" w:sz="0" w:space="0" w:color="auto"/>
                                            <w:left w:val="none" w:sz="0" w:space="0" w:color="auto"/>
                                            <w:bottom w:val="none" w:sz="0" w:space="0" w:color="auto"/>
                                            <w:right w:val="none" w:sz="0" w:space="0" w:color="auto"/>
                                          </w:divBdr>
                                          <w:divsChild>
                                            <w:div w:id="879244036">
                                              <w:marLeft w:val="0"/>
                                              <w:marRight w:val="0"/>
                                              <w:marTop w:val="0"/>
                                              <w:marBottom w:val="0"/>
                                              <w:divBdr>
                                                <w:top w:val="none" w:sz="0" w:space="0" w:color="auto"/>
                                                <w:left w:val="none" w:sz="0" w:space="0" w:color="auto"/>
                                                <w:bottom w:val="none" w:sz="0" w:space="0" w:color="auto"/>
                                                <w:right w:val="none" w:sz="0" w:space="0" w:color="auto"/>
                                              </w:divBdr>
                                            </w:div>
                                            <w:div w:id="998070168">
                                              <w:marLeft w:val="0"/>
                                              <w:marRight w:val="0"/>
                                              <w:marTop w:val="0"/>
                                              <w:marBottom w:val="0"/>
                                              <w:divBdr>
                                                <w:top w:val="none" w:sz="0" w:space="0" w:color="auto"/>
                                                <w:left w:val="none" w:sz="0" w:space="0" w:color="auto"/>
                                                <w:bottom w:val="none" w:sz="0" w:space="0" w:color="auto"/>
                                                <w:right w:val="none" w:sz="0" w:space="0" w:color="auto"/>
                                              </w:divBdr>
                                            </w:div>
                                            <w:div w:id="244455279">
                                              <w:marLeft w:val="0"/>
                                              <w:marRight w:val="0"/>
                                              <w:marTop w:val="0"/>
                                              <w:marBottom w:val="0"/>
                                              <w:divBdr>
                                                <w:top w:val="none" w:sz="0" w:space="0" w:color="auto"/>
                                                <w:left w:val="none" w:sz="0" w:space="0" w:color="auto"/>
                                                <w:bottom w:val="none" w:sz="0" w:space="0" w:color="auto"/>
                                                <w:right w:val="none" w:sz="0" w:space="0" w:color="auto"/>
                                              </w:divBdr>
                                            </w:div>
                                            <w:div w:id="48039989">
                                              <w:marLeft w:val="0"/>
                                              <w:marRight w:val="0"/>
                                              <w:marTop w:val="0"/>
                                              <w:marBottom w:val="0"/>
                                              <w:divBdr>
                                                <w:top w:val="none" w:sz="0" w:space="0" w:color="auto"/>
                                                <w:left w:val="none" w:sz="0" w:space="0" w:color="auto"/>
                                                <w:bottom w:val="none" w:sz="0" w:space="0" w:color="auto"/>
                                                <w:right w:val="none" w:sz="0" w:space="0" w:color="auto"/>
                                              </w:divBdr>
                                            </w:div>
                                          </w:divsChild>
                                        </w:div>
                                        <w:div w:id="1471970664">
                                          <w:marLeft w:val="0"/>
                                          <w:marRight w:val="0"/>
                                          <w:marTop w:val="0"/>
                                          <w:marBottom w:val="0"/>
                                          <w:divBdr>
                                            <w:top w:val="none" w:sz="0" w:space="0" w:color="auto"/>
                                            <w:left w:val="none" w:sz="0" w:space="0" w:color="auto"/>
                                            <w:bottom w:val="none" w:sz="0" w:space="0" w:color="auto"/>
                                            <w:right w:val="none" w:sz="0" w:space="0" w:color="auto"/>
                                          </w:divBdr>
                                          <w:divsChild>
                                            <w:div w:id="1840272050">
                                              <w:marLeft w:val="0"/>
                                              <w:marRight w:val="0"/>
                                              <w:marTop w:val="0"/>
                                              <w:marBottom w:val="0"/>
                                              <w:divBdr>
                                                <w:top w:val="none" w:sz="0" w:space="0" w:color="auto"/>
                                                <w:left w:val="none" w:sz="0" w:space="0" w:color="auto"/>
                                                <w:bottom w:val="none" w:sz="0" w:space="0" w:color="auto"/>
                                                <w:right w:val="none" w:sz="0" w:space="0" w:color="auto"/>
                                              </w:divBdr>
                                            </w:div>
                                            <w:div w:id="534999982">
                                              <w:marLeft w:val="0"/>
                                              <w:marRight w:val="0"/>
                                              <w:marTop w:val="0"/>
                                              <w:marBottom w:val="0"/>
                                              <w:divBdr>
                                                <w:top w:val="none" w:sz="0" w:space="0" w:color="auto"/>
                                                <w:left w:val="none" w:sz="0" w:space="0" w:color="auto"/>
                                                <w:bottom w:val="none" w:sz="0" w:space="0" w:color="auto"/>
                                                <w:right w:val="none" w:sz="0" w:space="0" w:color="auto"/>
                                              </w:divBdr>
                                            </w:div>
                                            <w:div w:id="1921984064">
                                              <w:marLeft w:val="0"/>
                                              <w:marRight w:val="0"/>
                                              <w:marTop w:val="0"/>
                                              <w:marBottom w:val="0"/>
                                              <w:divBdr>
                                                <w:top w:val="none" w:sz="0" w:space="0" w:color="auto"/>
                                                <w:left w:val="none" w:sz="0" w:space="0" w:color="auto"/>
                                                <w:bottom w:val="none" w:sz="0" w:space="0" w:color="auto"/>
                                                <w:right w:val="none" w:sz="0" w:space="0" w:color="auto"/>
                                              </w:divBdr>
                                            </w:div>
                                            <w:div w:id="1796026447">
                                              <w:marLeft w:val="0"/>
                                              <w:marRight w:val="0"/>
                                              <w:marTop w:val="0"/>
                                              <w:marBottom w:val="0"/>
                                              <w:divBdr>
                                                <w:top w:val="none" w:sz="0" w:space="0" w:color="auto"/>
                                                <w:left w:val="none" w:sz="0" w:space="0" w:color="auto"/>
                                                <w:bottom w:val="none" w:sz="0" w:space="0" w:color="auto"/>
                                                <w:right w:val="none" w:sz="0" w:space="0" w:color="auto"/>
                                              </w:divBdr>
                                            </w:div>
                                          </w:divsChild>
                                        </w:div>
                                        <w:div w:id="724374287">
                                          <w:marLeft w:val="0"/>
                                          <w:marRight w:val="0"/>
                                          <w:marTop w:val="0"/>
                                          <w:marBottom w:val="0"/>
                                          <w:divBdr>
                                            <w:top w:val="none" w:sz="0" w:space="0" w:color="auto"/>
                                            <w:left w:val="none" w:sz="0" w:space="0" w:color="auto"/>
                                            <w:bottom w:val="none" w:sz="0" w:space="0" w:color="auto"/>
                                            <w:right w:val="none" w:sz="0" w:space="0" w:color="auto"/>
                                          </w:divBdr>
                                          <w:divsChild>
                                            <w:div w:id="656961898">
                                              <w:marLeft w:val="0"/>
                                              <w:marRight w:val="0"/>
                                              <w:marTop w:val="0"/>
                                              <w:marBottom w:val="0"/>
                                              <w:divBdr>
                                                <w:top w:val="none" w:sz="0" w:space="0" w:color="auto"/>
                                                <w:left w:val="none" w:sz="0" w:space="0" w:color="auto"/>
                                                <w:bottom w:val="none" w:sz="0" w:space="0" w:color="auto"/>
                                                <w:right w:val="none" w:sz="0" w:space="0" w:color="auto"/>
                                              </w:divBdr>
                                            </w:div>
                                            <w:div w:id="483543700">
                                              <w:marLeft w:val="0"/>
                                              <w:marRight w:val="0"/>
                                              <w:marTop w:val="0"/>
                                              <w:marBottom w:val="0"/>
                                              <w:divBdr>
                                                <w:top w:val="none" w:sz="0" w:space="0" w:color="auto"/>
                                                <w:left w:val="none" w:sz="0" w:space="0" w:color="auto"/>
                                                <w:bottom w:val="none" w:sz="0" w:space="0" w:color="auto"/>
                                                <w:right w:val="none" w:sz="0" w:space="0" w:color="auto"/>
                                              </w:divBdr>
                                            </w:div>
                                            <w:div w:id="1010597228">
                                              <w:marLeft w:val="0"/>
                                              <w:marRight w:val="0"/>
                                              <w:marTop w:val="0"/>
                                              <w:marBottom w:val="0"/>
                                              <w:divBdr>
                                                <w:top w:val="none" w:sz="0" w:space="0" w:color="auto"/>
                                                <w:left w:val="none" w:sz="0" w:space="0" w:color="auto"/>
                                                <w:bottom w:val="none" w:sz="0" w:space="0" w:color="auto"/>
                                                <w:right w:val="none" w:sz="0" w:space="0" w:color="auto"/>
                                              </w:divBdr>
                                            </w:div>
                                            <w:div w:id="1130126877">
                                              <w:marLeft w:val="0"/>
                                              <w:marRight w:val="0"/>
                                              <w:marTop w:val="0"/>
                                              <w:marBottom w:val="0"/>
                                              <w:divBdr>
                                                <w:top w:val="none" w:sz="0" w:space="0" w:color="auto"/>
                                                <w:left w:val="none" w:sz="0" w:space="0" w:color="auto"/>
                                                <w:bottom w:val="none" w:sz="0" w:space="0" w:color="auto"/>
                                                <w:right w:val="none" w:sz="0" w:space="0" w:color="auto"/>
                                              </w:divBdr>
                                            </w:div>
                                          </w:divsChild>
                                        </w:div>
                                        <w:div w:id="343627241">
                                          <w:marLeft w:val="0"/>
                                          <w:marRight w:val="0"/>
                                          <w:marTop w:val="0"/>
                                          <w:marBottom w:val="0"/>
                                          <w:divBdr>
                                            <w:top w:val="none" w:sz="0" w:space="0" w:color="auto"/>
                                            <w:left w:val="none" w:sz="0" w:space="0" w:color="auto"/>
                                            <w:bottom w:val="none" w:sz="0" w:space="0" w:color="auto"/>
                                            <w:right w:val="none" w:sz="0" w:space="0" w:color="auto"/>
                                          </w:divBdr>
                                          <w:divsChild>
                                            <w:div w:id="1022627994">
                                              <w:marLeft w:val="0"/>
                                              <w:marRight w:val="0"/>
                                              <w:marTop w:val="0"/>
                                              <w:marBottom w:val="0"/>
                                              <w:divBdr>
                                                <w:top w:val="none" w:sz="0" w:space="0" w:color="auto"/>
                                                <w:left w:val="none" w:sz="0" w:space="0" w:color="auto"/>
                                                <w:bottom w:val="none" w:sz="0" w:space="0" w:color="auto"/>
                                                <w:right w:val="none" w:sz="0" w:space="0" w:color="auto"/>
                                              </w:divBdr>
                                            </w:div>
                                            <w:div w:id="2082752594">
                                              <w:marLeft w:val="0"/>
                                              <w:marRight w:val="0"/>
                                              <w:marTop w:val="0"/>
                                              <w:marBottom w:val="0"/>
                                              <w:divBdr>
                                                <w:top w:val="none" w:sz="0" w:space="0" w:color="auto"/>
                                                <w:left w:val="none" w:sz="0" w:space="0" w:color="auto"/>
                                                <w:bottom w:val="none" w:sz="0" w:space="0" w:color="auto"/>
                                                <w:right w:val="none" w:sz="0" w:space="0" w:color="auto"/>
                                              </w:divBdr>
                                            </w:div>
                                            <w:div w:id="43216440">
                                              <w:marLeft w:val="0"/>
                                              <w:marRight w:val="0"/>
                                              <w:marTop w:val="0"/>
                                              <w:marBottom w:val="0"/>
                                              <w:divBdr>
                                                <w:top w:val="none" w:sz="0" w:space="0" w:color="auto"/>
                                                <w:left w:val="none" w:sz="0" w:space="0" w:color="auto"/>
                                                <w:bottom w:val="none" w:sz="0" w:space="0" w:color="auto"/>
                                                <w:right w:val="none" w:sz="0" w:space="0" w:color="auto"/>
                                              </w:divBdr>
                                            </w:div>
                                            <w:div w:id="130483498">
                                              <w:marLeft w:val="0"/>
                                              <w:marRight w:val="0"/>
                                              <w:marTop w:val="0"/>
                                              <w:marBottom w:val="0"/>
                                              <w:divBdr>
                                                <w:top w:val="none" w:sz="0" w:space="0" w:color="auto"/>
                                                <w:left w:val="none" w:sz="0" w:space="0" w:color="auto"/>
                                                <w:bottom w:val="none" w:sz="0" w:space="0" w:color="auto"/>
                                                <w:right w:val="none" w:sz="0" w:space="0" w:color="auto"/>
                                              </w:divBdr>
                                            </w:div>
                                          </w:divsChild>
                                        </w:div>
                                        <w:div w:id="1367945863">
                                          <w:marLeft w:val="0"/>
                                          <w:marRight w:val="0"/>
                                          <w:marTop w:val="0"/>
                                          <w:marBottom w:val="0"/>
                                          <w:divBdr>
                                            <w:top w:val="none" w:sz="0" w:space="0" w:color="auto"/>
                                            <w:left w:val="none" w:sz="0" w:space="0" w:color="auto"/>
                                            <w:bottom w:val="none" w:sz="0" w:space="0" w:color="auto"/>
                                            <w:right w:val="none" w:sz="0" w:space="0" w:color="auto"/>
                                          </w:divBdr>
                                          <w:divsChild>
                                            <w:div w:id="2105300397">
                                              <w:marLeft w:val="0"/>
                                              <w:marRight w:val="0"/>
                                              <w:marTop w:val="0"/>
                                              <w:marBottom w:val="0"/>
                                              <w:divBdr>
                                                <w:top w:val="none" w:sz="0" w:space="0" w:color="auto"/>
                                                <w:left w:val="none" w:sz="0" w:space="0" w:color="auto"/>
                                                <w:bottom w:val="none" w:sz="0" w:space="0" w:color="auto"/>
                                                <w:right w:val="none" w:sz="0" w:space="0" w:color="auto"/>
                                              </w:divBdr>
                                            </w:div>
                                            <w:div w:id="2117477762">
                                              <w:marLeft w:val="0"/>
                                              <w:marRight w:val="0"/>
                                              <w:marTop w:val="0"/>
                                              <w:marBottom w:val="0"/>
                                              <w:divBdr>
                                                <w:top w:val="none" w:sz="0" w:space="0" w:color="auto"/>
                                                <w:left w:val="none" w:sz="0" w:space="0" w:color="auto"/>
                                                <w:bottom w:val="none" w:sz="0" w:space="0" w:color="auto"/>
                                                <w:right w:val="none" w:sz="0" w:space="0" w:color="auto"/>
                                              </w:divBdr>
                                            </w:div>
                                            <w:div w:id="1828744302">
                                              <w:marLeft w:val="0"/>
                                              <w:marRight w:val="0"/>
                                              <w:marTop w:val="0"/>
                                              <w:marBottom w:val="0"/>
                                              <w:divBdr>
                                                <w:top w:val="none" w:sz="0" w:space="0" w:color="auto"/>
                                                <w:left w:val="none" w:sz="0" w:space="0" w:color="auto"/>
                                                <w:bottom w:val="none" w:sz="0" w:space="0" w:color="auto"/>
                                                <w:right w:val="none" w:sz="0" w:space="0" w:color="auto"/>
                                              </w:divBdr>
                                            </w:div>
                                            <w:div w:id="1615861940">
                                              <w:marLeft w:val="0"/>
                                              <w:marRight w:val="0"/>
                                              <w:marTop w:val="0"/>
                                              <w:marBottom w:val="0"/>
                                              <w:divBdr>
                                                <w:top w:val="none" w:sz="0" w:space="0" w:color="auto"/>
                                                <w:left w:val="none" w:sz="0" w:space="0" w:color="auto"/>
                                                <w:bottom w:val="none" w:sz="0" w:space="0" w:color="auto"/>
                                                <w:right w:val="none" w:sz="0" w:space="0" w:color="auto"/>
                                              </w:divBdr>
                                            </w:div>
                                          </w:divsChild>
                                        </w:div>
                                        <w:div w:id="1476994254">
                                          <w:marLeft w:val="0"/>
                                          <w:marRight w:val="0"/>
                                          <w:marTop w:val="0"/>
                                          <w:marBottom w:val="0"/>
                                          <w:divBdr>
                                            <w:top w:val="none" w:sz="0" w:space="0" w:color="auto"/>
                                            <w:left w:val="none" w:sz="0" w:space="0" w:color="auto"/>
                                            <w:bottom w:val="none" w:sz="0" w:space="0" w:color="auto"/>
                                            <w:right w:val="none" w:sz="0" w:space="0" w:color="auto"/>
                                          </w:divBdr>
                                          <w:divsChild>
                                            <w:div w:id="1813402804">
                                              <w:marLeft w:val="0"/>
                                              <w:marRight w:val="0"/>
                                              <w:marTop w:val="0"/>
                                              <w:marBottom w:val="0"/>
                                              <w:divBdr>
                                                <w:top w:val="none" w:sz="0" w:space="0" w:color="auto"/>
                                                <w:left w:val="none" w:sz="0" w:space="0" w:color="auto"/>
                                                <w:bottom w:val="none" w:sz="0" w:space="0" w:color="auto"/>
                                                <w:right w:val="none" w:sz="0" w:space="0" w:color="auto"/>
                                              </w:divBdr>
                                            </w:div>
                                            <w:div w:id="282420452">
                                              <w:marLeft w:val="0"/>
                                              <w:marRight w:val="0"/>
                                              <w:marTop w:val="0"/>
                                              <w:marBottom w:val="0"/>
                                              <w:divBdr>
                                                <w:top w:val="none" w:sz="0" w:space="0" w:color="auto"/>
                                                <w:left w:val="none" w:sz="0" w:space="0" w:color="auto"/>
                                                <w:bottom w:val="none" w:sz="0" w:space="0" w:color="auto"/>
                                                <w:right w:val="none" w:sz="0" w:space="0" w:color="auto"/>
                                              </w:divBdr>
                                            </w:div>
                                            <w:div w:id="885335779">
                                              <w:marLeft w:val="0"/>
                                              <w:marRight w:val="0"/>
                                              <w:marTop w:val="0"/>
                                              <w:marBottom w:val="0"/>
                                              <w:divBdr>
                                                <w:top w:val="none" w:sz="0" w:space="0" w:color="auto"/>
                                                <w:left w:val="none" w:sz="0" w:space="0" w:color="auto"/>
                                                <w:bottom w:val="none" w:sz="0" w:space="0" w:color="auto"/>
                                                <w:right w:val="none" w:sz="0" w:space="0" w:color="auto"/>
                                              </w:divBdr>
                                            </w:div>
                                            <w:div w:id="1560166537">
                                              <w:marLeft w:val="0"/>
                                              <w:marRight w:val="0"/>
                                              <w:marTop w:val="0"/>
                                              <w:marBottom w:val="0"/>
                                              <w:divBdr>
                                                <w:top w:val="none" w:sz="0" w:space="0" w:color="auto"/>
                                                <w:left w:val="none" w:sz="0" w:space="0" w:color="auto"/>
                                                <w:bottom w:val="none" w:sz="0" w:space="0" w:color="auto"/>
                                                <w:right w:val="none" w:sz="0" w:space="0" w:color="auto"/>
                                              </w:divBdr>
                                            </w:div>
                                          </w:divsChild>
                                        </w:div>
                                        <w:div w:id="2051686388">
                                          <w:marLeft w:val="0"/>
                                          <w:marRight w:val="0"/>
                                          <w:marTop w:val="0"/>
                                          <w:marBottom w:val="0"/>
                                          <w:divBdr>
                                            <w:top w:val="none" w:sz="0" w:space="0" w:color="auto"/>
                                            <w:left w:val="none" w:sz="0" w:space="0" w:color="auto"/>
                                            <w:bottom w:val="none" w:sz="0" w:space="0" w:color="auto"/>
                                            <w:right w:val="none" w:sz="0" w:space="0" w:color="auto"/>
                                          </w:divBdr>
                                          <w:divsChild>
                                            <w:div w:id="1926528109">
                                              <w:marLeft w:val="0"/>
                                              <w:marRight w:val="0"/>
                                              <w:marTop w:val="0"/>
                                              <w:marBottom w:val="0"/>
                                              <w:divBdr>
                                                <w:top w:val="none" w:sz="0" w:space="0" w:color="auto"/>
                                                <w:left w:val="none" w:sz="0" w:space="0" w:color="auto"/>
                                                <w:bottom w:val="none" w:sz="0" w:space="0" w:color="auto"/>
                                                <w:right w:val="none" w:sz="0" w:space="0" w:color="auto"/>
                                              </w:divBdr>
                                            </w:div>
                                            <w:div w:id="469326105">
                                              <w:marLeft w:val="0"/>
                                              <w:marRight w:val="0"/>
                                              <w:marTop w:val="0"/>
                                              <w:marBottom w:val="0"/>
                                              <w:divBdr>
                                                <w:top w:val="none" w:sz="0" w:space="0" w:color="auto"/>
                                                <w:left w:val="none" w:sz="0" w:space="0" w:color="auto"/>
                                                <w:bottom w:val="none" w:sz="0" w:space="0" w:color="auto"/>
                                                <w:right w:val="none" w:sz="0" w:space="0" w:color="auto"/>
                                              </w:divBdr>
                                            </w:div>
                                            <w:div w:id="1099910378">
                                              <w:marLeft w:val="0"/>
                                              <w:marRight w:val="0"/>
                                              <w:marTop w:val="0"/>
                                              <w:marBottom w:val="0"/>
                                              <w:divBdr>
                                                <w:top w:val="none" w:sz="0" w:space="0" w:color="auto"/>
                                                <w:left w:val="none" w:sz="0" w:space="0" w:color="auto"/>
                                                <w:bottom w:val="none" w:sz="0" w:space="0" w:color="auto"/>
                                                <w:right w:val="none" w:sz="0" w:space="0" w:color="auto"/>
                                              </w:divBdr>
                                            </w:div>
                                            <w:div w:id="1509491045">
                                              <w:marLeft w:val="0"/>
                                              <w:marRight w:val="0"/>
                                              <w:marTop w:val="0"/>
                                              <w:marBottom w:val="0"/>
                                              <w:divBdr>
                                                <w:top w:val="none" w:sz="0" w:space="0" w:color="auto"/>
                                                <w:left w:val="none" w:sz="0" w:space="0" w:color="auto"/>
                                                <w:bottom w:val="none" w:sz="0" w:space="0" w:color="auto"/>
                                                <w:right w:val="none" w:sz="0" w:space="0" w:color="auto"/>
                                              </w:divBdr>
                                            </w:div>
                                          </w:divsChild>
                                        </w:div>
                                        <w:div w:id="200828305">
                                          <w:marLeft w:val="0"/>
                                          <w:marRight w:val="0"/>
                                          <w:marTop w:val="0"/>
                                          <w:marBottom w:val="0"/>
                                          <w:divBdr>
                                            <w:top w:val="none" w:sz="0" w:space="0" w:color="auto"/>
                                            <w:left w:val="none" w:sz="0" w:space="0" w:color="auto"/>
                                            <w:bottom w:val="none" w:sz="0" w:space="0" w:color="auto"/>
                                            <w:right w:val="none" w:sz="0" w:space="0" w:color="auto"/>
                                          </w:divBdr>
                                          <w:divsChild>
                                            <w:div w:id="315107700">
                                              <w:marLeft w:val="0"/>
                                              <w:marRight w:val="0"/>
                                              <w:marTop w:val="0"/>
                                              <w:marBottom w:val="0"/>
                                              <w:divBdr>
                                                <w:top w:val="none" w:sz="0" w:space="0" w:color="auto"/>
                                                <w:left w:val="none" w:sz="0" w:space="0" w:color="auto"/>
                                                <w:bottom w:val="none" w:sz="0" w:space="0" w:color="auto"/>
                                                <w:right w:val="none" w:sz="0" w:space="0" w:color="auto"/>
                                              </w:divBdr>
                                            </w:div>
                                            <w:div w:id="1626307308">
                                              <w:marLeft w:val="0"/>
                                              <w:marRight w:val="0"/>
                                              <w:marTop w:val="0"/>
                                              <w:marBottom w:val="0"/>
                                              <w:divBdr>
                                                <w:top w:val="none" w:sz="0" w:space="0" w:color="auto"/>
                                                <w:left w:val="none" w:sz="0" w:space="0" w:color="auto"/>
                                                <w:bottom w:val="none" w:sz="0" w:space="0" w:color="auto"/>
                                                <w:right w:val="none" w:sz="0" w:space="0" w:color="auto"/>
                                              </w:divBdr>
                                            </w:div>
                                            <w:div w:id="1265381988">
                                              <w:marLeft w:val="0"/>
                                              <w:marRight w:val="0"/>
                                              <w:marTop w:val="0"/>
                                              <w:marBottom w:val="0"/>
                                              <w:divBdr>
                                                <w:top w:val="none" w:sz="0" w:space="0" w:color="auto"/>
                                                <w:left w:val="none" w:sz="0" w:space="0" w:color="auto"/>
                                                <w:bottom w:val="none" w:sz="0" w:space="0" w:color="auto"/>
                                                <w:right w:val="none" w:sz="0" w:space="0" w:color="auto"/>
                                              </w:divBdr>
                                            </w:div>
                                            <w:div w:id="1049573594">
                                              <w:marLeft w:val="0"/>
                                              <w:marRight w:val="0"/>
                                              <w:marTop w:val="0"/>
                                              <w:marBottom w:val="0"/>
                                              <w:divBdr>
                                                <w:top w:val="none" w:sz="0" w:space="0" w:color="auto"/>
                                                <w:left w:val="none" w:sz="0" w:space="0" w:color="auto"/>
                                                <w:bottom w:val="none" w:sz="0" w:space="0" w:color="auto"/>
                                                <w:right w:val="none" w:sz="0" w:space="0" w:color="auto"/>
                                              </w:divBdr>
                                            </w:div>
                                          </w:divsChild>
                                        </w:div>
                                        <w:div w:id="794636439">
                                          <w:marLeft w:val="0"/>
                                          <w:marRight w:val="0"/>
                                          <w:marTop w:val="0"/>
                                          <w:marBottom w:val="0"/>
                                          <w:divBdr>
                                            <w:top w:val="none" w:sz="0" w:space="0" w:color="auto"/>
                                            <w:left w:val="none" w:sz="0" w:space="0" w:color="auto"/>
                                            <w:bottom w:val="none" w:sz="0" w:space="0" w:color="auto"/>
                                            <w:right w:val="none" w:sz="0" w:space="0" w:color="auto"/>
                                          </w:divBdr>
                                          <w:divsChild>
                                            <w:div w:id="380714296">
                                              <w:marLeft w:val="0"/>
                                              <w:marRight w:val="0"/>
                                              <w:marTop w:val="0"/>
                                              <w:marBottom w:val="0"/>
                                              <w:divBdr>
                                                <w:top w:val="none" w:sz="0" w:space="0" w:color="auto"/>
                                                <w:left w:val="none" w:sz="0" w:space="0" w:color="auto"/>
                                                <w:bottom w:val="none" w:sz="0" w:space="0" w:color="auto"/>
                                                <w:right w:val="none" w:sz="0" w:space="0" w:color="auto"/>
                                              </w:divBdr>
                                            </w:div>
                                            <w:div w:id="839387636">
                                              <w:marLeft w:val="0"/>
                                              <w:marRight w:val="0"/>
                                              <w:marTop w:val="0"/>
                                              <w:marBottom w:val="0"/>
                                              <w:divBdr>
                                                <w:top w:val="none" w:sz="0" w:space="0" w:color="auto"/>
                                                <w:left w:val="none" w:sz="0" w:space="0" w:color="auto"/>
                                                <w:bottom w:val="none" w:sz="0" w:space="0" w:color="auto"/>
                                                <w:right w:val="none" w:sz="0" w:space="0" w:color="auto"/>
                                              </w:divBdr>
                                            </w:div>
                                            <w:div w:id="1663896642">
                                              <w:marLeft w:val="0"/>
                                              <w:marRight w:val="0"/>
                                              <w:marTop w:val="0"/>
                                              <w:marBottom w:val="0"/>
                                              <w:divBdr>
                                                <w:top w:val="none" w:sz="0" w:space="0" w:color="auto"/>
                                                <w:left w:val="none" w:sz="0" w:space="0" w:color="auto"/>
                                                <w:bottom w:val="none" w:sz="0" w:space="0" w:color="auto"/>
                                                <w:right w:val="none" w:sz="0" w:space="0" w:color="auto"/>
                                              </w:divBdr>
                                            </w:div>
                                            <w:div w:id="1198007750">
                                              <w:marLeft w:val="0"/>
                                              <w:marRight w:val="0"/>
                                              <w:marTop w:val="0"/>
                                              <w:marBottom w:val="0"/>
                                              <w:divBdr>
                                                <w:top w:val="none" w:sz="0" w:space="0" w:color="auto"/>
                                                <w:left w:val="none" w:sz="0" w:space="0" w:color="auto"/>
                                                <w:bottom w:val="none" w:sz="0" w:space="0" w:color="auto"/>
                                                <w:right w:val="none" w:sz="0" w:space="0" w:color="auto"/>
                                              </w:divBdr>
                                            </w:div>
                                          </w:divsChild>
                                        </w:div>
                                        <w:div w:id="1981185477">
                                          <w:marLeft w:val="0"/>
                                          <w:marRight w:val="0"/>
                                          <w:marTop w:val="0"/>
                                          <w:marBottom w:val="0"/>
                                          <w:divBdr>
                                            <w:top w:val="none" w:sz="0" w:space="0" w:color="auto"/>
                                            <w:left w:val="none" w:sz="0" w:space="0" w:color="auto"/>
                                            <w:bottom w:val="none" w:sz="0" w:space="0" w:color="auto"/>
                                            <w:right w:val="none" w:sz="0" w:space="0" w:color="auto"/>
                                          </w:divBdr>
                                          <w:divsChild>
                                            <w:div w:id="376122991">
                                              <w:marLeft w:val="0"/>
                                              <w:marRight w:val="0"/>
                                              <w:marTop w:val="0"/>
                                              <w:marBottom w:val="0"/>
                                              <w:divBdr>
                                                <w:top w:val="none" w:sz="0" w:space="0" w:color="auto"/>
                                                <w:left w:val="none" w:sz="0" w:space="0" w:color="auto"/>
                                                <w:bottom w:val="none" w:sz="0" w:space="0" w:color="auto"/>
                                                <w:right w:val="none" w:sz="0" w:space="0" w:color="auto"/>
                                              </w:divBdr>
                                            </w:div>
                                            <w:div w:id="1694451734">
                                              <w:marLeft w:val="0"/>
                                              <w:marRight w:val="0"/>
                                              <w:marTop w:val="0"/>
                                              <w:marBottom w:val="0"/>
                                              <w:divBdr>
                                                <w:top w:val="none" w:sz="0" w:space="0" w:color="auto"/>
                                                <w:left w:val="none" w:sz="0" w:space="0" w:color="auto"/>
                                                <w:bottom w:val="none" w:sz="0" w:space="0" w:color="auto"/>
                                                <w:right w:val="none" w:sz="0" w:space="0" w:color="auto"/>
                                              </w:divBdr>
                                            </w:div>
                                            <w:div w:id="303170110">
                                              <w:marLeft w:val="0"/>
                                              <w:marRight w:val="0"/>
                                              <w:marTop w:val="0"/>
                                              <w:marBottom w:val="0"/>
                                              <w:divBdr>
                                                <w:top w:val="none" w:sz="0" w:space="0" w:color="auto"/>
                                                <w:left w:val="none" w:sz="0" w:space="0" w:color="auto"/>
                                                <w:bottom w:val="none" w:sz="0" w:space="0" w:color="auto"/>
                                                <w:right w:val="none" w:sz="0" w:space="0" w:color="auto"/>
                                              </w:divBdr>
                                            </w:div>
                                            <w:div w:id="158086237">
                                              <w:marLeft w:val="0"/>
                                              <w:marRight w:val="0"/>
                                              <w:marTop w:val="0"/>
                                              <w:marBottom w:val="0"/>
                                              <w:divBdr>
                                                <w:top w:val="none" w:sz="0" w:space="0" w:color="auto"/>
                                                <w:left w:val="none" w:sz="0" w:space="0" w:color="auto"/>
                                                <w:bottom w:val="none" w:sz="0" w:space="0" w:color="auto"/>
                                                <w:right w:val="none" w:sz="0" w:space="0" w:color="auto"/>
                                              </w:divBdr>
                                            </w:div>
                                          </w:divsChild>
                                        </w:div>
                                        <w:div w:id="1537963187">
                                          <w:marLeft w:val="0"/>
                                          <w:marRight w:val="0"/>
                                          <w:marTop w:val="0"/>
                                          <w:marBottom w:val="0"/>
                                          <w:divBdr>
                                            <w:top w:val="none" w:sz="0" w:space="0" w:color="auto"/>
                                            <w:left w:val="none" w:sz="0" w:space="0" w:color="auto"/>
                                            <w:bottom w:val="none" w:sz="0" w:space="0" w:color="auto"/>
                                            <w:right w:val="none" w:sz="0" w:space="0" w:color="auto"/>
                                          </w:divBdr>
                                          <w:divsChild>
                                            <w:div w:id="646588732">
                                              <w:marLeft w:val="0"/>
                                              <w:marRight w:val="0"/>
                                              <w:marTop w:val="0"/>
                                              <w:marBottom w:val="0"/>
                                              <w:divBdr>
                                                <w:top w:val="none" w:sz="0" w:space="0" w:color="auto"/>
                                                <w:left w:val="none" w:sz="0" w:space="0" w:color="auto"/>
                                                <w:bottom w:val="none" w:sz="0" w:space="0" w:color="auto"/>
                                                <w:right w:val="none" w:sz="0" w:space="0" w:color="auto"/>
                                              </w:divBdr>
                                            </w:div>
                                            <w:div w:id="145170153">
                                              <w:marLeft w:val="0"/>
                                              <w:marRight w:val="0"/>
                                              <w:marTop w:val="0"/>
                                              <w:marBottom w:val="0"/>
                                              <w:divBdr>
                                                <w:top w:val="none" w:sz="0" w:space="0" w:color="auto"/>
                                                <w:left w:val="none" w:sz="0" w:space="0" w:color="auto"/>
                                                <w:bottom w:val="none" w:sz="0" w:space="0" w:color="auto"/>
                                                <w:right w:val="none" w:sz="0" w:space="0" w:color="auto"/>
                                              </w:divBdr>
                                            </w:div>
                                            <w:div w:id="1440875311">
                                              <w:marLeft w:val="0"/>
                                              <w:marRight w:val="0"/>
                                              <w:marTop w:val="0"/>
                                              <w:marBottom w:val="0"/>
                                              <w:divBdr>
                                                <w:top w:val="none" w:sz="0" w:space="0" w:color="auto"/>
                                                <w:left w:val="none" w:sz="0" w:space="0" w:color="auto"/>
                                                <w:bottom w:val="none" w:sz="0" w:space="0" w:color="auto"/>
                                                <w:right w:val="none" w:sz="0" w:space="0" w:color="auto"/>
                                              </w:divBdr>
                                            </w:div>
                                            <w:div w:id="607005681">
                                              <w:marLeft w:val="0"/>
                                              <w:marRight w:val="0"/>
                                              <w:marTop w:val="0"/>
                                              <w:marBottom w:val="0"/>
                                              <w:divBdr>
                                                <w:top w:val="none" w:sz="0" w:space="0" w:color="auto"/>
                                                <w:left w:val="none" w:sz="0" w:space="0" w:color="auto"/>
                                                <w:bottom w:val="none" w:sz="0" w:space="0" w:color="auto"/>
                                                <w:right w:val="none" w:sz="0" w:space="0" w:color="auto"/>
                                              </w:divBdr>
                                            </w:div>
                                          </w:divsChild>
                                        </w:div>
                                        <w:div w:id="1880313255">
                                          <w:marLeft w:val="0"/>
                                          <w:marRight w:val="0"/>
                                          <w:marTop w:val="0"/>
                                          <w:marBottom w:val="0"/>
                                          <w:divBdr>
                                            <w:top w:val="none" w:sz="0" w:space="0" w:color="auto"/>
                                            <w:left w:val="none" w:sz="0" w:space="0" w:color="auto"/>
                                            <w:bottom w:val="none" w:sz="0" w:space="0" w:color="auto"/>
                                            <w:right w:val="none" w:sz="0" w:space="0" w:color="auto"/>
                                          </w:divBdr>
                                          <w:divsChild>
                                            <w:div w:id="746268630">
                                              <w:marLeft w:val="0"/>
                                              <w:marRight w:val="0"/>
                                              <w:marTop w:val="0"/>
                                              <w:marBottom w:val="0"/>
                                              <w:divBdr>
                                                <w:top w:val="none" w:sz="0" w:space="0" w:color="auto"/>
                                                <w:left w:val="none" w:sz="0" w:space="0" w:color="auto"/>
                                                <w:bottom w:val="none" w:sz="0" w:space="0" w:color="auto"/>
                                                <w:right w:val="none" w:sz="0" w:space="0" w:color="auto"/>
                                              </w:divBdr>
                                            </w:div>
                                            <w:div w:id="1200363211">
                                              <w:marLeft w:val="0"/>
                                              <w:marRight w:val="0"/>
                                              <w:marTop w:val="0"/>
                                              <w:marBottom w:val="0"/>
                                              <w:divBdr>
                                                <w:top w:val="none" w:sz="0" w:space="0" w:color="auto"/>
                                                <w:left w:val="none" w:sz="0" w:space="0" w:color="auto"/>
                                                <w:bottom w:val="none" w:sz="0" w:space="0" w:color="auto"/>
                                                <w:right w:val="none" w:sz="0" w:space="0" w:color="auto"/>
                                              </w:divBdr>
                                            </w:div>
                                            <w:div w:id="1731226099">
                                              <w:marLeft w:val="0"/>
                                              <w:marRight w:val="0"/>
                                              <w:marTop w:val="0"/>
                                              <w:marBottom w:val="0"/>
                                              <w:divBdr>
                                                <w:top w:val="none" w:sz="0" w:space="0" w:color="auto"/>
                                                <w:left w:val="none" w:sz="0" w:space="0" w:color="auto"/>
                                                <w:bottom w:val="none" w:sz="0" w:space="0" w:color="auto"/>
                                                <w:right w:val="none" w:sz="0" w:space="0" w:color="auto"/>
                                              </w:divBdr>
                                            </w:div>
                                            <w:div w:id="1200513784">
                                              <w:marLeft w:val="0"/>
                                              <w:marRight w:val="0"/>
                                              <w:marTop w:val="0"/>
                                              <w:marBottom w:val="0"/>
                                              <w:divBdr>
                                                <w:top w:val="none" w:sz="0" w:space="0" w:color="auto"/>
                                                <w:left w:val="none" w:sz="0" w:space="0" w:color="auto"/>
                                                <w:bottom w:val="none" w:sz="0" w:space="0" w:color="auto"/>
                                                <w:right w:val="none" w:sz="0" w:space="0" w:color="auto"/>
                                              </w:divBdr>
                                            </w:div>
                                          </w:divsChild>
                                        </w:div>
                                        <w:div w:id="2145930124">
                                          <w:marLeft w:val="0"/>
                                          <w:marRight w:val="0"/>
                                          <w:marTop w:val="0"/>
                                          <w:marBottom w:val="0"/>
                                          <w:divBdr>
                                            <w:top w:val="none" w:sz="0" w:space="0" w:color="auto"/>
                                            <w:left w:val="none" w:sz="0" w:space="0" w:color="auto"/>
                                            <w:bottom w:val="none" w:sz="0" w:space="0" w:color="auto"/>
                                            <w:right w:val="none" w:sz="0" w:space="0" w:color="auto"/>
                                          </w:divBdr>
                                          <w:divsChild>
                                            <w:div w:id="543560147">
                                              <w:marLeft w:val="0"/>
                                              <w:marRight w:val="0"/>
                                              <w:marTop w:val="0"/>
                                              <w:marBottom w:val="0"/>
                                              <w:divBdr>
                                                <w:top w:val="none" w:sz="0" w:space="0" w:color="auto"/>
                                                <w:left w:val="none" w:sz="0" w:space="0" w:color="auto"/>
                                                <w:bottom w:val="none" w:sz="0" w:space="0" w:color="auto"/>
                                                <w:right w:val="none" w:sz="0" w:space="0" w:color="auto"/>
                                              </w:divBdr>
                                            </w:div>
                                            <w:div w:id="1657684632">
                                              <w:marLeft w:val="0"/>
                                              <w:marRight w:val="0"/>
                                              <w:marTop w:val="0"/>
                                              <w:marBottom w:val="0"/>
                                              <w:divBdr>
                                                <w:top w:val="none" w:sz="0" w:space="0" w:color="auto"/>
                                                <w:left w:val="none" w:sz="0" w:space="0" w:color="auto"/>
                                                <w:bottom w:val="none" w:sz="0" w:space="0" w:color="auto"/>
                                                <w:right w:val="none" w:sz="0" w:space="0" w:color="auto"/>
                                              </w:divBdr>
                                            </w:div>
                                            <w:div w:id="1744137335">
                                              <w:marLeft w:val="0"/>
                                              <w:marRight w:val="0"/>
                                              <w:marTop w:val="0"/>
                                              <w:marBottom w:val="0"/>
                                              <w:divBdr>
                                                <w:top w:val="none" w:sz="0" w:space="0" w:color="auto"/>
                                                <w:left w:val="none" w:sz="0" w:space="0" w:color="auto"/>
                                                <w:bottom w:val="none" w:sz="0" w:space="0" w:color="auto"/>
                                                <w:right w:val="none" w:sz="0" w:space="0" w:color="auto"/>
                                              </w:divBdr>
                                            </w:div>
                                            <w:div w:id="937105903">
                                              <w:marLeft w:val="0"/>
                                              <w:marRight w:val="0"/>
                                              <w:marTop w:val="0"/>
                                              <w:marBottom w:val="0"/>
                                              <w:divBdr>
                                                <w:top w:val="none" w:sz="0" w:space="0" w:color="auto"/>
                                                <w:left w:val="none" w:sz="0" w:space="0" w:color="auto"/>
                                                <w:bottom w:val="none" w:sz="0" w:space="0" w:color="auto"/>
                                                <w:right w:val="none" w:sz="0" w:space="0" w:color="auto"/>
                                              </w:divBdr>
                                            </w:div>
                                          </w:divsChild>
                                        </w:div>
                                        <w:div w:id="1520895002">
                                          <w:marLeft w:val="0"/>
                                          <w:marRight w:val="0"/>
                                          <w:marTop w:val="0"/>
                                          <w:marBottom w:val="0"/>
                                          <w:divBdr>
                                            <w:top w:val="none" w:sz="0" w:space="0" w:color="auto"/>
                                            <w:left w:val="none" w:sz="0" w:space="0" w:color="auto"/>
                                            <w:bottom w:val="none" w:sz="0" w:space="0" w:color="auto"/>
                                            <w:right w:val="none" w:sz="0" w:space="0" w:color="auto"/>
                                          </w:divBdr>
                                          <w:divsChild>
                                            <w:div w:id="1579435881">
                                              <w:marLeft w:val="0"/>
                                              <w:marRight w:val="0"/>
                                              <w:marTop w:val="0"/>
                                              <w:marBottom w:val="0"/>
                                              <w:divBdr>
                                                <w:top w:val="none" w:sz="0" w:space="0" w:color="auto"/>
                                                <w:left w:val="none" w:sz="0" w:space="0" w:color="auto"/>
                                                <w:bottom w:val="none" w:sz="0" w:space="0" w:color="auto"/>
                                                <w:right w:val="none" w:sz="0" w:space="0" w:color="auto"/>
                                              </w:divBdr>
                                            </w:div>
                                            <w:div w:id="630675275">
                                              <w:marLeft w:val="0"/>
                                              <w:marRight w:val="0"/>
                                              <w:marTop w:val="0"/>
                                              <w:marBottom w:val="0"/>
                                              <w:divBdr>
                                                <w:top w:val="none" w:sz="0" w:space="0" w:color="auto"/>
                                                <w:left w:val="none" w:sz="0" w:space="0" w:color="auto"/>
                                                <w:bottom w:val="none" w:sz="0" w:space="0" w:color="auto"/>
                                                <w:right w:val="none" w:sz="0" w:space="0" w:color="auto"/>
                                              </w:divBdr>
                                            </w:div>
                                            <w:div w:id="1976717742">
                                              <w:marLeft w:val="0"/>
                                              <w:marRight w:val="0"/>
                                              <w:marTop w:val="0"/>
                                              <w:marBottom w:val="0"/>
                                              <w:divBdr>
                                                <w:top w:val="none" w:sz="0" w:space="0" w:color="auto"/>
                                                <w:left w:val="none" w:sz="0" w:space="0" w:color="auto"/>
                                                <w:bottom w:val="none" w:sz="0" w:space="0" w:color="auto"/>
                                                <w:right w:val="none" w:sz="0" w:space="0" w:color="auto"/>
                                              </w:divBdr>
                                            </w:div>
                                            <w:div w:id="367409749">
                                              <w:marLeft w:val="0"/>
                                              <w:marRight w:val="0"/>
                                              <w:marTop w:val="0"/>
                                              <w:marBottom w:val="0"/>
                                              <w:divBdr>
                                                <w:top w:val="none" w:sz="0" w:space="0" w:color="auto"/>
                                                <w:left w:val="none" w:sz="0" w:space="0" w:color="auto"/>
                                                <w:bottom w:val="none" w:sz="0" w:space="0" w:color="auto"/>
                                                <w:right w:val="none" w:sz="0" w:space="0" w:color="auto"/>
                                              </w:divBdr>
                                            </w:div>
                                          </w:divsChild>
                                        </w:div>
                                        <w:div w:id="936864952">
                                          <w:marLeft w:val="0"/>
                                          <w:marRight w:val="0"/>
                                          <w:marTop w:val="0"/>
                                          <w:marBottom w:val="0"/>
                                          <w:divBdr>
                                            <w:top w:val="none" w:sz="0" w:space="0" w:color="auto"/>
                                            <w:left w:val="none" w:sz="0" w:space="0" w:color="auto"/>
                                            <w:bottom w:val="none" w:sz="0" w:space="0" w:color="auto"/>
                                            <w:right w:val="none" w:sz="0" w:space="0" w:color="auto"/>
                                          </w:divBdr>
                                          <w:divsChild>
                                            <w:div w:id="1345549247">
                                              <w:marLeft w:val="0"/>
                                              <w:marRight w:val="0"/>
                                              <w:marTop w:val="0"/>
                                              <w:marBottom w:val="0"/>
                                              <w:divBdr>
                                                <w:top w:val="none" w:sz="0" w:space="0" w:color="auto"/>
                                                <w:left w:val="none" w:sz="0" w:space="0" w:color="auto"/>
                                                <w:bottom w:val="none" w:sz="0" w:space="0" w:color="auto"/>
                                                <w:right w:val="none" w:sz="0" w:space="0" w:color="auto"/>
                                              </w:divBdr>
                                            </w:div>
                                            <w:div w:id="2129156490">
                                              <w:marLeft w:val="0"/>
                                              <w:marRight w:val="0"/>
                                              <w:marTop w:val="0"/>
                                              <w:marBottom w:val="0"/>
                                              <w:divBdr>
                                                <w:top w:val="none" w:sz="0" w:space="0" w:color="auto"/>
                                                <w:left w:val="none" w:sz="0" w:space="0" w:color="auto"/>
                                                <w:bottom w:val="none" w:sz="0" w:space="0" w:color="auto"/>
                                                <w:right w:val="none" w:sz="0" w:space="0" w:color="auto"/>
                                              </w:divBdr>
                                            </w:div>
                                            <w:div w:id="801926148">
                                              <w:marLeft w:val="0"/>
                                              <w:marRight w:val="0"/>
                                              <w:marTop w:val="0"/>
                                              <w:marBottom w:val="0"/>
                                              <w:divBdr>
                                                <w:top w:val="none" w:sz="0" w:space="0" w:color="auto"/>
                                                <w:left w:val="none" w:sz="0" w:space="0" w:color="auto"/>
                                                <w:bottom w:val="none" w:sz="0" w:space="0" w:color="auto"/>
                                                <w:right w:val="none" w:sz="0" w:space="0" w:color="auto"/>
                                              </w:divBdr>
                                            </w:div>
                                            <w:div w:id="1808204802">
                                              <w:marLeft w:val="0"/>
                                              <w:marRight w:val="0"/>
                                              <w:marTop w:val="0"/>
                                              <w:marBottom w:val="0"/>
                                              <w:divBdr>
                                                <w:top w:val="none" w:sz="0" w:space="0" w:color="auto"/>
                                                <w:left w:val="none" w:sz="0" w:space="0" w:color="auto"/>
                                                <w:bottom w:val="none" w:sz="0" w:space="0" w:color="auto"/>
                                                <w:right w:val="none" w:sz="0" w:space="0" w:color="auto"/>
                                              </w:divBdr>
                                            </w:div>
                                          </w:divsChild>
                                        </w:div>
                                        <w:div w:id="983965469">
                                          <w:marLeft w:val="0"/>
                                          <w:marRight w:val="0"/>
                                          <w:marTop w:val="0"/>
                                          <w:marBottom w:val="0"/>
                                          <w:divBdr>
                                            <w:top w:val="none" w:sz="0" w:space="0" w:color="auto"/>
                                            <w:left w:val="none" w:sz="0" w:space="0" w:color="auto"/>
                                            <w:bottom w:val="none" w:sz="0" w:space="0" w:color="auto"/>
                                            <w:right w:val="none" w:sz="0" w:space="0" w:color="auto"/>
                                          </w:divBdr>
                                          <w:divsChild>
                                            <w:div w:id="1708800434">
                                              <w:marLeft w:val="0"/>
                                              <w:marRight w:val="0"/>
                                              <w:marTop w:val="0"/>
                                              <w:marBottom w:val="0"/>
                                              <w:divBdr>
                                                <w:top w:val="none" w:sz="0" w:space="0" w:color="auto"/>
                                                <w:left w:val="none" w:sz="0" w:space="0" w:color="auto"/>
                                                <w:bottom w:val="none" w:sz="0" w:space="0" w:color="auto"/>
                                                <w:right w:val="none" w:sz="0" w:space="0" w:color="auto"/>
                                              </w:divBdr>
                                            </w:div>
                                            <w:div w:id="124205797">
                                              <w:marLeft w:val="0"/>
                                              <w:marRight w:val="0"/>
                                              <w:marTop w:val="0"/>
                                              <w:marBottom w:val="0"/>
                                              <w:divBdr>
                                                <w:top w:val="none" w:sz="0" w:space="0" w:color="auto"/>
                                                <w:left w:val="none" w:sz="0" w:space="0" w:color="auto"/>
                                                <w:bottom w:val="none" w:sz="0" w:space="0" w:color="auto"/>
                                                <w:right w:val="none" w:sz="0" w:space="0" w:color="auto"/>
                                              </w:divBdr>
                                            </w:div>
                                            <w:div w:id="2105609738">
                                              <w:marLeft w:val="0"/>
                                              <w:marRight w:val="0"/>
                                              <w:marTop w:val="0"/>
                                              <w:marBottom w:val="0"/>
                                              <w:divBdr>
                                                <w:top w:val="none" w:sz="0" w:space="0" w:color="auto"/>
                                                <w:left w:val="none" w:sz="0" w:space="0" w:color="auto"/>
                                                <w:bottom w:val="none" w:sz="0" w:space="0" w:color="auto"/>
                                                <w:right w:val="none" w:sz="0" w:space="0" w:color="auto"/>
                                              </w:divBdr>
                                            </w:div>
                                            <w:div w:id="534124904">
                                              <w:marLeft w:val="0"/>
                                              <w:marRight w:val="0"/>
                                              <w:marTop w:val="0"/>
                                              <w:marBottom w:val="0"/>
                                              <w:divBdr>
                                                <w:top w:val="none" w:sz="0" w:space="0" w:color="auto"/>
                                                <w:left w:val="none" w:sz="0" w:space="0" w:color="auto"/>
                                                <w:bottom w:val="none" w:sz="0" w:space="0" w:color="auto"/>
                                                <w:right w:val="none" w:sz="0" w:space="0" w:color="auto"/>
                                              </w:divBdr>
                                            </w:div>
                                          </w:divsChild>
                                        </w:div>
                                        <w:div w:id="1200095711">
                                          <w:marLeft w:val="0"/>
                                          <w:marRight w:val="0"/>
                                          <w:marTop w:val="0"/>
                                          <w:marBottom w:val="0"/>
                                          <w:divBdr>
                                            <w:top w:val="none" w:sz="0" w:space="0" w:color="auto"/>
                                            <w:left w:val="none" w:sz="0" w:space="0" w:color="auto"/>
                                            <w:bottom w:val="none" w:sz="0" w:space="0" w:color="auto"/>
                                            <w:right w:val="none" w:sz="0" w:space="0" w:color="auto"/>
                                          </w:divBdr>
                                          <w:divsChild>
                                            <w:div w:id="811868160">
                                              <w:marLeft w:val="0"/>
                                              <w:marRight w:val="0"/>
                                              <w:marTop w:val="0"/>
                                              <w:marBottom w:val="0"/>
                                              <w:divBdr>
                                                <w:top w:val="none" w:sz="0" w:space="0" w:color="auto"/>
                                                <w:left w:val="none" w:sz="0" w:space="0" w:color="auto"/>
                                                <w:bottom w:val="none" w:sz="0" w:space="0" w:color="auto"/>
                                                <w:right w:val="none" w:sz="0" w:space="0" w:color="auto"/>
                                              </w:divBdr>
                                            </w:div>
                                            <w:div w:id="1108892841">
                                              <w:marLeft w:val="0"/>
                                              <w:marRight w:val="0"/>
                                              <w:marTop w:val="0"/>
                                              <w:marBottom w:val="0"/>
                                              <w:divBdr>
                                                <w:top w:val="none" w:sz="0" w:space="0" w:color="auto"/>
                                                <w:left w:val="none" w:sz="0" w:space="0" w:color="auto"/>
                                                <w:bottom w:val="none" w:sz="0" w:space="0" w:color="auto"/>
                                                <w:right w:val="none" w:sz="0" w:space="0" w:color="auto"/>
                                              </w:divBdr>
                                            </w:div>
                                            <w:div w:id="1860776974">
                                              <w:marLeft w:val="0"/>
                                              <w:marRight w:val="0"/>
                                              <w:marTop w:val="0"/>
                                              <w:marBottom w:val="0"/>
                                              <w:divBdr>
                                                <w:top w:val="none" w:sz="0" w:space="0" w:color="auto"/>
                                                <w:left w:val="none" w:sz="0" w:space="0" w:color="auto"/>
                                                <w:bottom w:val="none" w:sz="0" w:space="0" w:color="auto"/>
                                                <w:right w:val="none" w:sz="0" w:space="0" w:color="auto"/>
                                              </w:divBdr>
                                            </w:div>
                                            <w:div w:id="622271225">
                                              <w:marLeft w:val="0"/>
                                              <w:marRight w:val="0"/>
                                              <w:marTop w:val="0"/>
                                              <w:marBottom w:val="0"/>
                                              <w:divBdr>
                                                <w:top w:val="none" w:sz="0" w:space="0" w:color="auto"/>
                                                <w:left w:val="none" w:sz="0" w:space="0" w:color="auto"/>
                                                <w:bottom w:val="none" w:sz="0" w:space="0" w:color="auto"/>
                                                <w:right w:val="none" w:sz="0" w:space="0" w:color="auto"/>
                                              </w:divBdr>
                                            </w:div>
                                          </w:divsChild>
                                        </w:div>
                                        <w:div w:id="1176338173">
                                          <w:marLeft w:val="0"/>
                                          <w:marRight w:val="0"/>
                                          <w:marTop w:val="0"/>
                                          <w:marBottom w:val="0"/>
                                          <w:divBdr>
                                            <w:top w:val="none" w:sz="0" w:space="0" w:color="auto"/>
                                            <w:left w:val="none" w:sz="0" w:space="0" w:color="auto"/>
                                            <w:bottom w:val="none" w:sz="0" w:space="0" w:color="auto"/>
                                            <w:right w:val="none" w:sz="0" w:space="0" w:color="auto"/>
                                          </w:divBdr>
                                          <w:divsChild>
                                            <w:div w:id="1458840366">
                                              <w:marLeft w:val="0"/>
                                              <w:marRight w:val="0"/>
                                              <w:marTop w:val="0"/>
                                              <w:marBottom w:val="0"/>
                                              <w:divBdr>
                                                <w:top w:val="none" w:sz="0" w:space="0" w:color="auto"/>
                                                <w:left w:val="none" w:sz="0" w:space="0" w:color="auto"/>
                                                <w:bottom w:val="none" w:sz="0" w:space="0" w:color="auto"/>
                                                <w:right w:val="none" w:sz="0" w:space="0" w:color="auto"/>
                                              </w:divBdr>
                                            </w:div>
                                            <w:div w:id="669019019">
                                              <w:marLeft w:val="0"/>
                                              <w:marRight w:val="0"/>
                                              <w:marTop w:val="0"/>
                                              <w:marBottom w:val="0"/>
                                              <w:divBdr>
                                                <w:top w:val="none" w:sz="0" w:space="0" w:color="auto"/>
                                                <w:left w:val="none" w:sz="0" w:space="0" w:color="auto"/>
                                                <w:bottom w:val="none" w:sz="0" w:space="0" w:color="auto"/>
                                                <w:right w:val="none" w:sz="0" w:space="0" w:color="auto"/>
                                              </w:divBdr>
                                            </w:div>
                                            <w:div w:id="1221794567">
                                              <w:marLeft w:val="0"/>
                                              <w:marRight w:val="0"/>
                                              <w:marTop w:val="0"/>
                                              <w:marBottom w:val="0"/>
                                              <w:divBdr>
                                                <w:top w:val="none" w:sz="0" w:space="0" w:color="auto"/>
                                                <w:left w:val="none" w:sz="0" w:space="0" w:color="auto"/>
                                                <w:bottom w:val="none" w:sz="0" w:space="0" w:color="auto"/>
                                                <w:right w:val="none" w:sz="0" w:space="0" w:color="auto"/>
                                              </w:divBdr>
                                            </w:div>
                                            <w:div w:id="1823960270">
                                              <w:marLeft w:val="0"/>
                                              <w:marRight w:val="0"/>
                                              <w:marTop w:val="0"/>
                                              <w:marBottom w:val="0"/>
                                              <w:divBdr>
                                                <w:top w:val="none" w:sz="0" w:space="0" w:color="auto"/>
                                                <w:left w:val="none" w:sz="0" w:space="0" w:color="auto"/>
                                                <w:bottom w:val="none" w:sz="0" w:space="0" w:color="auto"/>
                                                <w:right w:val="none" w:sz="0" w:space="0" w:color="auto"/>
                                              </w:divBdr>
                                            </w:div>
                                          </w:divsChild>
                                        </w:div>
                                        <w:div w:id="1451631336">
                                          <w:marLeft w:val="0"/>
                                          <w:marRight w:val="0"/>
                                          <w:marTop w:val="0"/>
                                          <w:marBottom w:val="0"/>
                                          <w:divBdr>
                                            <w:top w:val="none" w:sz="0" w:space="0" w:color="auto"/>
                                            <w:left w:val="none" w:sz="0" w:space="0" w:color="auto"/>
                                            <w:bottom w:val="none" w:sz="0" w:space="0" w:color="auto"/>
                                            <w:right w:val="none" w:sz="0" w:space="0" w:color="auto"/>
                                          </w:divBdr>
                                          <w:divsChild>
                                            <w:div w:id="1743913779">
                                              <w:marLeft w:val="0"/>
                                              <w:marRight w:val="0"/>
                                              <w:marTop w:val="0"/>
                                              <w:marBottom w:val="0"/>
                                              <w:divBdr>
                                                <w:top w:val="none" w:sz="0" w:space="0" w:color="auto"/>
                                                <w:left w:val="none" w:sz="0" w:space="0" w:color="auto"/>
                                                <w:bottom w:val="none" w:sz="0" w:space="0" w:color="auto"/>
                                                <w:right w:val="none" w:sz="0" w:space="0" w:color="auto"/>
                                              </w:divBdr>
                                            </w:div>
                                            <w:div w:id="1148547145">
                                              <w:marLeft w:val="0"/>
                                              <w:marRight w:val="0"/>
                                              <w:marTop w:val="0"/>
                                              <w:marBottom w:val="0"/>
                                              <w:divBdr>
                                                <w:top w:val="none" w:sz="0" w:space="0" w:color="auto"/>
                                                <w:left w:val="none" w:sz="0" w:space="0" w:color="auto"/>
                                                <w:bottom w:val="none" w:sz="0" w:space="0" w:color="auto"/>
                                                <w:right w:val="none" w:sz="0" w:space="0" w:color="auto"/>
                                              </w:divBdr>
                                            </w:div>
                                            <w:div w:id="1332442361">
                                              <w:marLeft w:val="0"/>
                                              <w:marRight w:val="0"/>
                                              <w:marTop w:val="0"/>
                                              <w:marBottom w:val="0"/>
                                              <w:divBdr>
                                                <w:top w:val="none" w:sz="0" w:space="0" w:color="auto"/>
                                                <w:left w:val="none" w:sz="0" w:space="0" w:color="auto"/>
                                                <w:bottom w:val="none" w:sz="0" w:space="0" w:color="auto"/>
                                                <w:right w:val="none" w:sz="0" w:space="0" w:color="auto"/>
                                              </w:divBdr>
                                            </w:div>
                                            <w:div w:id="246618583">
                                              <w:marLeft w:val="0"/>
                                              <w:marRight w:val="0"/>
                                              <w:marTop w:val="0"/>
                                              <w:marBottom w:val="0"/>
                                              <w:divBdr>
                                                <w:top w:val="none" w:sz="0" w:space="0" w:color="auto"/>
                                                <w:left w:val="none" w:sz="0" w:space="0" w:color="auto"/>
                                                <w:bottom w:val="none" w:sz="0" w:space="0" w:color="auto"/>
                                                <w:right w:val="none" w:sz="0" w:space="0" w:color="auto"/>
                                              </w:divBdr>
                                            </w:div>
                                          </w:divsChild>
                                        </w:div>
                                        <w:div w:id="1195655906">
                                          <w:marLeft w:val="0"/>
                                          <w:marRight w:val="0"/>
                                          <w:marTop w:val="0"/>
                                          <w:marBottom w:val="0"/>
                                          <w:divBdr>
                                            <w:top w:val="none" w:sz="0" w:space="0" w:color="auto"/>
                                            <w:left w:val="none" w:sz="0" w:space="0" w:color="auto"/>
                                            <w:bottom w:val="none" w:sz="0" w:space="0" w:color="auto"/>
                                            <w:right w:val="none" w:sz="0" w:space="0" w:color="auto"/>
                                          </w:divBdr>
                                          <w:divsChild>
                                            <w:div w:id="632562444">
                                              <w:marLeft w:val="0"/>
                                              <w:marRight w:val="0"/>
                                              <w:marTop w:val="0"/>
                                              <w:marBottom w:val="0"/>
                                              <w:divBdr>
                                                <w:top w:val="none" w:sz="0" w:space="0" w:color="auto"/>
                                                <w:left w:val="none" w:sz="0" w:space="0" w:color="auto"/>
                                                <w:bottom w:val="none" w:sz="0" w:space="0" w:color="auto"/>
                                                <w:right w:val="none" w:sz="0" w:space="0" w:color="auto"/>
                                              </w:divBdr>
                                            </w:div>
                                            <w:div w:id="48383895">
                                              <w:marLeft w:val="0"/>
                                              <w:marRight w:val="0"/>
                                              <w:marTop w:val="0"/>
                                              <w:marBottom w:val="0"/>
                                              <w:divBdr>
                                                <w:top w:val="none" w:sz="0" w:space="0" w:color="auto"/>
                                                <w:left w:val="none" w:sz="0" w:space="0" w:color="auto"/>
                                                <w:bottom w:val="none" w:sz="0" w:space="0" w:color="auto"/>
                                                <w:right w:val="none" w:sz="0" w:space="0" w:color="auto"/>
                                              </w:divBdr>
                                            </w:div>
                                            <w:div w:id="378012708">
                                              <w:marLeft w:val="0"/>
                                              <w:marRight w:val="0"/>
                                              <w:marTop w:val="0"/>
                                              <w:marBottom w:val="0"/>
                                              <w:divBdr>
                                                <w:top w:val="none" w:sz="0" w:space="0" w:color="auto"/>
                                                <w:left w:val="none" w:sz="0" w:space="0" w:color="auto"/>
                                                <w:bottom w:val="none" w:sz="0" w:space="0" w:color="auto"/>
                                                <w:right w:val="none" w:sz="0" w:space="0" w:color="auto"/>
                                              </w:divBdr>
                                            </w:div>
                                            <w:div w:id="1729960763">
                                              <w:marLeft w:val="0"/>
                                              <w:marRight w:val="0"/>
                                              <w:marTop w:val="0"/>
                                              <w:marBottom w:val="0"/>
                                              <w:divBdr>
                                                <w:top w:val="none" w:sz="0" w:space="0" w:color="auto"/>
                                                <w:left w:val="none" w:sz="0" w:space="0" w:color="auto"/>
                                                <w:bottom w:val="none" w:sz="0" w:space="0" w:color="auto"/>
                                                <w:right w:val="none" w:sz="0" w:space="0" w:color="auto"/>
                                              </w:divBdr>
                                            </w:div>
                                          </w:divsChild>
                                        </w:div>
                                        <w:div w:id="1517309420">
                                          <w:marLeft w:val="0"/>
                                          <w:marRight w:val="0"/>
                                          <w:marTop w:val="0"/>
                                          <w:marBottom w:val="0"/>
                                          <w:divBdr>
                                            <w:top w:val="none" w:sz="0" w:space="0" w:color="auto"/>
                                            <w:left w:val="none" w:sz="0" w:space="0" w:color="auto"/>
                                            <w:bottom w:val="none" w:sz="0" w:space="0" w:color="auto"/>
                                            <w:right w:val="none" w:sz="0" w:space="0" w:color="auto"/>
                                          </w:divBdr>
                                          <w:divsChild>
                                            <w:div w:id="2031253603">
                                              <w:marLeft w:val="0"/>
                                              <w:marRight w:val="0"/>
                                              <w:marTop w:val="0"/>
                                              <w:marBottom w:val="0"/>
                                              <w:divBdr>
                                                <w:top w:val="none" w:sz="0" w:space="0" w:color="auto"/>
                                                <w:left w:val="none" w:sz="0" w:space="0" w:color="auto"/>
                                                <w:bottom w:val="none" w:sz="0" w:space="0" w:color="auto"/>
                                                <w:right w:val="none" w:sz="0" w:space="0" w:color="auto"/>
                                              </w:divBdr>
                                            </w:div>
                                            <w:div w:id="189609560">
                                              <w:marLeft w:val="0"/>
                                              <w:marRight w:val="0"/>
                                              <w:marTop w:val="0"/>
                                              <w:marBottom w:val="0"/>
                                              <w:divBdr>
                                                <w:top w:val="none" w:sz="0" w:space="0" w:color="auto"/>
                                                <w:left w:val="none" w:sz="0" w:space="0" w:color="auto"/>
                                                <w:bottom w:val="none" w:sz="0" w:space="0" w:color="auto"/>
                                                <w:right w:val="none" w:sz="0" w:space="0" w:color="auto"/>
                                              </w:divBdr>
                                            </w:div>
                                            <w:div w:id="1492677503">
                                              <w:marLeft w:val="0"/>
                                              <w:marRight w:val="0"/>
                                              <w:marTop w:val="0"/>
                                              <w:marBottom w:val="0"/>
                                              <w:divBdr>
                                                <w:top w:val="none" w:sz="0" w:space="0" w:color="auto"/>
                                                <w:left w:val="none" w:sz="0" w:space="0" w:color="auto"/>
                                                <w:bottom w:val="none" w:sz="0" w:space="0" w:color="auto"/>
                                                <w:right w:val="none" w:sz="0" w:space="0" w:color="auto"/>
                                              </w:divBdr>
                                            </w:div>
                                            <w:div w:id="1721856210">
                                              <w:marLeft w:val="0"/>
                                              <w:marRight w:val="0"/>
                                              <w:marTop w:val="0"/>
                                              <w:marBottom w:val="0"/>
                                              <w:divBdr>
                                                <w:top w:val="none" w:sz="0" w:space="0" w:color="auto"/>
                                                <w:left w:val="none" w:sz="0" w:space="0" w:color="auto"/>
                                                <w:bottom w:val="none" w:sz="0" w:space="0" w:color="auto"/>
                                                <w:right w:val="none" w:sz="0" w:space="0" w:color="auto"/>
                                              </w:divBdr>
                                            </w:div>
                                          </w:divsChild>
                                        </w:div>
                                        <w:div w:id="35083517">
                                          <w:marLeft w:val="0"/>
                                          <w:marRight w:val="0"/>
                                          <w:marTop w:val="0"/>
                                          <w:marBottom w:val="0"/>
                                          <w:divBdr>
                                            <w:top w:val="none" w:sz="0" w:space="0" w:color="auto"/>
                                            <w:left w:val="none" w:sz="0" w:space="0" w:color="auto"/>
                                            <w:bottom w:val="none" w:sz="0" w:space="0" w:color="auto"/>
                                            <w:right w:val="none" w:sz="0" w:space="0" w:color="auto"/>
                                          </w:divBdr>
                                          <w:divsChild>
                                            <w:div w:id="19136731">
                                              <w:marLeft w:val="0"/>
                                              <w:marRight w:val="0"/>
                                              <w:marTop w:val="0"/>
                                              <w:marBottom w:val="0"/>
                                              <w:divBdr>
                                                <w:top w:val="none" w:sz="0" w:space="0" w:color="auto"/>
                                                <w:left w:val="none" w:sz="0" w:space="0" w:color="auto"/>
                                                <w:bottom w:val="none" w:sz="0" w:space="0" w:color="auto"/>
                                                <w:right w:val="none" w:sz="0" w:space="0" w:color="auto"/>
                                              </w:divBdr>
                                            </w:div>
                                            <w:div w:id="1656714540">
                                              <w:marLeft w:val="0"/>
                                              <w:marRight w:val="0"/>
                                              <w:marTop w:val="0"/>
                                              <w:marBottom w:val="0"/>
                                              <w:divBdr>
                                                <w:top w:val="none" w:sz="0" w:space="0" w:color="auto"/>
                                                <w:left w:val="none" w:sz="0" w:space="0" w:color="auto"/>
                                                <w:bottom w:val="none" w:sz="0" w:space="0" w:color="auto"/>
                                                <w:right w:val="none" w:sz="0" w:space="0" w:color="auto"/>
                                              </w:divBdr>
                                            </w:div>
                                            <w:div w:id="1322274330">
                                              <w:marLeft w:val="0"/>
                                              <w:marRight w:val="0"/>
                                              <w:marTop w:val="0"/>
                                              <w:marBottom w:val="0"/>
                                              <w:divBdr>
                                                <w:top w:val="none" w:sz="0" w:space="0" w:color="auto"/>
                                                <w:left w:val="none" w:sz="0" w:space="0" w:color="auto"/>
                                                <w:bottom w:val="none" w:sz="0" w:space="0" w:color="auto"/>
                                                <w:right w:val="none" w:sz="0" w:space="0" w:color="auto"/>
                                              </w:divBdr>
                                            </w:div>
                                            <w:div w:id="1250847638">
                                              <w:marLeft w:val="0"/>
                                              <w:marRight w:val="0"/>
                                              <w:marTop w:val="0"/>
                                              <w:marBottom w:val="0"/>
                                              <w:divBdr>
                                                <w:top w:val="none" w:sz="0" w:space="0" w:color="auto"/>
                                                <w:left w:val="none" w:sz="0" w:space="0" w:color="auto"/>
                                                <w:bottom w:val="none" w:sz="0" w:space="0" w:color="auto"/>
                                                <w:right w:val="none" w:sz="0" w:space="0" w:color="auto"/>
                                              </w:divBdr>
                                            </w:div>
                                          </w:divsChild>
                                        </w:div>
                                        <w:div w:id="652638136">
                                          <w:marLeft w:val="0"/>
                                          <w:marRight w:val="0"/>
                                          <w:marTop w:val="0"/>
                                          <w:marBottom w:val="0"/>
                                          <w:divBdr>
                                            <w:top w:val="none" w:sz="0" w:space="0" w:color="auto"/>
                                            <w:left w:val="none" w:sz="0" w:space="0" w:color="auto"/>
                                            <w:bottom w:val="none" w:sz="0" w:space="0" w:color="auto"/>
                                            <w:right w:val="none" w:sz="0" w:space="0" w:color="auto"/>
                                          </w:divBdr>
                                          <w:divsChild>
                                            <w:div w:id="230845132">
                                              <w:marLeft w:val="0"/>
                                              <w:marRight w:val="0"/>
                                              <w:marTop w:val="0"/>
                                              <w:marBottom w:val="0"/>
                                              <w:divBdr>
                                                <w:top w:val="none" w:sz="0" w:space="0" w:color="auto"/>
                                                <w:left w:val="none" w:sz="0" w:space="0" w:color="auto"/>
                                                <w:bottom w:val="none" w:sz="0" w:space="0" w:color="auto"/>
                                                <w:right w:val="none" w:sz="0" w:space="0" w:color="auto"/>
                                              </w:divBdr>
                                            </w:div>
                                            <w:div w:id="1185904886">
                                              <w:marLeft w:val="0"/>
                                              <w:marRight w:val="0"/>
                                              <w:marTop w:val="0"/>
                                              <w:marBottom w:val="0"/>
                                              <w:divBdr>
                                                <w:top w:val="none" w:sz="0" w:space="0" w:color="auto"/>
                                                <w:left w:val="none" w:sz="0" w:space="0" w:color="auto"/>
                                                <w:bottom w:val="none" w:sz="0" w:space="0" w:color="auto"/>
                                                <w:right w:val="none" w:sz="0" w:space="0" w:color="auto"/>
                                              </w:divBdr>
                                            </w:div>
                                            <w:div w:id="741831287">
                                              <w:marLeft w:val="0"/>
                                              <w:marRight w:val="0"/>
                                              <w:marTop w:val="0"/>
                                              <w:marBottom w:val="0"/>
                                              <w:divBdr>
                                                <w:top w:val="none" w:sz="0" w:space="0" w:color="auto"/>
                                                <w:left w:val="none" w:sz="0" w:space="0" w:color="auto"/>
                                                <w:bottom w:val="none" w:sz="0" w:space="0" w:color="auto"/>
                                                <w:right w:val="none" w:sz="0" w:space="0" w:color="auto"/>
                                              </w:divBdr>
                                            </w:div>
                                            <w:div w:id="1985352936">
                                              <w:marLeft w:val="0"/>
                                              <w:marRight w:val="0"/>
                                              <w:marTop w:val="0"/>
                                              <w:marBottom w:val="0"/>
                                              <w:divBdr>
                                                <w:top w:val="none" w:sz="0" w:space="0" w:color="auto"/>
                                                <w:left w:val="none" w:sz="0" w:space="0" w:color="auto"/>
                                                <w:bottom w:val="none" w:sz="0" w:space="0" w:color="auto"/>
                                                <w:right w:val="none" w:sz="0" w:space="0" w:color="auto"/>
                                              </w:divBdr>
                                            </w:div>
                                          </w:divsChild>
                                        </w:div>
                                        <w:div w:id="1264147722">
                                          <w:marLeft w:val="0"/>
                                          <w:marRight w:val="0"/>
                                          <w:marTop w:val="0"/>
                                          <w:marBottom w:val="0"/>
                                          <w:divBdr>
                                            <w:top w:val="none" w:sz="0" w:space="0" w:color="auto"/>
                                            <w:left w:val="none" w:sz="0" w:space="0" w:color="auto"/>
                                            <w:bottom w:val="none" w:sz="0" w:space="0" w:color="auto"/>
                                            <w:right w:val="none" w:sz="0" w:space="0" w:color="auto"/>
                                          </w:divBdr>
                                          <w:divsChild>
                                            <w:div w:id="1913736964">
                                              <w:marLeft w:val="0"/>
                                              <w:marRight w:val="0"/>
                                              <w:marTop w:val="0"/>
                                              <w:marBottom w:val="0"/>
                                              <w:divBdr>
                                                <w:top w:val="none" w:sz="0" w:space="0" w:color="auto"/>
                                                <w:left w:val="none" w:sz="0" w:space="0" w:color="auto"/>
                                                <w:bottom w:val="none" w:sz="0" w:space="0" w:color="auto"/>
                                                <w:right w:val="none" w:sz="0" w:space="0" w:color="auto"/>
                                              </w:divBdr>
                                            </w:div>
                                            <w:div w:id="2023587611">
                                              <w:marLeft w:val="0"/>
                                              <w:marRight w:val="0"/>
                                              <w:marTop w:val="0"/>
                                              <w:marBottom w:val="0"/>
                                              <w:divBdr>
                                                <w:top w:val="none" w:sz="0" w:space="0" w:color="auto"/>
                                                <w:left w:val="none" w:sz="0" w:space="0" w:color="auto"/>
                                                <w:bottom w:val="none" w:sz="0" w:space="0" w:color="auto"/>
                                                <w:right w:val="none" w:sz="0" w:space="0" w:color="auto"/>
                                              </w:divBdr>
                                            </w:div>
                                            <w:div w:id="1817066057">
                                              <w:marLeft w:val="0"/>
                                              <w:marRight w:val="0"/>
                                              <w:marTop w:val="0"/>
                                              <w:marBottom w:val="0"/>
                                              <w:divBdr>
                                                <w:top w:val="none" w:sz="0" w:space="0" w:color="auto"/>
                                                <w:left w:val="none" w:sz="0" w:space="0" w:color="auto"/>
                                                <w:bottom w:val="none" w:sz="0" w:space="0" w:color="auto"/>
                                                <w:right w:val="none" w:sz="0" w:space="0" w:color="auto"/>
                                              </w:divBdr>
                                            </w:div>
                                            <w:div w:id="172108575">
                                              <w:marLeft w:val="0"/>
                                              <w:marRight w:val="0"/>
                                              <w:marTop w:val="0"/>
                                              <w:marBottom w:val="0"/>
                                              <w:divBdr>
                                                <w:top w:val="none" w:sz="0" w:space="0" w:color="auto"/>
                                                <w:left w:val="none" w:sz="0" w:space="0" w:color="auto"/>
                                                <w:bottom w:val="none" w:sz="0" w:space="0" w:color="auto"/>
                                                <w:right w:val="none" w:sz="0" w:space="0" w:color="auto"/>
                                              </w:divBdr>
                                            </w:div>
                                          </w:divsChild>
                                        </w:div>
                                        <w:div w:id="145320132">
                                          <w:marLeft w:val="0"/>
                                          <w:marRight w:val="0"/>
                                          <w:marTop w:val="0"/>
                                          <w:marBottom w:val="0"/>
                                          <w:divBdr>
                                            <w:top w:val="none" w:sz="0" w:space="0" w:color="auto"/>
                                            <w:left w:val="none" w:sz="0" w:space="0" w:color="auto"/>
                                            <w:bottom w:val="none" w:sz="0" w:space="0" w:color="auto"/>
                                            <w:right w:val="none" w:sz="0" w:space="0" w:color="auto"/>
                                          </w:divBdr>
                                          <w:divsChild>
                                            <w:div w:id="1618178680">
                                              <w:marLeft w:val="0"/>
                                              <w:marRight w:val="0"/>
                                              <w:marTop w:val="0"/>
                                              <w:marBottom w:val="0"/>
                                              <w:divBdr>
                                                <w:top w:val="none" w:sz="0" w:space="0" w:color="auto"/>
                                                <w:left w:val="none" w:sz="0" w:space="0" w:color="auto"/>
                                                <w:bottom w:val="none" w:sz="0" w:space="0" w:color="auto"/>
                                                <w:right w:val="none" w:sz="0" w:space="0" w:color="auto"/>
                                              </w:divBdr>
                                            </w:div>
                                            <w:div w:id="367142174">
                                              <w:marLeft w:val="0"/>
                                              <w:marRight w:val="0"/>
                                              <w:marTop w:val="0"/>
                                              <w:marBottom w:val="0"/>
                                              <w:divBdr>
                                                <w:top w:val="none" w:sz="0" w:space="0" w:color="auto"/>
                                                <w:left w:val="none" w:sz="0" w:space="0" w:color="auto"/>
                                                <w:bottom w:val="none" w:sz="0" w:space="0" w:color="auto"/>
                                                <w:right w:val="none" w:sz="0" w:space="0" w:color="auto"/>
                                              </w:divBdr>
                                            </w:div>
                                            <w:div w:id="269507325">
                                              <w:marLeft w:val="0"/>
                                              <w:marRight w:val="0"/>
                                              <w:marTop w:val="0"/>
                                              <w:marBottom w:val="0"/>
                                              <w:divBdr>
                                                <w:top w:val="none" w:sz="0" w:space="0" w:color="auto"/>
                                                <w:left w:val="none" w:sz="0" w:space="0" w:color="auto"/>
                                                <w:bottom w:val="none" w:sz="0" w:space="0" w:color="auto"/>
                                                <w:right w:val="none" w:sz="0" w:space="0" w:color="auto"/>
                                              </w:divBdr>
                                            </w:div>
                                            <w:div w:id="1053654815">
                                              <w:marLeft w:val="0"/>
                                              <w:marRight w:val="0"/>
                                              <w:marTop w:val="0"/>
                                              <w:marBottom w:val="0"/>
                                              <w:divBdr>
                                                <w:top w:val="none" w:sz="0" w:space="0" w:color="auto"/>
                                                <w:left w:val="none" w:sz="0" w:space="0" w:color="auto"/>
                                                <w:bottom w:val="none" w:sz="0" w:space="0" w:color="auto"/>
                                                <w:right w:val="none" w:sz="0" w:space="0" w:color="auto"/>
                                              </w:divBdr>
                                            </w:div>
                                          </w:divsChild>
                                        </w:div>
                                        <w:div w:id="1800957831">
                                          <w:marLeft w:val="0"/>
                                          <w:marRight w:val="0"/>
                                          <w:marTop w:val="0"/>
                                          <w:marBottom w:val="0"/>
                                          <w:divBdr>
                                            <w:top w:val="none" w:sz="0" w:space="0" w:color="auto"/>
                                            <w:left w:val="none" w:sz="0" w:space="0" w:color="auto"/>
                                            <w:bottom w:val="none" w:sz="0" w:space="0" w:color="auto"/>
                                            <w:right w:val="none" w:sz="0" w:space="0" w:color="auto"/>
                                          </w:divBdr>
                                          <w:divsChild>
                                            <w:div w:id="1383361599">
                                              <w:marLeft w:val="0"/>
                                              <w:marRight w:val="0"/>
                                              <w:marTop w:val="0"/>
                                              <w:marBottom w:val="0"/>
                                              <w:divBdr>
                                                <w:top w:val="none" w:sz="0" w:space="0" w:color="auto"/>
                                                <w:left w:val="none" w:sz="0" w:space="0" w:color="auto"/>
                                                <w:bottom w:val="none" w:sz="0" w:space="0" w:color="auto"/>
                                                <w:right w:val="none" w:sz="0" w:space="0" w:color="auto"/>
                                              </w:divBdr>
                                            </w:div>
                                            <w:div w:id="1122069358">
                                              <w:marLeft w:val="0"/>
                                              <w:marRight w:val="0"/>
                                              <w:marTop w:val="0"/>
                                              <w:marBottom w:val="0"/>
                                              <w:divBdr>
                                                <w:top w:val="none" w:sz="0" w:space="0" w:color="auto"/>
                                                <w:left w:val="none" w:sz="0" w:space="0" w:color="auto"/>
                                                <w:bottom w:val="none" w:sz="0" w:space="0" w:color="auto"/>
                                                <w:right w:val="none" w:sz="0" w:space="0" w:color="auto"/>
                                              </w:divBdr>
                                            </w:div>
                                            <w:div w:id="329993028">
                                              <w:marLeft w:val="0"/>
                                              <w:marRight w:val="0"/>
                                              <w:marTop w:val="0"/>
                                              <w:marBottom w:val="0"/>
                                              <w:divBdr>
                                                <w:top w:val="none" w:sz="0" w:space="0" w:color="auto"/>
                                                <w:left w:val="none" w:sz="0" w:space="0" w:color="auto"/>
                                                <w:bottom w:val="none" w:sz="0" w:space="0" w:color="auto"/>
                                                <w:right w:val="none" w:sz="0" w:space="0" w:color="auto"/>
                                              </w:divBdr>
                                            </w:div>
                                            <w:div w:id="266086649">
                                              <w:marLeft w:val="0"/>
                                              <w:marRight w:val="0"/>
                                              <w:marTop w:val="0"/>
                                              <w:marBottom w:val="0"/>
                                              <w:divBdr>
                                                <w:top w:val="none" w:sz="0" w:space="0" w:color="auto"/>
                                                <w:left w:val="none" w:sz="0" w:space="0" w:color="auto"/>
                                                <w:bottom w:val="none" w:sz="0" w:space="0" w:color="auto"/>
                                                <w:right w:val="none" w:sz="0" w:space="0" w:color="auto"/>
                                              </w:divBdr>
                                            </w:div>
                                          </w:divsChild>
                                        </w:div>
                                        <w:div w:id="1842966077">
                                          <w:marLeft w:val="0"/>
                                          <w:marRight w:val="0"/>
                                          <w:marTop w:val="0"/>
                                          <w:marBottom w:val="0"/>
                                          <w:divBdr>
                                            <w:top w:val="none" w:sz="0" w:space="0" w:color="auto"/>
                                            <w:left w:val="none" w:sz="0" w:space="0" w:color="auto"/>
                                            <w:bottom w:val="none" w:sz="0" w:space="0" w:color="auto"/>
                                            <w:right w:val="none" w:sz="0" w:space="0" w:color="auto"/>
                                          </w:divBdr>
                                          <w:divsChild>
                                            <w:div w:id="812285386">
                                              <w:marLeft w:val="0"/>
                                              <w:marRight w:val="0"/>
                                              <w:marTop w:val="0"/>
                                              <w:marBottom w:val="0"/>
                                              <w:divBdr>
                                                <w:top w:val="none" w:sz="0" w:space="0" w:color="auto"/>
                                                <w:left w:val="none" w:sz="0" w:space="0" w:color="auto"/>
                                                <w:bottom w:val="none" w:sz="0" w:space="0" w:color="auto"/>
                                                <w:right w:val="none" w:sz="0" w:space="0" w:color="auto"/>
                                              </w:divBdr>
                                            </w:div>
                                            <w:div w:id="1468621554">
                                              <w:marLeft w:val="0"/>
                                              <w:marRight w:val="0"/>
                                              <w:marTop w:val="0"/>
                                              <w:marBottom w:val="0"/>
                                              <w:divBdr>
                                                <w:top w:val="none" w:sz="0" w:space="0" w:color="auto"/>
                                                <w:left w:val="none" w:sz="0" w:space="0" w:color="auto"/>
                                                <w:bottom w:val="none" w:sz="0" w:space="0" w:color="auto"/>
                                                <w:right w:val="none" w:sz="0" w:space="0" w:color="auto"/>
                                              </w:divBdr>
                                            </w:div>
                                            <w:div w:id="26833826">
                                              <w:marLeft w:val="0"/>
                                              <w:marRight w:val="0"/>
                                              <w:marTop w:val="0"/>
                                              <w:marBottom w:val="0"/>
                                              <w:divBdr>
                                                <w:top w:val="none" w:sz="0" w:space="0" w:color="auto"/>
                                                <w:left w:val="none" w:sz="0" w:space="0" w:color="auto"/>
                                                <w:bottom w:val="none" w:sz="0" w:space="0" w:color="auto"/>
                                                <w:right w:val="none" w:sz="0" w:space="0" w:color="auto"/>
                                              </w:divBdr>
                                            </w:div>
                                            <w:div w:id="788090001">
                                              <w:marLeft w:val="0"/>
                                              <w:marRight w:val="0"/>
                                              <w:marTop w:val="0"/>
                                              <w:marBottom w:val="0"/>
                                              <w:divBdr>
                                                <w:top w:val="none" w:sz="0" w:space="0" w:color="auto"/>
                                                <w:left w:val="none" w:sz="0" w:space="0" w:color="auto"/>
                                                <w:bottom w:val="none" w:sz="0" w:space="0" w:color="auto"/>
                                                <w:right w:val="none" w:sz="0" w:space="0" w:color="auto"/>
                                              </w:divBdr>
                                            </w:div>
                                          </w:divsChild>
                                        </w:div>
                                        <w:div w:id="268465328">
                                          <w:marLeft w:val="0"/>
                                          <w:marRight w:val="0"/>
                                          <w:marTop w:val="0"/>
                                          <w:marBottom w:val="0"/>
                                          <w:divBdr>
                                            <w:top w:val="none" w:sz="0" w:space="0" w:color="auto"/>
                                            <w:left w:val="none" w:sz="0" w:space="0" w:color="auto"/>
                                            <w:bottom w:val="none" w:sz="0" w:space="0" w:color="auto"/>
                                            <w:right w:val="none" w:sz="0" w:space="0" w:color="auto"/>
                                          </w:divBdr>
                                          <w:divsChild>
                                            <w:div w:id="893127038">
                                              <w:marLeft w:val="0"/>
                                              <w:marRight w:val="0"/>
                                              <w:marTop w:val="0"/>
                                              <w:marBottom w:val="0"/>
                                              <w:divBdr>
                                                <w:top w:val="none" w:sz="0" w:space="0" w:color="auto"/>
                                                <w:left w:val="none" w:sz="0" w:space="0" w:color="auto"/>
                                                <w:bottom w:val="none" w:sz="0" w:space="0" w:color="auto"/>
                                                <w:right w:val="none" w:sz="0" w:space="0" w:color="auto"/>
                                              </w:divBdr>
                                            </w:div>
                                            <w:div w:id="855659645">
                                              <w:marLeft w:val="0"/>
                                              <w:marRight w:val="0"/>
                                              <w:marTop w:val="0"/>
                                              <w:marBottom w:val="0"/>
                                              <w:divBdr>
                                                <w:top w:val="none" w:sz="0" w:space="0" w:color="auto"/>
                                                <w:left w:val="none" w:sz="0" w:space="0" w:color="auto"/>
                                                <w:bottom w:val="none" w:sz="0" w:space="0" w:color="auto"/>
                                                <w:right w:val="none" w:sz="0" w:space="0" w:color="auto"/>
                                              </w:divBdr>
                                            </w:div>
                                            <w:div w:id="1595433235">
                                              <w:marLeft w:val="0"/>
                                              <w:marRight w:val="0"/>
                                              <w:marTop w:val="0"/>
                                              <w:marBottom w:val="0"/>
                                              <w:divBdr>
                                                <w:top w:val="none" w:sz="0" w:space="0" w:color="auto"/>
                                                <w:left w:val="none" w:sz="0" w:space="0" w:color="auto"/>
                                                <w:bottom w:val="none" w:sz="0" w:space="0" w:color="auto"/>
                                                <w:right w:val="none" w:sz="0" w:space="0" w:color="auto"/>
                                              </w:divBdr>
                                            </w:div>
                                            <w:div w:id="856113510">
                                              <w:marLeft w:val="0"/>
                                              <w:marRight w:val="0"/>
                                              <w:marTop w:val="0"/>
                                              <w:marBottom w:val="0"/>
                                              <w:divBdr>
                                                <w:top w:val="none" w:sz="0" w:space="0" w:color="auto"/>
                                                <w:left w:val="none" w:sz="0" w:space="0" w:color="auto"/>
                                                <w:bottom w:val="none" w:sz="0" w:space="0" w:color="auto"/>
                                                <w:right w:val="none" w:sz="0" w:space="0" w:color="auto"/>
                                              </w:divBdr>
                                            </w:div>
                                          </w:divsChild>
                                        </w:div>
                                        <w:div w:id="713382668">
                                          <w:marLeft w:val="0"/>
                                          <w:marRight w:val="0"/>
                                          <w:marTop w:val="0"/>
                                          <w:marBottom w:val="0"/>
                                          <w:divBdr>
                                            <w:top w:val="none" w:sz="0" w:space="0" w:color="auto"/>
                                            <w:left w:val="none" w:sz="0" w:space="0" w:color="auto"/>
                                            <w:bottom w:val="none" w:sz="0" w:space="0" w:color="auto"/>
                                            <w:right w:val="none" w:sz="0" w:space="0" w:color="auto"/>
                                          </w:divBdr>
                                          <w:divsChild>
                                            <w:div w:id="1056664084">
                                              <w:marLeft w:val="0"/>
                                              <w:marRight w:val="0"/>
                                              <w:marTop w:val="0"/>
                                              <w:marBottom w:val="0"/>
                                              <w:divBdr>
                                                <w:top w:val="none" w:sz="0" w:space="0" w:color="auto"/>
                                                <w:left w:val="none" w:sz="0" w:space="0" w:color="auto"/>
                                                <w:bottom w:val="none" w:sz="0" w:space="0" w:color="auto"/>
                                                <w:right w:val="none" w:sz="0" w:space="0" w:color="auto"/>
                                              </w:divBdr>
                                            </w:div>
                                            <w:div w:id="709456023">
                                              <w:marLeft w:val="0"/>
                                              <w:marRight w:val="0"/>
                                              <w:marTop w:val="0"/>
                                              <w:marBottom w:val="0"/>
                                              <w:divBdr>
                                                <w:top w:val="none" w:sz="0" w:space="0" w:color="auto"/>
                                                <w:left w:val="none" w:sz="0" w:space="0" w:color="auto"/>
                                                <w:bottom w:val="none" w:sz="0" w:space="0" w:color="auto"/>
                                                <w:right w:val="none" w:sz="0" w:space="0" w:color="auto"/>
                                              </w:divBdr>
                                            </w:div>
                                            <w:div w:id="1812285723">
                                              <w:marLeft w:val="0"/>
                                              <w:marRight w:val="0"/>
                                              <w:marTop w:val="0"/>
                                              <w:marBottom w:val="0"/>
                                              <w:divBdr>
                                                <w:top w:val="none" w:sz="0" w:space="0" w:color="auto"/>
                                                <w:left w:val="none" w:sz="0" w:space="0" w:color="auto"/>
                                                <w:bottom w:val="none" w:sz="0" w:space="0" w:color="auto"/>
                                                <w:right w:val="none" w:sz="0" w:space="0" w:color="auto"/>
                                              </w:divBdr>
                                            </w:div>
                                            <w:div w:id="847602883">
                                              <w:marLeft w:val="0"/>
                                              <w:marRight w:val="0"/>
                                              <w:marTop w:val="0"/>
                                              <w:marBottom w:val="0"/>
                                              <w:divBdr>
                                                <w:top w:val="none" w:sz="0" w:space="0" w:color="auto"/>
                                                <w:left w:val="none" w:sz="0" w:space="0" w:color="auto"/>
                                                <w:bottom w:val="none" w:sz="0" w:space="0" w:color="auto"/>
                                                <w:right w:val="none" w:sz="0" w:space="0" w:color="auto"/>
                                              </w:divBdr>
                                            </w:div>
                                          </w:divsChild>
                                        </w:div>
                                        <w:div w:id="1789665633">
                                          <w:marLeft w:val="0"/>
                                          <w:marRight w:val="0"/>
                                          <w:marTop w:val="0"/>
                                          <w:marBottom w:val="0"/>
                                          <w:divBdr>
                                            <w:top w:val="none" w:sz="0" w:space="0" w:color="auto"/>
                                            <w:left w:val="none" w:sz="0" w:space="0" w:color="auto"/>
                                            <w:bottom w:val="none" w:sz="0" w:space="0" w:color="auto"/>
                                            <w:right w:val="none" w:sz="0" w:space="0" w:color="auto"/>
                                          </w:divBdr>
                                          <w:divsChild>
                                            <w:div w:id="201134650">
                                              <w:marLeft w:val="0"/>
                                              <w:marRight w:val="0"/>
                                              <w:marTop w:val="0"/>
                                              <w:marBottom w:val="0"/>
                                              <w:divBdr>
                                                <w:top w:val="none" w:sz="0" w:space="0" w:color="auto"/>
                                                <w:left w:val="none" w:sz="0" w:space="0" w:color="auto"/>
                                                <w:bottom w:val="none" w:sz="0" w:space="0" w:color="auto"/>
                                                <w:right w:val="none" w:sz="0" w:space="0" w:color="auto"/>
                                              </w:divBdr>
                                            </w:div>
                                            <w:div w:id="1170020163">
                                              <w:marLeft w:val="0"/>
                                              <w:marRight w:val="0"/>
                                              <w:marTop w:val="0"/>
                                              <w:marBottom w:val="0"/>
                                              <w:divBdr>
                                                <w:top w:val="none" w:sz="0" w:space="0" w:color="auto"/>
                                                <w:left w:val="none" w:sz="0" w:space="0" w:color="auto"/>
                                                <w:bottom w:val="none" w:sz="0" w:space="0" w:color="auto"/>
                                                <w:right w:val="none" w:sz="0" w:space="0" w:color="auto"/>
                                              </w:divBdr>
                                            </w:div>
                                            <w:div w:id="59720962">
                                              <w:marLeft w:val="0"/>
                                              <w:marRight w:val="0"/>
                                              <w:marTop w:val="0"/>
                                              <w:marBottom w:val="0"/>
                                              <w:divBdr>
                                                <w:top w:val="none" w:sz="0" w:space="0" w:color="auto"/>
                                                <w:left w:val="none" w:sz="0" w:space="0" w:color="auto"/>
                                                <w:bottom w:val="none" w:sz="0" w:space="0" w:color="auto"/>
                                                <w:right w:val="none" w:sz="0" w:space="0" w:color="auto"/>
                                              </w:divBdr>
                                            </w:div>
                                            <w:div w:id="1811092407">
                                              <w:marLeft w:val="0"/>
                                              <w:marRight w:val="0"/>
                                              <w:marTop w:val="0"/>
                                              <w:marBottom w:val="0"/>
                                              <w:divBdr>
                                                <w:top w:val="none" w:sz="0" w:space="0" w:color="auto"/>
                                                <w:left w:val="none" w:sz="0" w:space="0" w:color="auto"/>
                                                <w:bottom w:val="none" w:sz="0" w:space="0" w:color="auto"/>
                                                <w:right w:val="none" w:sz="0" w:space="0" w:color="auto"/>
                                              </w:divBdr>
                                            </w:div>
                                          </w:divsChild>
                                        </w:div>
                                        <w:div w:id="392851628">
                                          <w:marLeft w:val="0"/>
                                          <w:marRight w:val="0"/>
                                          <w:marTop w:val="0"/>
                                          <w:marBottom w:val="0"/>
                                          <w:divBdr>
                                            <w:top w:val="none" w:sz="0" w:space="0" w:color="auto"/>
                                            <w:left w:val="none" w:sz="0" w:space="0" w:color="auto"/>
                                            <w:bottom w:val="none" w:sz="0" w:space="0" w:color="auto"/>
                                            <w:right w:val="none" w:sz="0" w:space="0" w:color="auto"/>
                                          </w:divBdr>
                                          <w:divsChild>
                                            <w:div w:id="631716938">
                                              <w:marLeft w:val="0"/>
                                              <w:marRight w:val="0"/>
                                              <w:marTop w:val="0"/>
                                              <w:marBottom w:val="0"/>
                                              <w:divBdr>
                                                <w:top w:val="none" w:sz="0" w:space="0" w:color="auto"/>
                                                <w:left w:val="none" w:sz="0" w:space="0" w:color="auto"/>
                                                <w:bottom w:val="none" w:sz="0" w:space="0" w:color="auto"/>
                                                <w:right w:val="none" w:sz="0" w:space="0" w:color="auto"/>
                                              </w:divBdr>
                                            </w:div>
                                            <w:div w:id="1826898833">
                                              <w:marLeft w:val="0"/>
                                              <w:marRight w:val="0"/>
                                              <w:marTop w:val="0"/>
                                              <w:marBottom w:val="0"/>
                                              <w:divBdr>
                                                <w:top w:val="none" w:sz="0" w:space="0" w:color="auto"/>
                                                <w:left w:val="none" w:sz="0" w:space="0" w:color="auto"/>
                                                <w:bottom w:val="none" w:sz="0" w:space="0" w:color="auto"/>
                                                <w:right w:val="none" w:sz="0" w:space="0" w:color="auto"/>
                                              </w:divBdr>
                                            </w:div>
                                            <w:div w:id="541289034">
                                              <w:marLeft w:val="0"/>
                                              <w:marRight w:val="0"/>
                                              <w:marTop w:val="0"/>
                                              <w:marBottom w:val="0"/>
                                              <w:divBdr>
                                                <w:top w:val="none" w:sz="0" w:space="0" w:color="auto"/>
                                                <w:left w:val="none" w:sz="0" w:space="0" w:color="auto"/>
                                                <w:bottom w:val="none" w:sz="0" w:space="0" w:color="auto"/>
                                                <w:right w:val="none" w:sz="0" w:space="0" w:color="auto"/>
                                              </w:divBdr>
                                            </w:div>
                                            <w:div w:id="1259799503">
                                              <w:marLeft w:val="0"/>
                                              <w:marRight w:val="0"/>
                                              <w:marTop w:val="0"/>
                                              <w:marBottom w:val="0"/>
                                              <w:divBdr>
                                                <w:top w:val="none" w:sz="0" w:space="0" w:color="auto"/>
                                                <w:left w:val="none" w:sz="0" w:space="0" w:color="auto"/>
                                                <w:bottom w:val="none" w:sz="0" w:space="0" w:color="auto"/>
                                                <w:right w:val="none" w:sz="0" w:space="0" w:color="auto"/>
                                              </w:divBdr>
                                            </w:div>
                                          </w:divsChild>
                                        </w:div>
                                        <w:div w:id="341787188">
                                          <w:marLeft w:val="0"/>
                                          <w:marRight w:val="0"/>
                                          <w:marTop w:val="0"/>
                                          <w:marBottom w:val="0"/>
                                          <w:divBdr>
                                            <w:top w:val="none" w:sz="0" w:space="0" w:color="auto"/>
                                            <w:left w:val="none" w:sz="0" w:space="0" w:color="auto"/>
                                            <w:bottom w:val="none" w:sz="0" w:space="0" w:color="auto"/>
                                            <w:right w:val="none" w:sz="0" w:space="0" w:color="auto"/>
                                          </w:divBdr>
                                          <w:divsChild>
                                            <w:div w:id="223295621">
                                              <w:marLeft w:val="0"/>
                                              <w:marRight w:val="0"/>
                                              <w:marTop w:val="0"/>
                                              <w:marBottom w:val="0"/>
                                              <w:divBdr>
                                                <w:top w:val="none" w:sz="0" w:space="0" w:color="auto"/>
                                                <w:left w:val="none" w:sz="0" w:space="0" w:color="auto"/>
                                                <w:bottom w:val="none" w:sz="0" w:space="0" w:color="auto"/>
                                                <w:right w:val="none" w:sz="0" w:space="0" w:color="auto"/>
                                              </w:divBdr>
                                            </w:div>
                                            <w:div w:id="1485858230">
                                              <w:marLeft w:val="0"/>
                                              <w:marRight w:val="0"/>
                                              <w:marTop w:val="0"/>
                                              <w:marBottom w:val="0"/>
                                              <w:divBdr>
                                                <w:top w:val="none" w:sz="0" w:space="0" w:color="auto"/>
                                                <w:left w:val="none" w:sz="0" w:space="0" w:color="auto"/>
                                                <w:bottom w:val="none" w:sz="0" w:space="0" w:color="auto"/>
                                                <w:right w:val="none" w:sz="0" w:space="0" w:color="auto"/>
                                              </w:divBdr>
                                            </w:div>
                                            <w:div w:id="675614100">
                                              <w:marLeft w:val="0"/>
                                              <w:marRight w:val="0"/>
                                              <w:marTop w:val="0"/>
                                              <w:marBottom w:val="0"/>
                                              <w:divBdr>
                                                <w:top w:val="none" w:sz="0" w:space="0" w:color="auto"/>
                                                <w:left w:val="none" w:sz="0" w:space="0" w:color="auto"/>
                                                <w:bottom w:val="none" w:sz="0" w:space="0" w:color="auto"/>
                                                <w:right w:val="none" w:sz="0" w:space="0" w:color="auto"/>
                                              </w:divBdr>
                                            </w:div>
                                            <w:div w:id="1650746842">
                                              <w:marLeft w:val="0"/>
                                              <w:marRight w:val="0"/>
                                              <w:marTop w:val="0"/>
                                              <w:marBottom w:val="0"/>
                                              <w:divBdr>
                                                <w:top w:val="none" w:sz="0" w:space="0" w:color="auto"/>
                                                <w:left w:val="none" w:sz="0" w:space="0" w:color="auto"/>
                                                <w:bottom w:val="none" w:sz="0" w:space="0" w:color="auto"/>
                                                <w:right w:val="none" w:sz="0" w:space="0" w:color="auto"/>
                                              </w:divBdr>
                                            </w:div>
                                          </w:divsChild>
                                        </w:div>
                                        <w:div w:id="1899899099">
                                          <w:marLeft w:val="0"/>
                                          <w:marRight w:val="0"/>
                                          <w:marTop w:val="0"/>
                                          <w:marBottom w:val="0"/>
                                          <w:divBdr>
                                            <w:top w:val="none" w:sz="0" w:space="0" w:color="auto"/>
                                            <w:left w:val="none" w:sz="0" w:space="0" w:color="auto"/>
                                            <w:bottom w:val="none" w:sz="0" w:space="0" w:color="auto"/>
                                            <w:right w:val="none" w:sz="0" w:space="0" w:color="auto"/>
                                          </w:divBdr>
                                          <w:divsChild>
                                            <w:div w:id="1917393822">
                                              <w:marLeft w:val="0"/>
                                              <w:marRight w:val="0"/>
                                              <w:marTop w:val="0"/>
                                              <w:marBottom w:val="0"/>
                                              <w:divBdr>
                                                <w:top w:val="none" w:sz="0" w:space="0" w:color="auto"/>
                                                <w:left w:val="none" w:sz="0" w:space="0" w:color="auto"/>
                                                <w:bottom w:val="none" w:sz="0" w:space="0" w:color="auto"/>
                                                <w:right w:val="none" w:sz="0" w:space="0" w:color="auto"/>
                                              </w:divBdr>
                                            </w:div>
                                            <w:div w:id="394744883">
                                              <w:marLeft w:val="0"/>
                                              <w:marRight w:val="0"/>
                                              <w:marTop w:val="0"/>
                                              <w:marBottom w:val="0"/>
                                              <w:divBdr>
                                                <w:top w:val="none" w:sz="0" w:space="0" w:color="auto"/>
                                                <w:left w:val="none" w:sz="0" w:space="0" w:color="auto"/>
                                                <w:bottom w:val="none" w:sz="0" w:space="0" w:color="auto"/>
                                                <w:right w:val="none" w:sz="0" w:space="0" w:color="auto"/>
                                              </w:divBdr>
                                            </w:div>
                                            <w:div w:id="1464226659">
                                              <w:marLeft w:val="0"/>
                                              <w:marRight w:val="0"/>
                                              <w:marTop w:val="0"/>
                                              <w:marBottom w:val="0"/>
                                              <w:divBdr>
                                                <w:top w:val="none" w:sz="0" w:space="0" w:color="auto"/>
                                                <w:left w:val="none" w:sz="0" w:space="0" w:color="auto"/>
                                                <w:bottom w:val="none" w:sz="0" w:space="0" w:color="auto"/>
                                                <w:right w:val="none" w:sz="0" w:space="0" w:color="auto"/>
                                              </w:divBdr>
                                            </w:div>
                                            <w:div w:id="698244612">
                                              <w:marLeft w:val="0"/>
                                              <w:marRight w:val="0"/>
                                              <w:marTop w:val="0"/>
                                              <w:marBottom w:val="0"/>
                                              <w:divBdr>
                                                <w:top w:val="none" w:sz="0" w:space="0" w:color="auto"/>
                                                <w:left w:val="none" w:sz="0" w:space="0" w:color="auto"/>
                                                <w:bottom w:val="none" w:sz="0" w:space="0" w:color="auto"/>
                                                <w:right w:val="none" w:sz="0" w:space="0" w:color="auto"/>
                                              </w:divBdr>
                                            </w:div>
                                          </w:divsChild>
                                        </w:div>
                                        <w:div w:id="196745166">
                                          <w:marLeft w:val="0"/>
                                          <w:marRight w:val="0"/>
                                          <w:marTop w:val="0"/>
                                          <w:marBottom w:val="0"/>
                                          <w:divBdr>
                                            <w:top w:val="none" w:sz="0" w:space="0" w:color="auto"/>
                                            <w:left w:val="none" w:sz="0" w:space="0" w:color="auto"/>
                                            <w:bottom w:val="none" w:sz="0" w:space="0" w:color="auto"/>
                                            <w:right w:val="none" w:sz="0" w:space="0" w:color="auto"/>
                                          </w:divBdr>
                                          <w:divsChild>
                                            <w:div w:id="1571499507">
                                              <w:marLeft w:val="0"/>
                                              <w:marRight w:val="0"/>
                                              <w:marTop w:val="0"/>
                                              <w:marBottom w:val="0"/>
                                              <w:divBdr>
                                                <w:top w:val="none" w:sz="0" w:space="0" w:color="auto"/>
                                                <w:left w:val="none" w:sz="0" w:space="0" w:color="auto"/>
                                                <w:bottom w:val="none" w:sz="0" w:space="0" w:color="auto"/>
                                                <w:right w:val="none" w:sz="0" w:space="0" w:color="auto"/>
                                              </w:divBdr>
                                            </w:div>
                                            <w:div w:id="1263152468">
                                              <w:marLeft w:val="0"/>
                                              <w:marRight w:val="0"/>
                                              <w:marTop w:val="0"/>
                                              <w:marBottom w:val="0"/>
                                              <w:divBdr>
                                                <w:top w:val="none" w:sz="0" w:space="0" w:color="auto"/>
                                                <w:left w:val="none" w:sz="0" w:space="0" w:color="auto"/>
                                                <w:bottom w:val="none" w:sz="0" w:space="0" w:color="auto"/>
                                                <w:right w:val="none" w:sz="0" w:space="0" w:color="auto"/>
                                              </w:divBdr>
                                            </w:div>
                                            <w:div w:id="271717431">
                                              <w:marLeft w:val="0"/>
                                              <w:marRight w:val="0"/>
                                              <w:marTop w:val="0"/>
                                              <w:marBottom w:val="0"/>
                                              <w:divBdr>
                                                <w:top w:val="none" w:sz="0" w:space="0" w:color="auto"/>
                                                <w:left w:val="none" w:sz="0" w:space="0" w:color="auto"/>
                                                <w:bottom w:val="none" w:sz="0" w:space="0" w:color="auto"/>
                                                <w:right w:val="none" w:sz="0" w:space="0" w:color="auto"/>
                                              </w:divBdr>
                                            </w:div>
                                            <w:div w:id="499276523">
                                              <w:marLeft w:val="0"/>
                                              <w:marRight w:val="0"/>
                                              <w:marTop w:val="0"/>
                                              <w:marBottom w:val="0"/>
                                              <w:divBdr>
                                                <w:top w:val="none" w:sz="0" w:space="0" w:color="auto"/>
                                                <w:left w:val="none" w:sz="0" w:space="0" w:color="auto"/>
                                                <w:bottom w:val="none" w:sz="0" w:space="0" w:color="auto"/>
                                                <w:right w:val="none" w:sz="0" w:space="0" w:color="auto"/>
                                              </w:divBdr>
                                            </w:div>
                                          </w:divsChild>
                                        </w:div>
                                        <w:div w:id="1020592892">
                                          <w:marLeft w:val="0"/>
                                          <w:marRight w:val="0"/>
                                          <w:marTop w:val="0"/>
                                          <w:marBottom w:val="0"/>
                                          <w:divBdr>
                                            <w:top w:val="none" w:sz="0" w:space="0" w:color="auto"/>
                                            <w:left w:val="none" w:sz="0" w:space="0" w:color="auto"/>
                                            <w:bottom w:val="none" w:sz="0" w:space="0" w:color="auto"/>
                                            <w:right w:val="none" w:sz="0" w:space="0" w:color="auto"/>
                                          </w:divBdr>
                                          <w:divsChild>
                                            <w:div w:id="1194806715">
                                              <w:marLeft w:val="0"/>
                                              <w:marRight w:val="0"/>
                                              <w:marTop w:val="0"/>
                                              <w:marBottom w:val="0"/>
                                              <w:divBdr>
                                                <w:top w:val="none" w:sz="0" w:space="0" w:color="auto"/>
                                                <w:left w:val="none" w:sz="0" w:space="0" w:color="auto"/>
                                                <w:bottom w:val="none" w:sz="0" w:space="0" w:color="auto"/>
                                                <w:right w:val="none" w:sz="0" w:space="0" w:color="auto"/>
                                              </w:divBdr>
                                            </w:div>
                                            <w:div w:id="738601562">
                                              <w:marLeft w:val="0"/>
                                              <w:marRight w:val="0"/>
                                              <w:marTop w:val="0"/>
                                              <w:marBottom w:val="0"/>
                                              <w:divBdr>
                                                <w:top w:val="none" w:sz="0" w:space="0" w:color="auto"/>
                                                <w:left w:val="none" w:sz="0" w:space="0" w:color="auto"/>
                                                <w:bottom w:val="none" w:sz="0" w:space="0" w:color="auto"/>
                                                <w:right w:val="none" w:sz="0" w:space="0" w:color="auto"/>
                                              </w:divBdr>
                                            </w:div>
                                            <w:div w:id="1143037278">
                                              <w:marLeft w:val="0"/>
                                              <w:marRight w:val="0"/>
                                              <w:marTop w:val="0"/>
                                              <w:marBottom w:val="0"/>
                                              <w:divBdr>
                                                <w:top w:val="none" w:sz="0" w:space="0" w:color="auto"/>
                                                <w:left w:val="none" w:sz="0" w:space="0" w:color="auto"/>
                                                <w:bottom w:val="none" w:sz="0" w:space="0" w:color="auto"/>
                                                <w:right w:val="none" w:sz="0" w:space="0" w:color="auto"/>
                                              </w:divBdr>
                                            </w:div>
                                            <w:div w:id="61292099">
                                              <w:marLeft w:val="0"/>
                                              <w:marRight w:val="0"/>
                                              <w:marTop w:val="0"/>
                                              <w:marBottom w:val="0"/>
                                              <w:divBdr>
                                                <w:top w:val="none" w:sz="0" w:space="0" w:color="auto"/>
                                                <w:left w:val="none" w:sz="0" w:space="0" w:color="auto"/>
                                                <w:bottom w:val="none" w:sz="0" w:space="0" w:color="auto"/>
                                                <w:right w:val="none" w:sz="0" w:space="0" w:color="auto"/>
                                              </w:divBdr>
                                            </w:div>
                                          </w:divsChild>
                                        </w:div>
                                        <w:div w:id="354771925">
                                          <w:marLeft w:val="0"/>
                                          <w:marRight w:val="0"/>
                                          <w:marTop w:val="0"/>
                                          <w:marBottom w:val="0"/>
                                          <w:divBdr>
                                            <w:top w:val="none" w:sz="0" w:space="0" w:color="auto"/>
                                            <w:left w:val="none" w:sz="0" w:space="0" w:color="auto"/>
                                            <w:bottom w:val="none" w:sz="0" w:space="0" w:color="auto"/>
                                            <w:right w:val="none" w:sz="0" w:space="0" w:color="auto"/>
                                          </w:divBdr>
                                          <w:divsChild>
                                            <w:div w:id="161240436">
                                              <w:marLeft w:val="0"/>
                                              <w:marRight w:val="0"/>
                                              <w:marTop w:val="0"/>
                                              <w:marBottom w:val="0"/>
                                              <w:divBdr>
                                                <w:top w:val="none" w:sz="0" w:space="0" w:color="auto"/>
                                                <w:left w:val="none" w:sz="0" w:space="0" w:color="auto"/>
                                                <w:bottom w:val="none" w:sz="0" w:space="0" w:color="auto"/>
                                                <w:right w:val="none" w:sz="0" w:space="0" w:color="auto"/>
                                              </w:divBdr>
                                            </w:div>
                                            <w:div w:id="1467120725">
                                              <w:marLeft w:val="0"/>
                                              <w:marRight w:val="0"/>
                                              <w:marTop w:val="0"/>
                                              <w:marBottom w:val="0"/>
                                              <w:divBdr>
                                                <w:top w:val="none" w:sz="0" w:space="0" w:color="auto"/>
                                                <w:left w:val="none" w:sz="0" w:space="0" w:color="auto"/>
                                                <w:bottom w:val="none" w:sz="0" w:space="0" w:color="auto"/>
                                                <w:right w:val="none" w:sz="0" w:space="0" w:color="auto"/>
                                              </w:divBdr>
                                            </w:div>
                                            <w:div w:id="2142189416">
                                              <w:marLeft w:val="0"/>
                                              <w:marRight w:val="0"/>
                                              <w:marTop w:val="0"/>
                                              <w:marBottom w:val="0"/>
                                              <w:divBdr>
                                                <w:top w:val="none" w:sz="0" w:space="0" w:color="auto"/>
                                                <w:left w:val="none" w:sz="0" w:space="0" w:color="auto"/>
                                                <w:bottom w:val="none" w:sz="0" w:space="0" w:color="auto"/>
                                                <w:right w:val="none" w:sz="0" w:space="0" w:color="auto"/>
                                              </w:divBdr>
                                            </w:div>
                                            <w:div w:id="524371690">
                                              <w:marLeft w:val="0"/>
                                              <w:marRight w:val="0"/>
                                              <w:marTop w:val="0"/>
                                              <w:marBottom w:val="0"/>
                                              <w:divBdr>
                                                <w:top w:val="none" w:sz="0" w:space="0" w:color="auto"/>
                                                <w:left w:val="none" w:sz="0" w:space="0" w:color="auto"/>
                                                <w:bottom w:val="none" w:sz="0" w:space="0" w:color="auto"/>
                                                <w:right w:val="none" w:sz="0" w:space="0" w:color="auto"/>
                                              </w:divBdr>
                                            </w:div>
                                          </w:divsChild>
                                        </w:div>
                                        <w:div w:id="1855725565">
                                          <w:marLeft w:val="0"/>
                                          <w:marRight w:val="0"/>
                                          <w:marTop w:val="0"/>
                                          <w:marBottom w:val="0"/>
                                          <w:divBdr>
                                            <w:top w:val="none" w:sz="0" w:space="0" w:color="auto"/>
                                            <w:left w:val="none" w:sz="0" w:space="0" w:color="auto"/>
                                            <w:bottom w:val="none" w:sz="0" w:space="0" w:color="auto"/>
                                            <w:right w:val="none" w:sz="0" w:space="0" w:color="auto"/>
                                          </w:divBdr>
                                          <w:divsChild>
                                            <w:div w:id="2033457056">
                                              <w:marLeft w:val="0"/>
                                              <w:marRight w:val="0"/>
                                              <w:marTop w:val="0"/>
                                              <w:marBottom w:val="0"/>
                                              <w:divBdr>
                                                <w:top w:val="none" w:sz="0" w:space="0" w:color="auto"/>
                                                <w:left w:val="none" w:sz="0" w:space="0" w:color="auto"/>
                                                <w:bottom w:val="none" w:sz="0" w:space="0" w:color="auto"/>
                                                <w:right w:val="none" w:sz="0" w:space="0" w:color="auto"/>
                                              </w:divBdr>
                                            </w:div>
                                            <w:div w:id="1502039652">
                                              <w:marLeft w:val="0"/>
                                              <w:marRight w:val="0"/>
                                              <w:marTop w:val="0"/>
                                              <w:marBottom w:val="0"/>
                                              <w:divBdr>
                                                <w:top w:val="none" w:sz="0" w:space="0" w:color="auto"/>
                                                <w:left w:val="none" w:sz="0" w:space="0" w:color="auto"/>
                                                <w:bottom w:val="none" w:sz="0" w:space="0" w:color="auto"/>
                                                <w:right w:val="none" w:sz="0" w:space="0" w:color="auto"/>
                                              </w:divBdr>
                                            </w:div>
                                            <w:div w:id="1735733628">
                                              <w:marLeft w:val="0"/>
                                              <w:marRight w:val="0"/>
                                              <w:marTop w:val="0"/>
                                              <w:marBottom w:val="0"/>
                                              <w:divBdr>
                                                <w:top w:val="none" w:sz="0" w:space="0" w:color="auto"/>
                                                <w:left w:val="none" w:sz="0" w:space="0" w:color="auto"/>
                                                <w:bottom w:val="none" w:sz="0" w:space="0" w:color="auto"/>
                                                <w:right w:val="none" w:sz="0" w:space="0" w:color="auto"/>
                                              </w:divBdr>
                                            </w:div>
                                            <w:div w:id="2034501168">
                                              <w:marLeft w:val="0"/>
                                              <w:marRight w:val="0"/>
                                              <w:marTop w:val="0"/>
                                              <w:marBottom w:val="0"/>
                                              <w:divBdr>
                                                <w:top w:val="none" w:sz="0" w:space="0" w:color="auto"/>
                                                <w:left w:val="none" w:sz="0" w:space="0" w:color="auto"/>
                                                <w:bottom w:val="none" w:sz="0" w:space="0" w:color="auto"/>
                                                <w:right w:val="none" w:sz="0" w:space="0" w:color="auto"/>
                                              </w:divBdr>
                                            </w:div>
                                          </w:divsChild>
                                        </w:div>
                                        <w:div w:id="949624335">
                                          <w:marLeft w:val="0"/>
                                          <w:marRight w:val="0"/>
                                          <w:marTop w:val="0"/>
                                          <w:marBottom w:val="0"/>
                                          <w:divBdr>
                                            <w:top w:val="none" w:sz="0" w:space="0" w:color="auto"/>
                                            <w:left w:val="none" w:sz="0" w:space="0" w:color="auto"/>
                                            <w:bottom w:val="none" w:sz="0" w:space="0" w:color="auto"/>
                                            <w:right w:val="none" w:sz="0" w:space="0" w:color="auto"/>
                                          </w:divBdr>
                                          <w:divsChild>
                                            <w:div w:id="1067655655">
                                              <w:marLeft w:val="0"/>
                                              <w:marRight w:val="0"/>
                                              <w:marTop w:val="0"/>
                                              <w:marBottom w:val="0"/>
                                              <w:divBdr>
                                                <w:top w:val="none" w:sz="0" w:space="0" w:color="auto"/>
                                                <w:left w:val="none" w:sz="0" w:space="0" w:color="auto"/>
                                                <w:bottom w:val="none" w:sz="0" w:space="0" w:color="auto"/>
                                                <w:right w:val="none" w:sz="0" w:space="0" w:color="auto"/>
                                              </w:divBdr>
                                            </w:div>
                                            <w:div w:id="1066730595">
                                              <w:marLeft w:val="0"/>
                                              <w:marRight w:val="0"/>
                                              <w:marTop w:val="0"/>
                                              <w:marBottom w:val="0"/>
                                              <w:divBdr>
                                                <w:top w:val="none" w:sz="0" w:space="0" w:color="auto"/>
                                                <w:left w:val="none" w:sz="0" w:space="0" w:color="auto"/>
                                                <w:bottom w:val="none" w:sz="0" w:space="0" w:color="auto"/>
                                                <w:right w:val="none" w:sz="0" w:space="0" w:color="auto"/>
                                              </w:divBdr>
                                            </w:div>
                                            <w:div w:id="1327629145">
                                              <w:marLeft w:val="0"/>
                                              <w:marRight w:val="0"/>
                                              <w:marTop w:val="0"/>
                                              <w:marBottom w:val="0"/>
                                              <w:divBdr>
                                                <w:top w:val="none" w:sz="0" w:space="0" w:color="auto"/>
                                                <w:left w:val="none" w:sz="0" w:space="0" w:color="auto"/>
                                                <w:bottom w:val="none" w:sz="0" w:space="0" w:color="auto"/>
                                                <w:right w:val="none" w:sz="0" w:space="0" w:color="auto"/>
                                              </w:divBdr>
                                            </w:div>
                                            <w:div w:id="35352578">
                                              <w:marLeft w:val="0"/>
                                              <w:marRight w:val="0"/>
                                              <w:marTop w:val="0"/>
                                              <w:marBottom w:val="0"/>
                                              <w:divBdr>
                                                <w:top w:val="none" w:sz="0" w:space="0" w:color="auto"/>
                                                <w:left w:val="none" w:sz="0" w:space="0" w:color="auto"/>
                                                <w:bottom w:val="none" w:sz="0" w:space="0" w:color="auto"/>
                                                <w:right w:val="none" w:sz="0" w:space="0" w:color="auto"/>
                                              </w:divBdr>
                                            </w:div>
                                          </w:divsChild>
                                        </w:div>
                                        <w:div w:id="1305696681">
                                          <w:marLeft w:val="0"/>
                                          <w:marRight w:val="0"/>
                                          <w:marTop w:val="0"/>
                                          <w:marBottom w:val="0"/>
                                          <w:divBdr>
                                            <w:top w:val="none" w:sz="0" w:space="0" w:color="auto"/>
                                            <w:left w:val="none" w:sz="0" w:space="0" w:color="auto"/>
                                            <w:bottom w:val="none" w:sz="0" w:space="0" w:color="auto"/>
                                            <w:right w:val="none" w:sz="0" w:space="0" w:color="auto"/>
                                          </w:divBdr>
                                          <w:divsChild>
                                            <w:div w:id="1163474655">
                                              <w:marLeft w:val="0"/>
                                              <w:marRight w:val="0"/>
                                              <w:marTop w:val="0"/>
                                              <w:marBottom w:val="0"/>
                                              <w:divBdr>
                                                <w:top w:val="none" w:sz="0" w:space="0" w:color="auto"/>
                                                <w:left w:val="none" w:sz="0" w:space="0" w:color="auto"/>
                                                <w:bottom w:val="none" w:sz="0" w:space="0" w:color="auto"/>
                                                <w:right w:val="none" w:sz="0" w:space="0" w:color="auto"/>
                                              </w:divBdr>
                                            </w:div>
                                            <w:div w:id="711928476">
                                              <w:marLeft w:val="0"/>
                                              <w:marRight w:val="0"/>
                                              <w:marTop w:val="0"/>
                                              <w:marBottom w:val="0"/>
                                              <w:divBdr>
                                                <w:top w:val="none" w:sz="0" w:space="0" w:color="auto"/>
                                                <w:left w:val="none" w:sz="0" w:space="0" w:color="auto"/>
                                                <w:bottom w:val="none" w:sz="0" w:space="0" w:color="auto"/>
                                                <w:right w:val="none" w:sz="0" w:space="0" w:color="auto"/>
                                              </w:divBdr>
                                            </w:div>
                                            <w:div w:id="1160578480">
                                              <w:marLeft w:val="0"/>
                                              <w:marRight w:val="0"/>
                                              <w:marTop w:val="0"/>
                                              <w:marBottom w:val="0"/>
                                              <w:divBdr>
                                                <w:top w:val="none" w:sz="0" w:space="0" w:color="auto"/>
                                                <w:left w:val="none" w:sz="0" w:space="0" w:color="auto"/>
                                                <w:bottom w:val="none" w:sz="0" w:space="0" w:color="auto"/>
                                                <w:right w:val="none" w:sz="0" w:space="0" w:color="auto"/>
                                              </w:divBdr>
                                            </w:div>
                                            <w:div w:id="992371914">
                                              <w:marLeft w:val="0"/>
                                              <w:marRight w:val="0"/>
                                              <w:marTop w:val="0"/>
                                              <w:marBottom w:val="0"/>
                                              <w:divBdr>
                                                <w:top w:val="none" w:sz="0" w:space="0" w:color="auto"/>
                                                <w:left w:val="none" w:sz="0" w:space="0" w:color="auto"/>
                                                <w:bottom w:val="none" w:sz="0" w:space="0" w:color="auto"/>
                                                <w:right w:val="none" w:sz="0" w:space="0" w:color="auto"/>
                                              </w:divBdr>
                                            </w:div>
                                          </w:divsChild>
                                        </w:div>
                                        <w:div w:id="1652711705">
                                          <w:marLeft w:val="0"/>
                                          <w:marRight w:val="0"/>
                                          <w:marTop w:val="0"/>
                                          <w:marBottom w:val="0"/>
                                          <w:divBdr>
                                            <w:top w:val="none" w:sz="0" w:space="0" w:color="auto"/>
                                            <w:left w:val="none" w:sz="0" w:space="0" w:color="auto"/>
                                            <w:bottom w:val="none" w:sz="0" w:space="0" w:color="auto"/>
                                            <w:right w:val="none" w:sz="0" w:space="0" w:color="auto"/>
                                          </w:divBdr>
                                          <w:divsChild>
                                            <w:div w:id="980691135">
                                              <w:marLeft w:val="0"/>
                                              <w:marRight w:val="0"/>
                                              <w:marTop w:val="0"/>
                                              <w:marBottom w:val="0"/>
                                              <w:divBdr>
                                                <w:top w:val="none" w:sz="0" w:space="0" w:color="auto"/>
                                                <w:left w:val="none" w:sz="0" w:space="0" w:color="auto"/>
                                                <w:bottom w:val="none" w:sz="0" w:space="0" w:color="auto"/>
                                                <w:right w:val="none" w:sz="0" w:space="0" w:color="auto"/>
                                              </w:divBdr>
                                            </w:div>
                                            <w:div w:id="683020746">
                                              <w:marLeft w:val="0"/>
                                              <w:marRight w:val="0"/>
                                              <w:marTop w:val="0"/>
                                              <w:marBottom w:val="0"/>
                                              <w:divBdr>
                                                <w:top w:val="none" w:sz="0" w:space="0" w:color="auto"/>
                                                <w:left w:val="none" w:sz="0" w:space="0" w:color="auto"/>
                                                <w:bottom w:val="none" w:sz="0" w:space="0" w:color="auto"/>
                                                <w:right w:val="none" w:sz="0" w:space="0" w:color="auto"/>
                                              </w:divBdr>
                                            </w:div>
                                            <w:div w:id="2093158238">
                                              <w:marLeft w:val="0"/>
                                              <w:marRight w:val="0"/>
                                              <w:marTop w:val="0"/>
                                              <w:marBottom w:val="0"/>
                                              <w:divBdr>
                                                <w:top w:val="none" w:sz="0" w:space="0" w:color="auto"/>
                                                <w:left w:val="none" w:sz="0" w:space="0" w:color="auto"/>
                                                <w:bottom w:val="none" w:sz="0" w:space="0" w:color="auto"/>
                                                <w:right w:val="none" w:sz="0" w:space="0" w:color="auto"/>
                                              </w:divBdr>
                                            </w:div>
                                            <w:div w:id="60254535">
                                              <w:marLeft w:val="0"/>
                                              <w:marRight w:val="0"/>
                                              <w:marTop w:val="0"/>
                                              <w:marBottom w:val="0"/>
                                              <w:divBdr>
                                                <w:top w:val="none" w:sz="0" w:space="0" w:color="auto"/>
                                                <w:left w:val="none" w:sz="0" w:space="0" w:color="auto"/>
                                                <w:bottom w:val="none" w:sz="0" w:space="0" w:color="auto"/>
                                                <w:right w:val="none" w:sz="0" w:space="0" w:color="auto"/>
                                              </w:divBdr>
                                            </w:div>
                                          </w:divsChild>
                                        </w:div>
                                        <w:div w:id="1297489721">
                                          <w:marLeft w:val="0"/>
                                          <w:marRight w:val="0"/>
                                          <w:marTop w:val="0"/>
                                          <w:marBottom w:val="0"/>
                                          <w:divBdr>
                                            <w:top w:val="none" w:sz="0" w:space="0" w:color="auto"/>
                                            <w:left w:val="none" w:sz="0" w:space="0" w:color="auto"/>
                                            <w:bottom w:val="none" w:sz="0" w:space="0" w:color="auto"/>
                                            <w:right w:val="none" w:sz="0" w:space="0" w:color="auto"/>
                                          </w:divBdr>
                                          <w:divsChild>
                                            <w:div w:id="521168400">
                                              <w:marLeft w:val="0"/>
                                              <w:marRight w:val="0"/>
                                              <w:marTop w:val="0"/>
                                              <w:marBottom w:val="0"/>
                                              <w:divBdr>
                                                <w:top w:val="none" w:sz="0" w:space="0" w:color="auto"/>
                                                <w:left w:val="none" w:sz="0" w:space="0" w:color="auto"/>
                                                <w:bottom w:val="none" w:sz="0" w:space="0" w:color="auto"/>
                                                <w:right w:val="none" w:sz="0" w:space="0" w:color="auto"/>
                                              </w:divBdr>
                                            </w:div>
                                            <w:div w:id="605693313">
                                              <w:marLeft w:val="0"/>
                                              <w:marRight w:val="0"/>
                                              <w:marTop w:val="0"/>
                                              <w:marBottom w:val="0"/>
                                              <w:divBdr>
                                                <w:top w:val="none" w:sz="0" w:space="0" w:color="auto"/>
                                                <w:left w:val="none" w:sz="0" w:space="0" w:color="auto"/>
                                                <w:bottom w:val="none" w:sz="0" w:space="0" w:color="auto"/>
                                                <w:right w:val="none" w:sz="0" w:space="0" w:color="auto"/>
                                              </w:divBdr>
                                            </w:div>
                                            <w:div w:id="1375691311">
                                              <w:marLeft w:val="0"/>
                                              <w:marRight w:val="0"/>
                                              <w:marTop w:val="0"/>
                                              <w:marBottom w:val="0"/>
                                              <w:divBdr>
                                                <w:top w:val="none" w:sz="0" w:space="0" w:color="auto"/>
                                                <w:left w:val="none" w:sz="0" w:space="0" w:color="auto"/>
                                                <w:bottom w:val="none" w:sz="0" w:space="0" w:color="auto"/>
                                                <w:right w:val="none" w:sz="0" w:space="0" w:color="auto"/>
                                              </w:divBdr>
                                            </w:div>
                                            <w:div w:id="1295870271">
                                              <w:marLeft w:val="0"/>
                                              <w:marRight w:val="0"/>
                                              <w:marTop w:val="0"/>
                                              <w:marBottom w:val="0"/>
                                              <w:divBdr>
                                                <w:top w:val="none" w:sz="0" w:space="0" w:color="auto"/>
                                                <w:left w:val="none" w:sz="0" w:space="0" w:color="auto"/>
                                                <w:bottom w:val="none" w:sz="0" w:space="0" w:color="auto"/>
                                                <w:right w:val="none" w:sz="0" w:space="0" w:color="auto"/>
                                              </w:divBdr>
                                            </w:div>
                                          </w:divsChild>
                                        </w:div>
                                        <w:div w:id="973875160">
                                          <w:marLeft w:val="0"/>
                                          <w:marRight w:val="0"/>
                                          <w:marTop w:val="0"/>
                                          <w:marBottom w:val="0"/>
                                          <w:divBdr>
                                            <w:top w:val="none" w:sz="0" w:space="0" w:color="auto"/>
                                            <w:left w:val="none" w:sz="0" w:space="0" w:color="auto"/>
                                            <w:bottom w:val="none" w:sz="0" w:space="0" w:color="auto"/>
                                            <w:right w:val="none" w:sz="0" w:space="0" w:color="auto"/>
                                          </w:divBdr>
                                          <w:divsChild>
                                            <w:div w:id="1809277221">
                                              <w:marLeft w:val="0"/>
                                              <w:marRight w:val="0"/>
                                              <w:marTop w:val="0"/>
                                              <w:marBottom w:val="0"/>
                                              <w:divBdr>
                                                <w:top w:val="none" w:sz="0" w:space="0" w:color="auto"/>
                                                <w:left w:val="none" w:sz="0" w:space="0" w:color="auto"/>
                                                <w:bottom w:val="none" w:sz="0" w:space="0" w:color="auto"/>
                                                <w:right w:val="none" w:sz="0" w:space="0" w:color="auto"/>
                                              </w:divBdr>
                                            </w:div>
                                            <w:div w:id="2112234493">
                                              <w:marLeft w:val="0"/>
                                              <w:marRight w:val="0"/>
                                              <w:marTop w:val="0"/>
                                              <w:marBottom w:val="0"/>
                                              <w:divBdr>
                                                <w:top w:val="none" w:sz="0" w:space="0" w:color="auto"/>
                                                <w:left w:val="none" w:sz="0" w:space="0" w:color="auto"/>
                                                <w:bottom w:val="none" w:sz="0" w:space="0" w:color="auto"/>
                                                <w:right w:val="none" w:sz="0" w:space="0" w:color="auto"/>
                                              </w:divBdr>
                                            </w:div>
                                            <w:div w:id="727730393">
                                              <w:marLeft w:val="0"/>
                                              <w:marRight w:val="0"/>
                                              <w:marTop w:val="0"/>
                                              <w:marBottom w:val="0"/>
                                              <w:divBdr>
                                                <w:top w:val="none" w:sz="0" w:space="0" w:color="auto"/>
                                                <w:left w:val="none" w:sz="0" w:space="0" w:color="auto"/>
                                                <w:bottom w:val="none" w:sz="0" w:space="0" w:color="auto"/>
                                                <w:right w:val="none" w:sz="0" w:space="0" w:color="auto"/>
                                              </w:divBdr>
                                            </w:div>
                                            <w:div w:id="1342969165">
                                              <w:marLeft w:val="0"/>
                                              <w:marRight w:val="0"/>
                                              <w:marTop w:val="0"/>
                                              <w:marBottom w:val="0"/>
                                              <w:divBdr>
                                                <w:top w:val="none" w:sz="0" w:space="0" w:color="auto"/>
                                                <w:left w:val="none" w:sz="0" w:space="0" w:color="auto"/>
                                                <w:bottom w:val="none" w:sz="0" w:space="0" w:color="auto"/>
                                                <w:right w:val="none" w:sz="0" w:space="0" w:color="auto"/>
                                              </w:divBdr>
                                            </w:div>
                                          </w:divsChild>
                                        </w:div>
                                        <w:div w:id="2093969622">
                                          <w:marLeft w:val="0"/>
                                          <w:marRight w:val="0"/>
                                          <w:marTop w:val="0"/>
                                          <w:marBottom w:val="0"/>
                                          <w:divBdr>
                                            <w:top w:val="none" w:sz="0" w:space="0" w:color="auto"/>
                                            <w:left w:val="none" w:sz="0" w:space="0" w:color="auto"/>
                                            <w:bottom w:val="none" w:sz="0" w:space="0" w:color="auto"/>
                                            <w:right w:val="none" w:sz="0" w:space="0" w:color="auto"/>
                                          </w:divBdr>
                                          <w:divsChild>
                                            <w:div w:id="564685291">
                                              <w:marLeft w:val="0"/>
                                              <w:marRight w:val="0"/>
                                              <w:marTop w:val="0"/>
                                              <w:marBottom w:val="0"/>
                                              <w:divBdr>
                                                <w:top w:val="none" w:sz="0" w:space="0" w:color="auto"/>
                                                <w:left w:val="none" w:sz="0" w:space="0" w:color="auto"/>
                                                <w:bottom w:val="none" w:sz="0" w:space="0" w:color="auto"/>
                                                <w:right w:val="none" w:sz="0" w:space="0" w:color="auto"/>
                                              </w:divBdr>
                                            </w:div>
                                            <w:div w:id="87819744">
                                              <w:marLeft w:val="0"/>
                                              <w:marRight w:val="0"/>
                                              <w:marTop w:val="0"/>
                                              <w:marBottom w:val="0"/>
                                              <w:divBdr>
                                                <w:top w:val="none" w:sz="0" w:space="0" w:color="auto"/>
                                                <w:left w:val="none" w:sz="0" w:space="0" w:color="auto"/>
                                                <w:bottom w:val="none" w:sz="0" w:space="0" w:color="auto"/>
                                                <w:right w:val="none" w:sz="0" w:space="0" w:color="auto"/>
                                              </w:divBdr>
                                            </w:div>
                                            <w:div w:id="1610315403">
                                              <w:marLeft w:val="0"/>
                                              <w:marRight w:val="0"/>
                                              <w:marTop w:val="0"/>
                                              <w:marBottom w:val="0"/>
                                              <w:divBdr>
                                                <w:top w:val="none" w:sz="0" w:space="0" w:color="auto"/>
                                                <w:left w:val="none" w:sz="0" w:space="0" w:color="auto"/>
                                                <w:bottom w:val="none" w:sz="0" w:space="0" w:color="auto"/>
                                                <w:right w:val="none" w:sz="0" w:space="0" w:color="auto"/>
                                              </w:divBdr>
                                            </w:div>
                                            <w:div w:id="1460101197">
                                              <w:marLeft w:val="0"/>
                                              <w:marRight w:val="0"/>
                                              <w:marTop w:val="0"/>
                                              <w:marBottom w:val="0"/>
                                              <w:divBdr>
                                                <w:top w:val="none" w:sz="0" w:space="0" w:color="auto"/>
                                                <w:left w:val="none" w:sz="0" w:space="0" w:color="auto"/>
                                                <w:bottom w:val="none" w:sz="0" w:space="0" w:color="auto"/>
                                                <w:right w:val="none" w:sz="0" w:space="0" w:color="auto"/>
                                              </w:divBdr>
                                            </w:div>
                                          </w:divsChild>
                                        </w:div>
                                        <w:div w:id="1769426979">
                                          <w:marLeft w:val="0"/>
                                          <w:marRight w:val="0"/>
                                          <w:marTop w:val="0"/>
                                          <w:marBottom w:val="0"/>
                                          <w:divBdr>
                                            <w:top w:val="none" w:sz="0" w:space="0" w:color="auto"/>
                                            <w:left w:val="none" w:sz="0" w:space="0" w:color="auto"/>
                                            <w:bottom w:val="none" w:sz="0" w:space="0" w:color="auto"/>
                                            <w:right w:val="none" w:sz="0" w:space="0" w:color="auto"/>
                                          </w:divBdr>
                                          <w:divsChild>
                                            <w:div w:id="1505439378">
                                              <w:marLeft w:val="0"/>
                                              <w:marRight w:val="0"/>
                                              <w:marTop w:val="0"/>
                                              <w:marBottom w:val="0"/>
                                              <w:divBdr>
                                                <w:top w:val="none" w:sz="0" w:space="0" w:color="auto"/>
                                                <w:left w:val="none" w:sz="0" w:space="0" w:color="auto"/>
                                                <w:bottom w:val="none" w:sz="0" w:space="0" w:color="auto"/>
                                                <w:right w:val="none" w:sz="0" w:space="0" w:color="auto"/>
                                              </w:divBdr>
                                            </w:div>
                                            <w:div w:id="517081869">
                                              <w:marLeft w:val="0"/>
                                              <w:marRight w:val="0"/>
                                              <w:marTop w:val="0"/>
                                              <w:marBottom w:val="0"/>
                                              <w:divBdr>
                                                <w:top w:val="none" w:sz="0" w:space="0" w:color="auto"/>
                                                <w:left w:val="none" w:sz="0" w:space="0" w:color="auto"/>
                                                <w:bottom w:val="none" w:sz="0" w:space="0" w:color="auto"/>
                                                <w:right w:val="none" w:sz="0" w:space="0" w:color="auto"/>
                                              </w:divBdr>
                                            </w:div>
                                            <w:div w:id="2056656946">
                                              <w:marLeft w:val="0"/>
                                              <w:marRight w:val="0"/>
                                              <w:marTop w:val="0"/>
                                              <w:marBottom w:val="0"/>
                                              <w:divBdr>
                                                <w:top w:val="none" w:sz="0" w:space="0" w:color="auto"/>
                                                <w:left w:val="none" w:sz="0" w:space="0" w:color="auto"/>
                                                <w:bottom w:val="none" w:sz="0" w:space="0" w:color="auto"/>
                                                <w:right w:val="none" w:sz="0" w:space="0" w:color="auto"/>
                                              </w:divBdr>
                                            </w:div>
                                            <w:div w:id="1222981962">
                                              <w:marLeft w:val="0"/>
                                              <w:marRight w:val="0"/>
                                              <w:marTop w:val="0"/>
                                              <w:marBottom w:val="0"/>
                                              <w:divBdr>
                                                <w:top w:val="none" w:sz="0" w:space="0" w:color="auto"/>
                                                <w:left w:val="none" w:sz="0" w:space="0" w:color="auto"/>
                                                <w:bottom w:val="none" w:sz="0" w:space="0" w:color="auto"/>
                                                <w:right w:val="none" w:sz="0" w:space="0" w:color="auto"/>
                                              </w:divBdr>
                                            </w:div>
                                          </w:divsChild>
                                        </w:div>
                                        <w:div w:id="539123775">
                                          <w:marLeft w:val="0"/>
                                          <w:marRight w:val="0"/>
                                          <w:marTop w:val="0"/>
                                          <w:marBottom w:val="0"/>
                                          <w:divBdr>
                                            <w:top w:val="none" w:sz="0" w:space="0" w:color="auto"/>
                                            <w:left w:val="none" w:sz="0" w:space="0" w:color="auto"/>
                                            <w:bottom w:val="none" w:sz="0" w:space="0" w:color="auto"/>
                                            <w:right w:val="none" w:sz="0" w:space="0" w:color="auto"/>
                                          </w:divBdr>
                                          <w:divsChild>
                                            <w:div w:id="1787233158">
                                              <w:marLeft w:val="0"/>
                                              <w:marRight w:val="0"/>
                                              <w:marTop w:val="0"/>
                                              <w:marBottom w:val="0"/>
                                              <w:divBdr>
                                                <w:top w:val="none" w:sz="0" w:space="0" w:color="auto"/>
                                                <w:left w:val="none" w:sz="0" w:space="0" w:color="auto"/>
                                                <w:bottom w:val="none" w:sz="0" w:space="0" w:color="auto"/>
                                                <w:right w:val="none" w:sz="0" w:space="0" w:color="auto"/>
                                              </w:divBdr>
                                            </w:div>
                                            <w:div w:id="761802912">
                                              <w:marLeft w:val="0"/>
                                              <w:marRight w:val="0"/>
                                              <w:marTop w:val="0"/>
                                              <w:marBottom w:val="0"/>
                                              <w:divBdr>
                                                <w:top w:val="none" w:sz="0" w:space="0" w:color="auto"/>
                                                <w:left w:val="none" w:sz="0" w:space="0" w:color="auto"/>
                                                <w:bottom w:val="none" w:sz="0" w:space="0" w:color="auto"/>
                                                <w:right w:val="none" w:sz="0" w:space="0" w:color="auto"/>
                                              </w:divBdr>
                                            </w:div>
                                            <w:div w:id="1909415215">
                                              <w:marLeft w:val="0"/>
                                              <w:marRight w:val="0"/>
                                              <w:marTop w:val="0"/>
                                              <w:marBottom w:val="0"/>
                                              <w:divBdr>
                                                <w:top w:val="none" w:sz="0" w:space="0" w:color="auto"/>
                                                <w:left w:val="none" w:sz="0" w:space="0" w:color="auto"/>
                                                <w:bottom w:val="none" w:sz="0" w:space="0" w:color="auto"/>
                                                <w:right w:val="none" w:sz="0" w:space="0" w:color="auto"/>
                                              </w:divBdr>
                                            </w:div>
                                            <w:div w:id="161622783">
                                              <w:marLeft w:val="0"/>
                                              <w:marRight w:val="0"/>
                                              <w:marTop w:val="0"/>
                                              <w:marBottom w:val="0"/>
                                              <w:divBdr>
                                                <w:top w:val="none" w:sz="0" w:space="0" w:color="auto"/>
                                                <w:left w:val="none" w:sz="0" w:space="0" w:color="auto"/>
                                                <w:bottom w:val="none" w:sz="0" w:space="0" w:color="auto"/>
                                                <w:right w:val="none" w:sz="0" w:space="0" w:color="auto"/>
                                              </w:divBdr>
                                            </w:div>
                                          </w:divsChild>
                                        </w:div>
                                        <w:div w:id="1630437009">
                                          <w:marLeft w:val="0"/>
                                          <w:marRight w:val="0"/>
                                          <w:marTop w:val="0"/>
                                          <w:marBottom w:val="0"/>
                                          <w:divBdr>
                                            <w:top w:val="none" w:sz="0" w:space="0" w:color="auto"/>
                                            <w:left w:val="none" w:sz="0" w:space="0" w:color="auto"/>
                                            <w:bottom w:val="none" w:sz="0" w:space="0" w:color="auto"/>
                                            <w:right w:val="none" w:sz="0" w:space="0" w:color="auto"/>
                                          </w:divBdr>
                                          <w:divsChild>
                                            <w:div w:id="1980718418">
                                              <w:marLeft w:val="0"/>
                                              <w:marRight w:val="0"/>
                                              <w:marTop w:val="0"/>
                                              <w:marBottom w:val="0"/>
                                              <w:divBdr>
                                                <w:top w:val="none" w:sz="0" w:space="0" w:color="auto"/>
                                                <w:left w:val="none" w:sz="0" w:space="0" w:color="auto"/>
                                                <w:bottom w:val="none" w:sz="0" w:space="0" w:color="auto"/>
                                                <w:right w:val="none" w:sz="0" w:space="0" w:color="auto"/>
                                              </w:divBdr>
                                            </w:div>
                                            <w:div w:id="706224857">
                                              <w:marLeft w:val="0"/>
                                              <w:marRight w:val="0"/>
                                              <w:marTop w:val="0"/>
                                              <w:marBottom w:val="0"/>
                                              <w:divBdr>
                                                <w:top w:val="none" w:sz="0" w:space="0" w:color="auto"/>
                                                <w:left w:val="none" w:sz="0" w:space="0" w:color="auto"/>
                                                <w:bottom w:val="none" w:sz="0" w:space="0" w:color="auto"/>
                                                <w:right w:val="none" w:sz="0" w:space="0" w:color="auto"/>
                                              </w:divBdr>
                                            </w:div>
                                            <w:div w:id="1603563442">
                                              <w:marLeft w:val="0"/>
                                              <w:marRight w:val="0"/>
                                              <w:marTop w:val="0"/>
                                              <w:marBottom w:val="0"/>
                                              <w:divBdr>
                                                <w:top w:val="none" w:sz="0" w:space="0" w:color="auto"/>
                                                <w:left w:val="none" w:sz="0" w:space="0" w:color="auto"/>
                                                <w:bottom w:val="none" w:sz="0" w:space="0" w:color="auto"/>
                                                <w:right w:val="none" w:sz="0" w:space="0" w:color="auto"/>
                                              </w:divBdr>
                                            </w:div>
                                            <w:div w:id="513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3511">
      <w:bodyDiv w:val="1"/>
      <w:marLeft w:val="0"/>
      <w:marRight w:val="0"/>
      <w:marTop w:val="0"/>
      <w:marBottom w:val="0"/>
      <w:divBdr>
        <w:top w:val="none" w:sz="0" w:space="0" w:color="auto"/>
        <w:left w:val="none" w:sz="0" w:space="0" w:color="auto"/>
        <w:bottom w:val="none" w:sz="0" w:space="0" w:color="auto"/>
        <w:right w:val="none" w:sz="0" w:space="0" w:color="auto"/>
      </w:divBdr>
      <w:divsChild>
        <w:div w:id="1633098148">
          <w:marLeft w:val="0"/>
          <w:marRight w:val="0"/>
          <w:marTop w:val="0"/>
          <w:marBottom w:val="0"/>
          <w:divBdr>
            <w:top w:val="none" w:sz="0" w:space="0" w:color="auto"/>
            <w:left w:val="none" w:sz="0" w:space="0" w:color="auto"/>
            <w:bottom w:val="none" w:sz="0" w:space="0" w:color="auto"/>
            <w:right w:val="none" w:sz="0" w:space="0" w:color="auto"/>
          </w:divBdr>
          <w:divsChild>
            <w:div w:id="1899823246">
              <w:marLeft w:val="0"/>
              <w:marRight w:val="0"/>
              <w:marTop w:val="0"/>
              <w:marBottom w:val="0"/>
              <w:divBdr>
                <w:top w:val="none" w:sz="0" w:space="0" w:color="auto"/>
                <w:left w:val="none" w:sz="0" w:space="0" w:color="auto"/>
                <w:bottom w:val="none" w:sz="0" w:space="0" w:color="auto"/>
                <w:right w:val="none" w:sz="0" w:space="0" w:color="auto"/>
              </w:divBdr>
              <w:divsChild>
                <w:div w:id="2011566498">
                  <w:marLeft w:val="0"/>
                  <w:marRight w:val="0"/>
                  <w:marTop w:val="0"/>
                  <w:marBottom w:val="0"/>
                  <w:divBdr>
                    <w:top w:val="none" w:sz="0" w:space="0" w:color="auto"/>
                    <w:left w:val="none" w:sz="0" w:space="0" w:color="auto"/>
                    <w:bottom w:val="none" w:sz="0" w:space="0" w:color="auto"/>
                    <w:right w:val="none" w:sz="0" w:space="0" w:color="auto"/>
                  </w:divBdr>
                  <w:divsChild>
                    <w:div w:id="206650072">
                      <w:marLeft w:val="0"/>
                      <w:marRight w:val="0"/>
                      <w:marTop w:val="0"/>
                      <w:marBottom w:val="0"/>
                      <w:divBdr>
                        <w:top w:val="none" w:sz="0" w:space="0" w:color="auto"/>
                        <w:left w:val="none" w:sz="0" w:space="0" w:color="auto"/>
                        <w:bottom w:val="none" w:sz="0" w:space="0" w:color="auto"/>
                        <w:right w:val="none" w:sz="0" w:space="0" w:color="auto"/>
                      </w:divBdr>
                      <w:divsChild>
                        <w:div w:id="268052023">
                          <w:marLeft w:val="0"/>
                          <w:marRight w:val="0"/>
                          <w:marTop w:val="0"/>
                          <w:marBottom w:val="0"/>
                          <w:divBdr>
                            <w:top w:val="none" w:sz="0" w:space="0" w:color="auto"/>
                            <w:left w:val="none" w:sz="0" w:space="0" w:color="auto"/>
                            <w:bottom w:val="none" w:sz="0" w:space="0" w:color="auto"/>
                            <w:right w:val="none" w:sz="0" w:space="0" w:color="auto"/>
                          </w:divBdr>
                          <w:divsChild>
                            <w:div w:id="1889415175">
                              <w:marLeft w:val="0"/>
                              <w:marRight w:val="0"/>
                              <w:marTop w:val="0"/>
                              <w:marBottom w:val="0"/>
                              <w:divBdr>
                                <w:top w:val="none" w:sz="0" w:space="0" w:color="auto"/>
                                <w:left w:val="none" w:sz="0" w:space="0" w:color="auto"/>
                                <w:bottom w:val="none" w:sz="0" w:space="0" w:color="auto"/>
                                <w:right w:val="none" w:sz="0" w:space="0" w:color="auto"/>
                              </w:divBdr>
                              <w:divsChild>
                                <w:div w:id="613950886">
                                  <w:marLeft w:val="0"/>
                                  <w:marRight w:val="0"/>
                                  <w:marTop w:val="0"/>
                                  <w:marBottom w:val="0"/>
                                  <w:divBdr>
                                    <w:top w:val="none" w:sz="0" w:space="0" w:color="auto"/>
                                    <w:left w:val="none" w:sz="0" w:space="0" w:color="auto"/>
                                    <w:bottom w:val="none" w:sz="0" w:space="0" w:color="auto"/>
                                    <w:right w:val="none" w:sz="0" w:space="0" w:color="auto"/>
                                  </w:divBdr>
                                  <w:divsChild>
                                    <w:div w:id="1300375782">
                                      <w:marLeft w:val="0"/>
                                      <w:marRight w:val="0"/>
                                      <w:marTop w:val="0"/>
                                      <w:marBottom w:val="0"/>
                                      <w:divBdr>
                                        <w:top w:val="none" w:sz="0" w:space="0" w:color="auto"/>
                                        <w:left w:val="none" w:sz="0" w:space="0" w:color="auto"/>
                                        <w:bottom w:val="none" w:sz="0" w:space="0" w:color="auto"/>
                                        <w:right w:val="none" w:sz="0" w:space="0" w:color="auto"/>
                                      </w:divBdr>
                                      <w:divsChild>
                                        <w:div w:id="792407535">
                                          <w:marLeft w:val="0"/>
                                          <w:marRight w:val="0"/>
                                          <w:marTop w:val="0"/>
                                          <w:marBottom w:val="0"/>
                                          <w:divBdr>
                                            <w:top w:val="none" w:sz="0" w:space="0" w:color="auto"/>
                                            <w:left w:val="none" w:sz="0" w:space="0" w:color="auto"/>
                                            <w:bottom w:val="none" w:sz="0" w:space="0" w:color="auto"/>
                                            <w:right w:val="none" w:sz="0" w:space="0" w:color="auto"/>
                                          </w:divBdr>
                                          <w:divsChild>
                                            <w:div w:id="1132989489">
                                              <w:marLeft w:val="0"/>
                                              <w:marRight w:val="0"/>
                                              <w:marTop w:val="0"/>
                                              <w:marBottom w:val="0"/>
                                              <w:divBdr>
                                                <w:top w:val="none" w:sz="0" w:space="0" w:color="auto"/>
                                                <w:left w:val="none" w:sz="0" w:space="0" w:color="auto"/>
                                                <w:bottom w:val="none" w:sz="0" w:space="0" w:color="auto"/>
                                                <w:right w:val="none" w:sz="0" w:space="0" w:color="auto"/>
                                              </w:divBdr>
                                              <w:divsChild>
                                                <w:div w:id="1255285127">
                                                  <w:marLeft w:val="0"/>
                                                  <w:marRight w:val="0"/>
                                                  <w:marTop w:val="0"/>
                                                  <w:marBottom w:val="0"/>
                                                  <w:divBdr>
                                                    <w:top w:val="none" w:sz="0" w:space="0" w:color="auto"/>
                                                    <w:left w:val="none" w:sz="0" w:space="0" w:color="auto"/>
                                                    <w:bottom w:val="none" w:sz="0" w:space="0" w:color="auto"/>
                                                    <w:right w:val="none" w:sz="0" w:space="0" w:color="auto"/>
                                                  </w:divBdr>
                                                  <w:divsChild>
                                                    <w:div w:id="7865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580230">
      <w:bodyDiv w:val="1"/>
      <w:marLeft w:val="0"/>
      <w:marRight w:val="0"/>
      <w:marTop w:val="0"/>
      <w:marBottom w:val="0"/>
      <w:divBdr>
        <w:top w:val="none" w:sz="0" w:space="0" w:color="auto"/>
        <w:left w:val="none" w:sz="0" w:space="0" w:color="auto"/>
        <w:bottom w:val="none" w:sz="0" w:space="0" w:color="auto"/>
        <w:right w:val="none" w:sz="0" w:space="0" w:color="auto"/>
      </w:divBdr>
      <w:divsChild>
        <w:div w:id="754127808">
          <w:marLeft w:val="0"/>
          <w:marRight w:val="0"/>
          <w:marTop w:val="0"/>
          <w:marBottom w:val="0"/>
          <w:divBdr>
            <w:top w:val="none" w:sz="0" w:space="0" w:color="auto"/>
            <w:left w:val="none" w:sz="0" w:space="0" w:color="auto"/>
            <w:bottom w:val="none" w:sz="0" w:space="0" w:color="auto"/>
            <w:right w:val="none" w:sz="0" w:space="0" w:color="auto"/>
          </w:divBdr>
          <w:divsChild>
            <w:div w:id="468596637">
              <w:marLeft w:val="0"/>
              <w:marRight w:val="0"/>
              <w:marTop w:val="0"/>
              <w:marBottom w:val="0"/>
              <w:divBdr>
                <w:top w:val="none" w:sz="0" w:space="0" w:color="auto"/>
                <w:left w:val="none" w:sz="0" w:space="0" w:color="auto"/>
                <w:bottom w:val="none" w:sz="0" w:space="0" w:color="auto"/>
                <w:right w:val="none" w:sz="0" w:space="0" w:color="auto"/>
              </w:divBdr>
              <w:divsChild>
                <w:div w:id="414976899">
                  <w:marLeft w:val="0"/>
                  <w:marRight w:val="0"/>
                  <w:marTop w:val="0"/>
                  <w:marBottom w:val="0"/>
                  <w:divBdr>
                    <w:top w:val="none" w:sz="0" w:space="0" w:color="auto"/>
                    <w:left w:val="none" w:sz="0" w:space="0" w:color="auto"/>
                    <w:bottom w:val="none" w:sz="0" w:space="0" w:color="auto"/>
                    <w:right w:val="none" w:sz="0" w:space="0" w:color="auto"/>
                  </w:divBdr>
                  <w:divsChild>
                    <w:div w:id="1950359405">
                      <w:marLeft w:val="0"/>
                      <w:marRight w:val="0"/>
                      <w:marTop w:val="0"/>
                      <w:marBottom w:val="0"/>
                      <w:divBdr>
                        <w:top w:val="none" w:sz="0" w:space="0" w:color="auto"/>
                        <w:left w:val="none" w:sz="0" w:space="0" w:color="auto"/>
                        <w:bottom w:val="none" w:sz="0" w:space="0" w:color="auto"/>
                        <w:right w:val="none" w:sz="0" w:space="0" w:color="auto"/>
                      </w:divBdr>
                      <w:divsChild>
                        <w:div w:id="944534210">
                          <w:marLeft w:val="0"/>
                          <w:marRight w:val="0"/>
                          <w:marTop w:val="0"/>
                          <w:marBottom w:val="0"/>
                          <w:divBdr>
                            <w:top w:val="none" w:sz="0" w:space="0" w:color="auto"/>
                            <w:left w:val="none" w:sz="0" w:space="0" w:color="auto"/>
                            <w:bottom w:val="none" w:sz="0" w:space="0" w:color="auto"/>
                            <w:right w:val="none" w:sz="0" w:space="0" w:color="auto"/>
                          </w:divBdr>
                        </w:div>
                        <w:div w:id="1506746619">
                          <w:marLeft w:val="0"/>
                          <w:marRight w:val="0"/>
                          <w:marTop w:val="0"/>
                          <w:marBottom w:val="0"/>
                          <w:divBdr>
                            <w:top w:val="none" w:sz="0" w:space="0" w:color="auto"/>
                            <w:left w:val="none" w:sz="0" w:space="0" w:color="auto"/>
                            <w:bottom w:val="none" w:sz="0" w:space="0" w:color="auto"/>
                            <w:right w:val="none" w:sz="0" w:space="0" w:color="auto"/>
                          </w:divBdr>
                          <w:divsChild>
                            <w:div w:id="1402747867">
                              <w:marLeft w:val="0"/>
                              <w:marRight w:val="0"/>
                              <w:marTop w:val="0"/>
                              <w:marBottom w:val="0"/>
                              <w:divBdr>
                                <w:top w:val="none" w:sz="0" w:space="0" w:color="auto"/>
                                <w:left w:val="none" w:sz="0" w:space="0" w:color="auto"/>
                                <w:bottom w:val="none" w:sz="0" w:space="0" w:color="auto"/>
                                <w:right w:val="none" w:sz="0" w:space="0" w:color="auto"/>
                              </w:divBdr>
                            </w:div>
                          </w:divsChild>
                        </w:div>
                        <w:div w:id="747769580">
                          <w:marLeft w:val="0"/>
                          <w:marRight w:val="0"/>
                          <w:marTop w:val="0"/>
                          <w:marBottom w:val="0"/>
                          <w:divBdr>
                            <w:top w:val="none" w:sz="0" w:space="0" w:color="auto"/>
                            <w:left w:val="none" w:sz="0" w:space="0" w:color="auto"/>
                            <w:bottom w:val="none" w:sz="0" w:space="0" w:color="auto"/>
                            <w:right w:val="none" w:sz="0" w:space="0" w:color="auto"/>
                          </w:divBdr>
                          <w:divsChild>
                            <w:div w:id="1129056010">
                              <w:marLeft w:val="0"/>
                              <w:marRight w:val="0"/>
                              <w:marTop w:val="0"/>
                              <w:marBottom w:val="0"/>
                              <w:divBdr>
                                <w:top w:val="none" w:sz="0" w:space="0" w:color="auto"/>
                                <w:left w:val="none" w:sz="0" w:space="0" w:color="auto"/>
                                <w:bottom w:val="none" w:sz="0" w:space="0" w:color="auto"/>
                                <w:right w:val="none" w:sz="0" w:space="0" w:color="auto"/>
                              </w:divBdr>
                            </w:div>
                            <w:div w:id="375549644">
                              <w:marLeft w:val="0"/>
                              <w:marRight w:val="0"/>
                              <w:marTop w:val="0"/>
                              <w:marBottom w:val="0"/>
                              <w:divBdr>
                                <w:top w:val="none" w:sz="0" w:space="0" w:color="auto"/>
                                <w:left w:val="none" w:sz="0" w:space="0" w:color="auto"/>
                                <w:bottom w:val="none" w:sz="0" w:space="0" w:color="auto"/>
                                <w:right w:val="none" w:sz="0" w:space="0" w:color="auto"/>
                              </w:divBdr>
                            </w:div>
                          </w:divsChild>
                        </w:div>
                        <w:div w:id="1862158824">
                          <w:marLeft w:val="0"/>
                          <w:marRight w:val="0"/>
                          <w:marTop w:val="0"/>
                          <w:marBottom w:val="0"/>
                          <w:divBdr>
                            <w:top w:val="none" w:sz="0" w:space="0" w:color="auto"/>
                            <w:left w:val="none" w:sz="0" w:space="0" w:color="auto"/>
                            <w:bottom w:val="none" w:sz="0" w:space="0" w:color="auto"/>
                            <w:right w:val="none" w:sz="0" w:space="0" w:color="auto"/>
                          </w:divBdr>
                        </w:div>
                        <w:div w:id="19557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891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65">
          <w:marLeft w:val="0"/>
          <w:marRight w:val="0"/>
          <w:marTop w:val="0"/>
          <w:marBottom w:val="0"/>
          <w:divBdr>
            <w:top w:val="none" w:sz="0" w:space="0" w:color="auto"/>
            <w:left w:val="none" w:sz="0" w:space="0" w:color="auto"/>
            <w:bottom w:val="none" w:sz="0" w:space="0" w:color="auto"/>
            <w:right w:val="none" w:sz="0" w:space="0" w:color="auto"/>
          </w:divBdr>
          <w:divsChild>
            <w:div w:id="228729444">
              <w:marLeft w:val="0"/>
              <w:marRight w:val="0"/>
              <w:marTop w:val="0"/>
              <w:marBottom w:val="0"/>
              <w:divBdr>
                <w:top w:val="none" w:sz="0" w:space="0" w:color="auto"/>
                <w:left w:val="none" w:sz="0" w:space="0" w:color="auto"/>
                <w:bottom w:val="none" w:sz="0" w:space="0" w:color="auto"/>
                <w:right w:val="none" w:sz="0" w:space="0" w:color="auto"/>
              </w:divBdr>
              <w:divsChild>
                <w:div w:id="1960720808">
                  <w:marLeft w:val="0"/>
                  <w:marRight w:val="0"/>
                  <w:marTop w:val="0"/>
                  <w:marBottom w:val="0"/>
                  <w:divBdr>
                    <w:top w:val="none" w:sz="0" w:space="0" w:color="auto"/>
                    <w:left w:val="none" w:sz="0" w:space="0" w:color="auto"/>
                    <w:bottom w:val="none" w:sz="0" w:space="0" w:color="auto"/>
                    <w:right w:val="none" w:sz="0" w:space="0" w:color="auto"/>
                  </w:divBdr>
                  <w:divsChild>
                    <w:div w:id="987898885">
                      <w:marLeft w:val="0"/>
                      <w:marRight w:val="0"/>
                      <w:marTop w:val="0"/>
                      <w:marBottom w:val="0"/>
                      <w:divBdr>
                        <w:top w:val="none" w:sz="0" w:space="0" w:color="auto"/>
                        <w:left w:val="none" w:sz="0" w:space="0" w:color="auto"/>
                        <w:bottom w:val="none" w:sz="0" w:space="0" w:color="auto"/>
                        <w:right w:val="none" w:sz="0" w:space="0" w:color="auto"/>
                      </w:divBdr>
                      <w:divsChild>
                        <w:div w:id="1146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08404">
      <w:bodyDiv w:val="1"/>
      <w:marLeft w:val="0"/>
      <w:marRight w:val="0"/>
      <w:marTop w:val="0"/>
      <w:marBottom w:val="0"/>
      <w:divBdr>
        <w:top w:val="none" w:sz="0" w:space="0" w:color="auto"/>
        <w:left w:val="none" w:sz="0" w:space="0" w:color="auto"/>
        <w:bottom w:val="none" w:sz="0" w:space="0" w:color="auto"/>
        <w:right w:val="none" w:sz="0" w:space="0" w:color="auto"/>
      </w:divBdr>
      <w:divsChild>
        <w:div w:id="1105030183">
          <w:marLeft w:val="0"/>
          <w:marRight w:val="0"/>
          <w:marTop w:val="0"/>
          <w:marBottom w:val="0"/>
          <w:divBdr>
            <w:top w:val="single" w:sz="6" w:space="6" w:color="DADCDF"/>
            <w:left w:val="none" w:sz="0" w:space="0" w:color="auto"/>
            <w:bottom w:val="single" w:sz="6" w:space="0" w:color="DADCDF"/>
            <w:right w:val="none" w:sz="0" w:space="0" w:color="auto"/>
          </w:divBdr>
          <w:divsChild>
            <w:div w:id="1136223191">
              <w:marLeft w:val="0"/>
              <w:marRight w:val="0"/>
              <w:marTop w:val="0"/>
              <w:marBottom w:val="150"/>
              <w:divBdr>
                <w:top w:val="single" w:sz="6" w:space="8" w:color="DADCDF"/>
                <w:left w:val="single" w:sz="6" w:space="8" w:color="DADCDF"/>
                <w:bottom w:val="single" w:sz="6" w:space="8" w:color="DADCDF"/>
                <w:right w:val="single" w:sz="6" w:space="8" w:color="DADCDF"/>
              </w:divBdr>
              <w:divsChild>
                <w:div w:id="485705087">
                  <w:marLeft w:val="0"/>
                  <w:marRight w:val="0"/>
                  <w:marTop w:val="0"/>
                  <w:marBottom w:val="0"/>
                  <w:divBdr>
                    <w:top w:val="none" w:sz="0" w:space="0" w:color="auto"/>
                    <w:left w:val="none" w:sz="0" w:space="0" w:color="auto"/>
                    <w:bottom w:val="none" w:sz="0" w:space="0" w:color="auto"/>
                    <w:right w:val="none" w:sz="0" w:space="0" w:color="auto"/>
                  </w:divBdr>
                  <w:divsChild>
                    <w:div w:id="750782282">
                      <w:marLeft w:val="0"/>
                      <w:marRight w:val="0"/>
                      <w:marTop w:val="0"/>
                      <w:marBottom w:val="0"/>
                      <w:divBdr>
                        <w:top w:val="none" w:sz="0" w:space="0" w:color="auto"/>
                        <w:left w:val="none" w:sz="0" w:space="0" w:color="auto"/>
                        <w:bottom w:val="none" w:sz="0" w:space="0" w:color="auto"/>
                        <w:right w:val="none" w:sz="0" w:space="0" w:color="auto"/>
                      </w:divBdr>
                      <w:divsChild>
                        <w:div w:id="531502824">
                          <w:marLeft w:val="0"/>
                          <w:marRight w:val="0"/>
                          <w:marTop w:val="0"/>
                          <w:marBottom w:val="255"/>
                          <w:divBdr>
                            <w:top w:val="single" w:sz="6" w:space="1" w:color="DADCDF"/>
                            <w:left w:val="single" w:sz="6" w:space="1" w:color="DADCDF"/>
                            <w:bottom w:val="single" w:sz="6" w:space="1" w:color="DADCDF"/>
                            <w:right w:val="single" w:sz="6" w:space="1" w:color="DADCDF"/>
                          </w:divBdr>
                          <w:divsChild>
                            <w:div w:id="1988051103">
                              <w:marLeft w:val="0"/>
                              <w:marRight w:val="0"/>
                              <w:marTop w:val="0"/>
                              <w:marBottom w:val="0"/>
                              <w:divBdr>
                                <w:top w:val="none" w:sz="0" w:space="0" w:color="auto"/>
                                <w:left w:val="none" w:sz="0" w:space="0" w:color="auto"/>
                                <w:bottom w:val="none" w:sz="0" w:space="0" w:color="auto"/>
                                <w:right w:val="none" w:sz="0" w:space="0" w:color="auto"/>
                              </w:divBdr>
                              <w:divsChild>
                                <w:div w:id="38937282">
                                  <w:marLeft w:val="0"/>
                                  <w:marRight w:val="0"/>
                                  <w:marTop w:val="0"/>
                                  <w:marBottom w:val="0"/>
                                  <w:divBdr>
                                    <w:top w:val="none" w:sz="0" w:space="0" w:color="auto"/>
                                    <w:left w:val="none" w:sz="0" w:space="0" w:color="auto"/>
                                    <w:bottom w:val="none" w:sz="0" w:space="0" w:color="auto"/>
                                    <w:right w:val="none" w:sz="0" w:space="0" w:color="auto"/>
                                  </w:divBdr>
                                  <w:divsChild>
                                    <w:div w:id="824205465">
                                      <w:marLeft w:val="375"/>
                                      <w:marRight w:val="75"/>
                                      <w:marTop w:val="0"/>
                                      <w:marBottom w:val="150"/>
                                      <w:divBdr>
                                        <w:top w:val="none" w:sz="0" w:space="0" w:color="auto"/>
                                        <w:left w:val="none" w:sz="0" w:space="0" w:color="auto"/>
                                        <w:bottom w:val="none" w:sz="0" w:space="0" w:color="auto"/>
                                        <w:right w:val="none" w:sz="0" w:space="0" w:color="auto"/>
                                      </w:divBdr>
                                    </w:div>
                                    <w:div w:id="1065030504">
                                      <w:marLeft w:val="375"/>
                                      <w:marRight w:val="0"/>
                                      <w:marTop w:val="0"/>
                                      <w:marBottom w:val="225"/>
                                      <w:divBdr>
                                        <w:top w:val="none" w:sz="0" w:space="0" w:color="auto"/>
                                        <w:left w:val="none" w:sz="0" w:space="0" w:color="auto"/>
                                        <w:bottom w:val="none" w:sz="0" w:space="0" w:color="auto"/>
                                        <w:right w:val="none" w:sz="0" w:space="0" w:color="auto"/>
                                      </w:divBdr>
                                      <w:divsChild>
                                        <w:div w:id="47606559">
                                          <w:marLeft w:val="0"/>
                                          <w:marRight w:val="0"/>
                                          <w:marTop w:val="0"/>
                                          <w:marBottom w:val="0"/>
                                          <w:divBdr>
                                            <w:top w:val="none" w:sz="0" w:space="0" w:color="auto"/>
                                            <w:left w:val="none" w:sz="0" w:space="0" w:color="auto"/>
                                            <w:bottom w:val="none" w:sz="0" w:space="0" w:color="auto"/>
                                            <w:right w:val="none" w:sz="0" w:space="0" w:color="auto"/>
                                          </w:divBdr>
                                        </w:div>
                                        <w:div w:id="648562229">
                                          <w:marLeft w:val="0"/>
                                          <w:marRight w:val="0"/>
                                          <w:marTop w:val="0"/>
                                          <w:marBottom w:val="0"/>
                                          <w:divBdr>
                                            <w:top w:val="none" w:sz="0" w:space="0" w:color="auto"/>
                                            <w:left w:val="none" w:sz="0" w:space="0" w:color="auto"/>
                                            <w:bottom w:val="none" w:sz="0" w:space="0" w:color="auto"/>
                                            <w:right w:val="none" w:sz="0" w:space="0" w:color="auto"/>
                                          </w:divBdr>
                                        </w:div>
                                        <w:div w:id="11498453">
                                          <w:marLeft w:val="0"/>
                                          <w:marRight w:val="0"/>
                                          <w:marTop w:val="0"/>
                                          <w:marBottom w:val="0"/>
                                          <w:divBdr>
                                            <w:top w:val="none" w:sz="0" w:space="0" w:color="auto"/>
                                            <w:left w:val="none" w:sz="0" w:space="0" w:color="auto"/>
                                            <w:bottom w:val="none" w:sz="0" w:space="0" w:color="auto"/>
                                            <w:right w:val="none" w:sz="0" w:space="0" w:color="auto"/>
                                          </w:divBdr>
                                        </w:div>
                                        <w:div w:id="1531650325">
                                          <w:marLeft w:val="0"/>
                                          <w:marRight w:val="0"/>
                                          <w:marTop w:val="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sChild>
                                                <w:div w:id="1320575115">
                                                  <w:marLeft w:val="0"/>
                                                  <w:marRight w:val="0"/>
                                                  <w:marTop w:val="0"/>
                                                  <w:marBottom w:val="0"/>
                                                  <w:divBdr>
                                                    <w:top w:val="none" w:sz="0" w:space="0" w:color="auto"/>
                                                    <w:left w:val="none" w:sz="0" w:space="0" w:color="auto"/>
                                                    <w:bottom w:val="none" w:sz="0" w:space="0" w:color="auto"/>
                                                    <w:right w:val="none" w:sz="0" w:space="0" w:color="auto"/>
                                                  </w:divBdr>
                                                </w:div>
                                                <w:div w:id="1202595898">
                                                  <w:marLeft w:val="0"/>
                                                  <w:marRight w:val="0"/>
                                                  <w:marTop w:val="0"/>
                                                  <w:marBottom w:val="0"/>
                                                  <w:divBdr>
                                                    <w:top w:val="none" w:sz="0" w:space="0" w:color="auto"/>
                                                    <w:left w:val="none" w:sz="0" w:space="0" w:color="auto"/>
                                                    <w:bottom w:val="none" w:sz="0" w:space="0" w:color="auto"/>
                                                    <w:right w:val="none" w:sz="0" w:space="0" w:color="auto"/>
                                                  </w:divBdr>
                                                </w:div>
                                                <w:div w:id="15910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245">
                                  <w:marLeft w:val="0"/>
                                  <w:marRight w:val="0"/>
                                  <w:marTop w:val="0"/>
                                  <w:marBottom w:val="0"/>
                                  <w:divBdr>
                                    <w:top w:val="single" w:sz="6" w:space="8" w:color="EDEEEF"/>
                                    <w:left w:val="none" w:sz="0" w:space="0" w:color="auto"/>
                                    <w:bottom w:val="none" w:sz="0" w:space="0" w:color="auto"/>
                                    <w:right w:val="none" w:sz="0" w:space="0" w:color="auto"/>
                                  </w:divBdr>
                                </w:div>
                              </w:divsChild>
                            </w:div>
                          </w:divsChild>
                        </w:div>
                        <w:div w:id="1287928191">
                          <w:marLeft w:val="0"/>
                          <w:marRight w:val="0"/>
                          <w:marTop w:val="0"/>
                          <w:marBottom w:val="255"/>
                          <w:divBdr>
                            <w:top w:val="single" w:sz="6" w:space="1" w:color="DADCDF"/>
                            <w:left w:val="single" w:sz="6" w:space="1" w:color="DADCDF"/>
                            <w:bottom w:val="single" w:sz="6" w:space="1" w:color="DADCDF"/>
                            <w:right w:val="single" w:sz="6" w:space="1" w:color="DADCDF"/>
                          </w:divBdr>
                          <w:divsChild>
                            <w:div w:id="226842922">
                              <w:marLeft w:val="0"/>
                              <w:marRight w:val="0"/>
                              <w:marTop w:val="0"/>
                              <w:marBottom w:val="0"/>
                              <w:divBdr>
                                <w:top w:val="none" w:sz="0" w:space="0" w:color="auto"/>
                                <w:left w:val="none" w:sz="0" w:space="0" w:color="auto"/>
                                <w:bottom w:val="none" w:sz="0" w:space="0" w:color="auto"/>
                                <w:right w:val="none" w:sz="0" w:space="0" w:color="auto"/>
                              </w:divBdr>
                              <w:divsChild>
                                <w:div w:id="694842103">
                                  <w:marLeft w:val="0"/>
                                  <w:marRight w:val="0"/>
                                  <w:marTop w:val="0"/>
                                  <w:marBottom w:val="0"/>
                                  <w:divBdr>
                                    <w:top w:val="none" w:sz="0" w:space="0" w:color="auto"/>
                                    <w:left w:val="none" w:sz="0" w:space="0" w:color="auto"/>
                                    <w:bottom w:val="none" w:sz="0" w:space="0" w:color="auto"/>
                                    <w:right w:val="none" w:sz="0" w:space="0" w:color="auto"/>
                                  </w:divBdr>
                                  <w:divsChild>
                                    <w:div w:id="944459476">
                                      <w:marLeft w:val="375"/>
                                      <w:marRight w:val="0"/>
                                      <w:marTop w:val="0"/>
                                      <w:marBottom w:val="225"/>
                                      <w:divBdr>
                                        <w:top w:val="none" w:sz="0" w:space="0" w:color="auto"/>
                                        <w:left w:val="none" w:sz="0" w:space="0" w:color="auto"/>
                                        <w:bottom w:val="none" w:sz="0" w:space="0" w:color="auto"/>
                                        <w:right w:val="none" w:sz="0" w:space="0" w:color="auto"/>
                                      </w:divBdr>
                                      <w:divsChild>
                                        <w:div w:id="1195845898">
                                          <w:marLeft w:val="0"/>
                                          <w:marRight w:val="0"/>
                                          <w:marTop w:val="0"/>
                                          <w:marBottom w:val="0"/>
                                          <w:divBdr>
                                            <w:top w:val="none" w:sz="0" w:space="0" w:color="auto"/>
                                            <w:left w:val="none" w:sz="0" w:space="0" w:color="auto"/>
                                            <w:bottom w:val="none" w:sz="0" w:space="0" w:color="auto"/>
                                            <w:right w:val="none" w:sz="0" w:space="0" w:color="auto"/>
                                          </w:divBdr>
                                        </w:div>
                                        <w:div w:id="2096392709">
                                          <w:marLeft w:val="0"/>
                                          <w:marRight w:val="0"/>
                                          <w:marTop w:val="0"/>
                                          <w:marBottom w:val="0"/>
                                          <w:divBdr>
                                            <w:top w:val="none" w:sz="0" w:space="0" w:color="auto"/>
                                            <w:left w:val="none" w:sz="0" w:space="0" w:color="auto"/>
                                            <w:bottom w:val="none" w:sz="0" w:space="0" w:color="auto"/>
                                            <w:right w:val="none" w:sz="0" w:space="0" w:color="auto"/>
                                          </w:divBdr>
                                        </w:div>
                                        <w:div w:id="642928467">
                                          <w:marLeft w:val="0"/>
                                          <w:marRight w:val="0"/>
                                          <w:marTop w:val="0"/>
                                          <w:marBottom w:val="0"/>
                                          <w:divBdr>
                                            <w:top w:val="none" w:sz="0" w:space="0" w:color="auto"/>
                                            <w:left w:val="none" w:sz="0" w:space="0" w:color="auto"/>
                                            <w:bottom w:val="none" w:sz="0" w:space="0" w:color="auto"/>
                                            <w:right w:val="none" w:sz="0" w:space="0" w:color="auto"/>
                                          </w:divBdr>
                                          <w:divsChild>
                                            <w:div w:id="1186596388">
                                              <w:marLeft w:val="0"/>
                                              <w:marRight w:val="0"/>
                                              <w:marTop w:val="0"/>
                                              <w:marBottom w:val="0"/>
                                              <w:divBdr>
                                                <w:top w:val="none" w:sz="0" w:space="0" w:color="auto"/>
                                                <w:left w:val="none" w:sz="0" w:space="0" w:color="auto"/>
                                                <w:bottom w:val="none" w:sz="0" w:space="0" w:color="auto"/>
                                                <w:right w:val="none" w:sz="0" w:space="0" w:color="auto"/>
                                              </w:divBdr>
                                              <w:divsChild>
                                                <w:div w:id="1763453537">
                                                  <w:marLeft w:val="0"/>
                                                  <w:marRight w:val="0"/>
                                                  <w:marTop w:val="0"/>
                                                  <w:marBottom w:val="0"/>
                                                  <w:divBdr>
                                                    <w:top w:val="none" w:sz="0" w:space="0" w:color="auto"/>
                                                    <w:left w:val="none" w:sz="0" w:space="0" w:color="auto"/>
                                                    <w:bottom w:val="none" w:sz="0" w:space="0" w:color="auto"/>
                                                    <w:right w:val="none" w:sz="0" w:space="0" w:color="auto"/>
                                                  </w:divBdr>
                                                </w:div>
                                                <w:div w:id="1598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1350">
                          <w:marLeft w:val="0"/>
                          <w:marRight w:val="0"/>
                          <w:marTop w:val="0"/>
                          <w:marBottom w:val="255"/>
                          <w:divBdr>
                            <w:top w:val="single" w:sz="6" w:space="1" w:color="DADCDF"/>
                            <w:left w:val="single" w:sz="6" w:space="1" w:color="DADCDF"/>
                            <w:bottom w:val="single" w:sz="6" w:space="1" w:color="DADCDF"/>
                            <w:right w:val="single" w:sz="6" w:space="1" w:color="DADCDF"/>
                          </w:divBdr>
                          <w:divsChild>
                            <w:div w:id="460195378">
                              <w:marLeft w:val="0"/>
                              <w:marRight w:val="0"/>
                              <w:marTop w:val="0"/>
                              <w:marBottom w:val="0"/>
                              <w:divBdr>
                                <w:top w:val="none" w:sz="0" w:space="0" w:color="auto"/>
                                <w:left w:val="none" w:sz="0" w:space="0" w:color="auto"/>
                                <w:bottom w:val="none" w:sz="0" w:space="0" w:color="auto"/>
                                <w:right w:val="none" w:sz="0" w:space="0" w:color="auto"/>
                              </w:divBdr>
                              <w:divsChild>
                                <w:div w:id="1122652997">
                                  <w:marLeft w:val="0"/>
                                  <w:marRight w:val="0"/>
                                  <w:marTop w:val="0"/>
                                  <w:marBottom w:val="0"/>
                                  <w:divBdr>
                                    <w:top w:val="none" w:sz="0" w:space="0" w:color="auto"/>
                                    <w:left w:val="none" w:sz="0" w:space="0" w:color="auto"/>
                                    <w:bottom w:val="none" w:sz="0" w:space="0" w:color="auto"/>
                                    <w:right w:val="none" w:sz="0" w:space="0" w:color="auto"/>
                                  </w:divBdr>
                                  <w:divsChild>
                                    <w:div w:id="1013918811">
                                      <w:marLeft w:val="375"/>
                                      <w:marRight w:val="0"/>
                                      <w:marTop w:val="0"/>
                                      <w:marBottom w:val="225"/>
                                      <w:divBdr>
                                        <w:top w:val="none" w:sz="0" w:space="0" w:color="auto"/>
                                        <w:left w:val="none" w:sz="0" w:space="0" w:color="auto"/>
                                        <w:bottom w:val="none" w:sz="0" w:space="0" w:color="auto"/>
                                        <w:right w:val="none" w:sz="0" w:space="0" w:color="auto"/>
                                      </w:divBdr>
                                      <w:divsChild>
                                        <w:div w:id="1594820765">
                                          <w:marLeft w:val="0"/>
                                          <w:marRight w:val="0"/>
                                          <w:marTop w:val="0"/>
                                          <w:marBottom w:val="0"/>
                                          <w:divBdr>
                                            <w:top w:val="none" w:sz="0" w:space="0" w:color="auto"/>
                                            <w:left w:val="none" w:sz="0" w:space="0" w:color="auto"/>
                                            <w:bottom w:val="none" w:sz="0" w:space="0" w:color="auto"/>
                                            <w:right w:val="none" w:sz="0" w:space="0" w:color="auto"/>
                                          </w:divBdr>
                                        </w:div>
                                        <w:div w:id="183634711">
                                          <w:marLeft w:val="0"/>
                                          <w:marRight w:val="0"/>
                                          <w:marTop w:val="0"/>
                                          <w:marBottom w:val="0"/>
                                          <w:divBdr>
                                            <w:top w:val="none" w:sz="0" w:space="0" w:color="auto"/>
                                            <w:left w:val="none" w:sz="0" w:space="0" w:color="auto"/>
                                            <w:bottom w:val="none" w:sz="0" w:space="0" w:color="auto"/>
                                            <w:right w:val="none" w:sz="0" w:space="0" w:color="auto"/>
                                          </w:divBdr>
                                        </w:div>
                                        <w:div w:id="562915263">
                                          <w:marLeft w:val="0"/>
                                          <w:marRight w:val="0"/>
                                          <w:marTop w:val="0"/>
                                          <w:marBottom w:val="0"/>
                                          <w:divBdr>
                                            <w:top w:val="none" w:sz="0" w:space="0" w:color="auto"/>
                                            <w:left w:val="none" w:sz="0" w:space="0" w:color="auto"/>
                                            <w:bottom w:val="none" w:sz="0" w:space="0" w:color="auto"/>
                                            <w:right w:val="none" w:sz="0" w:space="0" w:color="auto"/>
                                          </w:divBdr>
                                          <w:divsChild>
                                            <w:div w:id="100423313">
                                              <w:marLeft w:val="0"/>
                                              <w:marRight w:val="0"/>
                                              <w:marTop w:val="0"/>
                                              <w:marBottom w:val="0"/>
                                              <w:divBdr>
                                                <w:top w:val="none" w:sz="0" w:space="0" w:color="auto"/>
                                                <w:left w:val="none" w:sz="0" w:space="0" w:color="auto"/>
                                                <w:bottom w:val="none" w:sz="0" w:space="0" w:color="auto"/>
                                                <w:right w:val="none" w:sz="0" w:space="0" w:color="auto"/>
                                              </w:divBdr>
                                              <w:divsChild>
                                                <w:div w:id="2074548012">
                                                  <w:marLeft w:val="0"/>
                                                  <w:marRight w:val="0"/>
                                                  <w:marTop w:val="0"/>
                                                  <w:marBottom w:val="0"/>
                                                  <w:divBdr>
                                                    <w:top w:val="none" w:sz="0" w:space="0" w:color="auto"/>
                                                    <w:left w:val="none" w:sz="0" w:space="0" w:color="auto"/>
                                                    <w:bottom w:val="none" w:sz="0" w:space="0" w:color="auto"/>
                                                    <w:right w:val="none" w:sz="0" w:space="0" w:color="auto"/>
                                                  </w:divBdr>
                                                </w:div>
                                                <w:div w:id="307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425461">
                          <w:marLeft w:val="0"/>
                          <w:marRight w:val="0"/>
                          <w:marTop w:val="0"/>
                          <w:marBottom w:val="255"/>
                          <w:divBdr>
                            <w:top w:val="single" w:sz="6" w:space="1" w:color="DADCDF"/>
                            <w:left w:val="single" w:sz="6" w:space="1" w:color="DADCDF"/>
                            <w:bottom w:val="single" w:sz="6" w:space="1" w:color="DADCDF"/>
                            <w:right w:val="single" w:sz="6" w:space="1" w:color="DADCDF"/>
                          </w:divBdr>
                          <w:divsChild>
                            <w:div w:id="1976443344">
                              <w:marLeft w:val="0"/>
                              <w:marRight w:val="0"/>
                              <w:marTop w:val="0"/>
                              <w:marBottom w:val="0"/>
                              <w:divBdr>
                                <w:top w:val="none" w:sz="0" w:space="0" w:color="auto"/>
                                <w:left w:val="none" w:sz="0" w:space="0" w:color="auto"/>
                                <w:bottom w:val="none" w:sz="0" w:space="0" w:color="auto"/>
                                <w:right w:val="none" w:sz="0" w:space="0" w:color="auto"/>
                              </w:divBdr>
                              <w:divsChild>
                                <w:div w:id="320698596">
                                  <w:marLeft w:val="0"/>
                                  <w:marRight w:val="0"/>
                                  <w:marTop w:val="0"/>
                                  <w:marBottom w:val="0"/>
                                  <w:divBdr>
                                    <w:top w:val="none" w:sz="0" w:space="0" w:color="auto"/>
                                    <w:left w:val="none" w:sz="0" w:space="0" w:color="auto"/>
                                    <w:bottom w:val="none" w:sz="0" w:space="0" w:color="auto"/>
                                    <w:right w:val="none" w:sz="0" w:space="0" w:color="auto"/>
                                  </w:divBdr>
                                  <w:divsChild>
                                    <w:div w:id="34697781">
                                      <w:marLeft w:val="375"/>
                                      <w:marRight w:val="0"/>
                                      <w:marTop w:val="0"/>
                                      <w:marBottom w:val="225"/>
                                      <w:divBdr>
                                        <w:top w:val="none" w:sz="0" w:space="0" w:color="auto"/>
                                        <w:left w:val="none" w:sz="0" w:space="0" w:color="auto"/>
                                        <w:bottom w:val="none" w:sz="0" w:space="0" w:color="auto"/>
                                        <w:right w:val="none" w:sz="0" w:space="0" w:color="auto"/>
                                      </w:divBdr>
                                      <w:divsChild>
                                        <w:div w:id="848716043">
                                          <w:marLeft w:val="0"/>
                                          <w:marRight w:val="0"/>
                                          <w:marTop w:val="0"/>
                                          <w:marBottom w:val="0"/>
                                          <w:divBdr>
                                            <w:top w:val="none" w:sz="0" w:space="0" w:color="auto"/>
                                            <w:left w:val="none" w:sz="0" w:space="0" w:color="auto"/>
                                            <w:bottom w:val="none" w:sz="0" w:space="0" w:color="auto"/>
                                            <w:right w:val="none" w:sz="0" w:space="0" w:color="auto"/>
                                          </w:divBdr>
                                        </w:div>
                                        <w:div w:id="4137992">
                                          <w:marLeft w:val="0"/>
                                          <w:marRight w:val="0"/>
                                          <w:marTop w:val="0"/>
                                          <w:marBottom w:val="0"/>
                                          <w:divBdr>
                                            <w:top w:val="none" w:sz="0" w:space="0" w:color="auto"/>
                                            <w:left w:val="none" w:sz="0" w:space="0" w:color="auto"/>
                                            <w:bottom w:val="none" w:sz="0" w:space="0" w:color="auto"/>
                                            <w:right w:val="none" w:sz="0" w:space="0" w:color="auto"/>
                                          </w:divBdr>
                                        </w:div>
                                        <w:div w:id="55783654">
                                          <w:marLeft w:val="0"/>
                                          <w:marRight w:val="0"/>
                                          <w:marTop w:val="0"/>
                                          <w:marBottom w:val="0"/>
                                          <w:divBdr>
                                            <w:top w:val="none" w:sz="0" w:space="0" w:color="auto"/>
                                            <w:left w:val="none" w:sz="0" w:space="0" w:color="auto"/>
                                            <w:bottom w:val="none" w:sz="0" w:space="0" w:color="auto"/>
                                            <w:right w:val="none" w:sz="0" w:space="0" w:color="auto"/>
                                          </w:divBdr>
                                          <w:divsChild>
                                            <w:div w:id="1561401619">
                                              <w:marLeft w:val="0"/>
                                              <w:marRight w:val="0"/>
                                              <w:marTop w:val="0"/>
                                              <w:marBottom w:val="0"/>
                                              <w:divBdr>
                                                <w:top w:val="none" w:sz="0" w:space="0" w:color="auto"/>
                                                <w:left w:val="none" w:sz="0" w:space="0" w:color="auto"/>
                                                <w:bottom w:val="none" w:sz="0" w:space="0" w:color="auto"/>
                                                <w:right w:val="none" w:sz="0" w:space="0" w:color="auto"/>
                                              </w:divBdr>
                                              <w:divsChild>
                                                <w:div w:id="1430081537">
                                                  <w:marLeft w:val="0"/>
                                                  <w:marRight w:val="0"/>
                                                  <w:marTop w:val="0"/>
                                                  <w:marBottom w:val="0"/>
                                                  <w:divBdr>
                                                    <w:top w:val="none" w:sz="0" w:space="0" w:color="auto"/>
                                                    <w:left w:val="none" w:sz="0" w:space="0" w:color="auto"/>
                                                    <w:bottom w:val="none" w:sz="0" w:space="0" w:color="auto"/>
                                                    <w:right w:val="none" w:sz="0" w:space="0" w:color="auto"/>
                                                  </w:divBdr>
                                                </w:div>
                                                <w:div w:id="13559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532">
                          <w:marLeft w:val="0"/>
                          <w:marRight w:val="0"/>
                          <w:marTop w:val="0"/>
                          <w:marBottom w:val="255"/>
                          <w:divBdr>
                            <w:top w:val="single" w:sz="6" w:space="1" w:color="DADCDF"/>
                            <w:left w:val="single" w:sz="6" w:space="1" w:color="DADCDF"/>
                            <w:bottom w:val="single" w:sz="6" w:space="1" w:color="DADCDF"/>
                            <w:right w:val="single" w:sz="6" w:space="1" w:color="DADCDF"/>
                          </w:divBdr>
                          <w:divsChild>
                            <w:div w:id="741101105">
                              <w:marLeft w:val="0"/>
                              <w:marRight w:val="0"/>
                              <w:marTop w:val="0"/>
                              <w:marBottom w:val="0"/>
                              <w:divBdr>
                                <w:top w:val="none" w:sz="0" w:space="0" w:color="auto"/>
                                <w:left w:val="none" w:sz="0" w:space="0" w:color="auto"/>
                                <w:bottom w:val="none" w:sz="0" w:space="0" w:color="auto"/>
                                <w:right w:val="none" w:sz="0" w:space="0" w:color="auto"/>
                              </w:divBdr>
                              <w:divsChild>
                                <w:div w:id="1877157014">
                                  <w:marLeft w:val="0"/>
                                  <w:marRight w:val="0"/>
                                  <w:marTop w:val="0"/>
                                  <w:marBottom w:val="0"/>
                                  <w:divBdr>
                                    <w:top w:val="none" w:sz="0" w:space="0" w:color="auto"/>
                                    <w:left w:val="none" w:sz="0" w:space="0" w:color="auto"/>
                                    <w:bottom w:val="none" w:sz="0" w:space="0" w:color="auto"/>
                                    <w:right w:val="none" w:sz="0" w:space="0" w:color="auto"/>
                                  </w:divBdr>
                                  <w:divsChild>
                                    <w:div w:id="387387119">
                                      <w:marLeft w:val="375"/>
                                      <w:marRight w:val="0"/>
                                      <w:marTop w:val="0"/>
                                      <w:marBottom w:val="225"/>
                                      <w:divBdr>
                                        <w:top w:val="none" w:sz="0" w:space="0" w:color="auto"/>
                                        <w:left w:val="none" w:sz="0" w:space="0" w:color="auto"/>
                                        <w:bottom w:val="none" w:sz="0" w:space="0" w:color="auto"/>
                                        <w:right w:val="none" w:sz="0" w:space="0" w:color="auto"/>
                                      </w:divBdr>
                                      <w:divsChild>
                                        <w:div w:id="286856787">
                                          <w:marLeft w:val="0"/>
                                          <w:marRight w:val="0"/>
                                          <w:marTop w:val="0"/>
                                          <w:marBottom w:val="0"/>
                                          <w:divBdr>
                                            <w:top w:val="none" w:sz="0" w:space="0" w:color="auto"/>
                                            <w:left w:val="none" w:sz="0" w:space="0" w:color="auto"/>
                                            <w:bottom w:val="none" w:sz="0" w:space="0" w:color="auto"/>
                                            <w:right w:val="none" w:sz="0" w:space="0" w:color="auto"/>
                                          </w:divBdr>
                                        </w:div>
                                        <w:div w:id="2130195333">
                                          <w:marLeft w:val="0"/>
                                          <w:marRight w:val="0"/>
                                          <w:marTop w:val="0"/>
                                          <w:marBottom w:val="0"/>
                                          <w:divBdr>
                                            <w:top w:val="none" w:sz="0" w:space="0" w:color="auto"/>
                                            <w:left w:val="none" w:sz="0" w:space="0" w:color="auto"/>
                                            <w:bottom w:val="none" w:sz="0" w:space="0" w:color="auto"/>
                                            <w:right w:val="none" w:sz="0" w:space="0" w:color="auto"/>
                                          </w:divBdr>
                                        </w:div>
                                        <w:div w:id="647706135">
                                          <w:marLeft w:val="0"/>
                                          <w:marRight w:val="0"/>
                                          <w:marTop w:val="0"/>
                                          <w:marBottom w:val="0"/>
                                          <w:divBdr>
                                            <w:top w:val="none" w:sz="0" w:space="0" w:color="auto"/>
                                            <w:left w:val="none" w:sz="0" w:space="0" w:color="auto"/>
                                            <w:bottom w:val="none" w:sz="0" w:space="0" w:color="auto"/>
                                            <w:right w:val="none" w:sz="0" w:space="0" w:color="auto"/>
                                          </w:divBdr>
                                          <w:divsChild>
                                            <w:div w:id="1217354686">
                                              <w:marLeft w:val="0"/>
                                              <w:marRight w:val="0"/>
                                              <w:marTop w:val="0"/>
                                              <w:marBottom w:val="0"/>
                                              <w:divBdr>
                                                <w:top w:val="none" w:sz="0" w:space="0" w:color="auto"/>
                                                <w:left w:val="none" w:sz="0" w:space="0" w:color="auto"/>
                                                <w:bottom w:val="none" w:sz="0" w:space="0" w:color="auto"/>
                                                <w:right w:val="none" w:sz="0" w:space="0" w:color="auto"/>
                                              </w:divBdr>
                                              <w:divsChild>
                                                <w:div w:id="2038508802">
                                                  <w:marLeft w:val="0"/>
                                                  <w:marRight w:val="0"/>
                                                  <w:marTop w:val="0"/>
                                                  <w:marBottom w:val="0"/>
                                                  <w:divBdr>
                                                    <w:top w:val="none" w:sz="0" w:space="0" w:color="auto"/>
                                                    <w:left w:val="none" w:sz="0" w:space="0" w:color="auto"/>
                                                    <w:bottom w:val="none" w:sz="0" w:space="0" w:color="auto"/>
                                                    <w:right w:val="none" w:sz="0" w:space="0" w:color="auto"/>
                                                  </w:divBdr>
                                                </w:div>
                                                <w:div w:id="8421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7839">
                          <w:marLeft w:val="0"/>
                          <w:marRight w:val="0"/>
                          <w:marTop w:val="0"/>
                          <w:marBottom w:val="255"/>
                          <w:divBdr>
                            <w:top w:val="single" w:sz="6" w:space="1" w:color="DADCDF"/>
                            <w:left w:val="single" w:sz="6" w:space="1" w:color="DADCDF"/>
                            <w:bottom w:val="single" w:sz="6" w:space="1" w:color="DADCDF"/>
                            <w:right w:val="single" w:sz="6" w:space="1" w:color="DADCDF"/>
                          </w:divBdr>
                          <w:divsChild>
                            <w:div w:id="433475872">
                              <w:marLeft w:val="0"/>
                              <w:marRight w:val="0"/>
                              <w:marTop w:val="0"/>
                              <w:marBottom w:val="0"/>
                              <w:divBdr>
                                <w:top w:val="none" w:sz="0" w:space="0" w:color="auto"/>
                                <w:left w:val="none" w:sz="0" w:space="0" w:color="auto"/>
                                <w:bottom w:val="none" w:sz="0" w:space="0" w:color="auto"/>
                                <w:right w:val="none" w:sz="0" w:space="0" w:color="auto"/>
                              </w:divBdr>
                              <w:divsChild>
                                <w:div w:id="1783450720">
                                  <w:marLeft w:val="0"/>
                                  <w:marRight w:val="0"/>
                                  <w:marTop w:val="0"/>
                                  <w:marBottom w:val="0"/>
                                  <w:divBdr>
                                    <w:top w:val="none" w:sz="0" w:space="0" w:color="auto"/>
                                    <w:left w:val="none" w:sz="0" w:space="0" w:color="auto"/>
                                    <w:bottom w:val="none" w:sz="0" w:space="0" w:color="auto"/>
                                    <w:right w:val="none" w:sz="0" w:space="0" w:color="auto"/>
                                  </w:divBdr>
                                  <w:divsChild>
                                    <w:div w:id="918756854">
                                      <w:marLeft w:val="375"/>
                                      <w:marRight w:val="0"/>
                                      <w:marTop w:val="0"/>
                                      <w:marBottom w:val="225"/>
                                      <w:divBdr>
                                        <w:top w:val="none" w:sz="0" w:space="0" w:color="auto"/>
                                        <w:left w:val="none" w:sz="0" w:space="0" w:color="auto"/>
                                        <w:bottom w:val="none" w:sz="0" w:space="0" w:color="auto"/>
                                        <w:right w:val="none" w:sz="0" w:space="0" w:color="auto"/>
                                      </w:divBdr>
                                      <w:divsChild>
                                        <w:div w:id="2111469906">
                                          <w:marLeft w:val="0"/>
                                          <w:marRight w:val="0"/>
                                          <w:marTop w:val="0"/>
                                          <w:marBottom w:val="0"/>
                                          <w:divBdr>
                                            <w:top w:val="none" w:sz="0" w:space="0" w:color="auto"/>
                                            <w:left w:val="none" w:sz="0" w:space="0" w:color="auto"/>
                                            <w:bottom w:val="none" w:sz="0" w:space="0" w:color="auto"/>
                                            <w:right w:val="none" w:sz="0" w:space="0" w:color="auto"/>
                                          </w:divBdr>
                                        </w:div>
                                        <w:div w:id="1653635867">
                                          <w:marLeft w:val="0"/>
                                          <w:marRight w:val="0"/>
                                          <w:marTop w:val="0"/>
                                          <w:marBottom w:val="0"/>
                                          <w:divBdr>
                                            <w:top w:val="none" w:sz="0" w:space="0" w:color="auto"/>
                                            <w:left w:val="none" w:sz="0" w:space="0" w:color="auto"/>
                                            <w:bottom w:val="none" w:sz="0" w:space="0" w:color="auto"/>
                                            <w:right w:val="none" w:sz="0" w:space="0" w:color="auto"/>
                                          </w:divBdr>
                                        </w:div>
                                        <w:div w:id="1592737241">
                                          <w:marLeft w:val="0"/>
                                          <w:marRight w:val="0"/>
                                          <w:marTop w:val="0"/>
                                          <w:marBottom w:val="0"/>
                                          <w:divBdr>
                                            <w:top w:val="none" w:sz="0" w:space="0" w:color="auto"/>
                                            <w:left w:val="none" w:sz="0" w:space="0" w:color="auto"/>
                                            <w:bottom w:val="none" w:sz="0" w:space="0" w:color="auto"/>
                                            <w:right w:val="none" w:sz="0" w:space="0" w:color="auto"/>
                                          </w:divBdr>
                                          <w:divsChild>
                                            <w:div w:id="1758743833">
                                              <w:marLeft w:val="0"/>
                                              <w:marRight w:val="0"/>
                                              <w:marTop w:val="0"/>
                                              <w:marBottom w:val="0"/>
                                              <w:divBdr>
                                                <w:top w:val="none" w:sz="0" w:space="0" w:color="auto"/>
                                                <w:left w:val="none" w:sz="0" w:space="0" w:color="auto"/>
                                                <w:bottom w:val="none" w:sz="0" w:space="0" w:color="auto"/>
                                                <w:right w:val="none" w:sz="0" w:space="0" w:color="auto"/>
                                              </w:divBdr>
                                              <w:divsChild>
                                                <w:div w:id="1586955332">
                                                  <w:marLeft w:val="0"/>
                                                  <w:marRight w:val="0"/>
                                                  <w:marTop w:val="0"/>
                                                  <w:marBottom w:val="0"/>
                                                  <w:divBdr>
                                                    <w:top w:val="none" w:sz="0" w:space="0" w:color="auto"/>
                                                    <w:left w:val="none" w:sz="0" w:space="0" w:color="auto"/>
                                                    <w:bottom w:val="none" w:sz="0" w:space="0" w:color="auto"/>
                                                    <w:right w:val="none" w:sz="0" w:space="0" w:color="auto"/>
                                                  </w:divBdr>
                                                </w:div>
                                                <w:div w:id="8077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363427">
                          <w:marLeft w:val="0"/>
                          <w:marRight w:val="0"/>
                          <w:marTop w:val="0"/>
                          <w:marBottom w:val="255"/>
                          <w:divBdr>
                            <w:top w:val="single" w:sz="6" w:space="1" w:color="DADCDF"/>
                            <w:left w:val="single" w:sz="6" w:space="1" w:color="DADCDF"/>
                            <w:bottom w:val="single" w:sz="6" w:space="1" w:color="DADCDF"/>
                            <w:right w:val="single" w:sz="6" w:space="1" w:color="DADCDF"/>
                          </w:divBdr>
                          <w:divsChild>
                            <w:div w:id="1973748057">
                              <w:marLeft w:val="0"/>
                              <w:marRight w:val="0"/>
                              <w:marTop w:val="0"/>
                              <w:marBottom w:val="0"/>
                              <w:divBdr>
                                <w:top w:val="none" w:sz="0" w:space="0" w:color="auto"/>
                                <w:left w:val="none" w:sz="0" w:space="0" w:color="auto"/>
                                <w:bottom w:val="none" w:sz="0" w:space="0" w:color="auto"/>
                                <w:right w:val="none" w:sz="0" w:space="0" w:color="auto"/>
                              </w:divBdr>
                              <w:divsChild>
                                <w:div w:id="1221744659">
                                  <w:marLeft w:val="0"/>
                                  <w:marRight w:val="0"/>
                                  <w:marTop w:val="0"/>
                                  <w:marBottom w:val="0"/>
                                  <w:divBdr>
                                    <w:top w:val="none" w:sz="0" w:space="0" w:color="auto"/>
                                    <w:left w:val="none" w:sz="0" w:space="0" w:color="auto"/>
                                    <w:bottom w:val="none" w:sz="0" w:space="0" w:color="auto"/>
                                    <w:right w:val="none" w:sz="0" w:space="0" w:color="auto"/>
                                  </w:divBdr>
                                  <w:divsChild>
                                    <w:div w:id="980621909">
                                      <w:marLeft w:val="375"/>
                                      <w:marRight w:val="0"/>
                                      <w:marTop w:val="0"/>
                                      <w:marBottom w:val="225"/>
                                      <w:divBdr>
                                        <w:top w:val="none" w:sz="0" w:space="0" w:color="auto"/>
                                        <w:left w:val="none" w:sz="0" w:space="0" w:color="auto"/>
                                        <w:bottom w:val="none" w:sz="0" w:space="0" w:color="auto"/>
                                        <w:right w:val="none" w:sz="0" w:space="0" w:color="auto"/>
                                      </w:divBdr>
                                      <w:divsChild>
                                        <w:div w:id="1354918780">
                                          <w:marLeft w:val="0"/>
                                          <w:marRight w:val="0"/>
                                          <w:marTop w:val="0"/>
                                          <w:marBottom w:val="0"/>
                                          <w:divBdr>
                                            <w:top w:val="none" w:sz="0" w:space="0" w:color="auto"/>
                                            <w:left w:val="none" w:sz="0" w:space="0" w:color="auto"/>
                                            <w:bottom w:val="none" w:sz="0" w:space="0" w:color="auto"/>
                                            <w:right w:val="none" w:sz="0" w:space="0" w:color="auto"/>
                                          </w:divBdr>
                                        </w:div>
                                        <w:div w:id="184635940">
                                          <w:marLeft w:val="0"/>
                                          <w:marRight w:val="0"/>
                                          <w:marTop w:val="0"/>
                                          <w:marBottom w:val="0"/>
                                          <w:divBdr>
                                            <w:top w:val="none" w:sz="0" w:space="0" w:color="auto"/>
                                            <w:left w:val="none" w:sz="0" w:space="0" w:color="auto"/>
                                            <w:bottom w:val="none" w:sz="0" w:space="0" w:color="auto"/>
                                            <w:right w:val="none" w:sz="0" w:space="0" w:color="auto"/>
                                          </w:divBdr>
                                        </w:div>
                                        <w:div w:id="1730151519">
                                          <w:marLeft w:val="0"/>
                                          <w:marRight w:val="0"/>
                                          <w:marTop w:val="0"/>
                                          <w:marBottom w:val="0"/>
                                          <w:divBdr>
                                            <w:top w:val="none" w:sz="0" w:space="0" w:color="auto"/>
                                            <w:left w:val="none" w:sz="0" w:space="0" w:color="auto"/>
                                            <w:bottom w:val="none" w:sz="0" w:space="0" w:color="auto"/>
                                            <w:right w:val="none" w:sz="0" w:space="0" w:color="auto"/>
                                          </w:divBdr>
                                          <w:divsChild>
                                            <w:div w:id="425808734">
                                              <w:marLeft w:val="0"/>
                                              <w:marRight w:val="0"/>
                                              <w:marTop w:val="0"/>
                                              <w:marBottom w:val="0"/>
                                              <w:divBdr>
                                                <w:top w:val="none" w:sz="0" w:space="0" w:color="auto"/>
                                                <w:left w:val="none" w:sz="0" w:space="0" w:color="auto"/>
                                                <w:bottom w:val="none" w:sz="0" w:space="0" w:color="auto"/>
                                                <w:right w:val="none" w:sz="0" w:space="0" w:color="auto"/>
                                              </w:divBdr>
                                              <w:divsChild>
                                                <w:div w:id="1426416737">
                                                  <w:marLeft w:val="0"/>
                                                  <w:marRight w:val="0"/>
                                                  <w:marTop w:val="0"/>
                                                  <w:marBottom w:val="0"/>
                                                  <w:divBdr>
                                                    <w:top w:val="none" w:sz="0" w:space="0" w:color="auto"/>
                                                    <w:left w:val="none" w:sz="0" w:space="0" w:color="auto"/>
                                                    <w:bottom w:val="none" w:sz="0" w:space="0" w:color="auto"/>
                                                    <w:right w:val="none" w:sz="0" w:space="0" w:color="auto"/>
                                                  </w:divBdr>
                                                </w:div>
                                                <w:div w:id="19152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6707">
                          <w:marLeft w:val="0"/>
                          <w:marRight w:val="0"/>
                          <w:marTop w:val="0"/>
                          <w:marBottom w:val="255"/>
                          <w:divBdr>
                            <w:top w:val="single" w:sz="6" w:space="1" w:color="DADCDF"/>
                            <w:left w:val="single" w:sz="6" w:space="1" w:color="DADCDF"/>
                            <w:bottom w:val="single" w:sz="6" w:space="1" w:color="DADCDF"/>
                            <w:right w:val="single" w:sz="6" w:space="1" w:color="DADCDF"/>
                          </w:divBdr>
                          <w:divsChild>
                            <w:div w:id="493423850">
                              <w:marLeft w:val="0"/>
                              <w:marRight w:val="0"/>
                              <w:marTop w:val="0"/>
                              <w:marBottom w:val="0"/>
                              <w:divBdr>
                                <w:top w:val="none" w:sz="0" w:space="0" w:color="auto"/>
                                <w:left w:val="none" w:sz="0" w:space="0" w:color="auto"/>
                                <w:bottom w:val="none" w:sz="0" w:space="0" w:color="auto"/>
                                <w:right w:val="none" w:sz="0" w:space="0" w:color="auto"/>
                              </w:divBdr>
                              <w:divsChild>
                                <w:div w:id="822890536">
                                  <w:marLeft w:val="0"/>
                                  <w:marRight w:val="0"/>
                                  <w:marTop w:val="0"/>
                                  <w:marBottom w:val="0"/>
                                  <w:divBdr>
                                    <w:top w:val="none" w:sz="0" w:space="0" w:color="auto"/>
                                    <w:left w:val="none" w:sz="0" w:space="0" w:color="auto"/>
                                    <w:bottom w:val="none" w:sz="0" w:space="0" w:color="auto"/>
                                    <w:right w:val="none" w:sz="0" w:space="0" w:color="auto"/>
                                  </w:divBdr>
                                  <w:divsChild>
                                    <w:div w:id="1731271413">
                                      <w:marLeft w:val="375"/>
                                      <w:marRight w:val="0"/>
                                      <w:marTop w:val="0"/>
                                      <w:marBottom w:val="225"/>
                                      <w:divBdr>
                                        <w:top w:val="none" w:sz="0" w:space="0" w:color="auto"/>
                                        <w:left w:val="none" w:sz="0" w:space="0" w:color="auto"/>
                                        <w:bottom w:val="none" w:sz="0" w:space="0" w:color="auto"/>
                                        <w:right w:val="none" w:sz="0" w:space="0" w:color="auto"/>
                                      </w:divBdr>
                                      <w:divsChild>
                                        <w:div w:id="1177648830">
                                          <w:marLeft w:val="0"/>
                                          <w:marRight w:val="0"/>
                                          <w:marTop w:val="0"/>
                                          <w:marBottom w:val="0"/>
                                          <w:divBdr>
                                            <w:top w:val="none" w:sz="0" w:space="0" w:color="auto"/>
                                            <w:left w:val="none" w:sz="0" w:space="0" w:color="auto"/>
                                            <w:bottom w:val="none" w:sz="0" w:space="0" w:color="auto"/>
                                            <w:right w:val="none" w:sz="0" w:space="0" w:color="auto"/>
                                          </w:divBdr>
                                        </w:div>
                                        <w:div w:id="1927960183">
                                          <w:marLeft w:val="0"/>
                                          <w:marRight w:val="0"/>
                                          <w:marTop w:val="0"/>
                                          <w:marBottom w:val="0"/>
                                          <w:divBdr>
                                            <w:top w:val="none" w:sz="0" w:space="0" w:color="auto"/>
                                            <w:left w:val="none" w:sz="0" w:space="0" w:color="auto"/>
                                            <w:bottom w:val="none" w:sz="0" w:space="0" w:color="auto"/>
                                            <w:right w:val="none" w:sz="0" w:space="0" w:color="auto"/>
                                          </w:divBdr>
                                        </w:div>
                                        <w:div w:id="1220049184">
                                          <w:marLeft w:val="0"/>
                                          <w:marRight w:val="0"/>
                                          <w:marTop w:val="0"/>
                                          <w:marBottom w:val="0"/>
                                          <w:divBdr>
                                            <w:top w:val="none" w:sz="0" w:space="0" w:color="auto"/>
                                            <w:left w:val="none" w:sz="0" w:space="0" w:color="auto"/>
                                            <w:bottom w:val="none" w:sz="0" w:space="0" w:color="auto"/>
                                            <w:right w:val="none" w:sz="0" w:space="0" w:color="auto"/>
                                          </w:divBdr>
                                          <w:divsChild>
                                            <w:div w:id="1786080015">
                                              <w:marLeft w:val="0"/>
                                              <w:marRight w:val="0"/>
                                              <w:marTop w:val="0"/>
                                              <w:marBottom w:val="0"/>
                                              <w:divBdr>
                                                <w:top w:val="none" w:sz="0" w:space="0" w:color="auto"/>
                                                <w:left w:val="none" w:sz="0" w:space="0" w:color="auto"/>
                                                <w:bottom w:val="none" w:sz="0" w:space="0" w:color="auto"/>
                                                <w:right w:val="none" w:sz="0" w:space="0" w:color="auto"/>
                                              </w:divBdr>
                                              <w:divsChild>
                                                <w:div w:id="928659683">
                                                  <w:marLeft w:val="0"/>
                                                  <w:marRight w:val="0"/>
                                                  <w:marTop w:val="0"/>
                                                  <w:marBottom w:val="0"/>
                                                  <w:divBdr>
                                                    <w:top w:val="none" w:sz="0" w:space="0" w:color="auto"/>
                                                    <w:left w:val="none" w:sz="0" w:space="0" w:color="auto"/>
                                                    <w:bottom w:val="none" w:sz="0" w:space="0" w:color="auto"/>
                                                    <w:right w:val="none" w:sz="0" w:space="0" w:color="auto"/>
                                                  </w:divBdr>
                                                </w:div>
                                                <w:div w:id="1770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74907">
                          <w:marLeft w:val="0"/>
                          <w:marRight w:val="0"/>
                          <w:marTop w:val="0"/>
                          <w:marBottom w:val="255"/>
                          <w:divBdr>
                            <w:top w:val="single" w:sz="6" w:space="1" w:color="DADCDF"/>
                            <w:left w:val="single" w:sz="6" w:space="1" w:color="DADCDF"/>
                            <w:bottom w:val="single" w:sz="6" w:space="1" w:color="DADCDF"/>
                            <w:right w:val="single" w:sz="6" w:space="1" w:color="DADCDF"/>
                          </w:divBdr>
                          <w:divsChild>
                            <w:div w:id="1268124814">
                              <w:marLeft w:val="0"/>
                              <w:marRight w:val="0"/>
                              <w:marTop w:val="0"/>
                              <w:marBottom w:val="0"/>
                              <w:divBdr>
                                <w:top w:val="none" w:sz="0" w:space="0" w:color="auto"/>
                                <w:left w:val="none" w:sz="0" w:space="0" w:color="auto"/>
                                <w:bottom w:val="none" w:sz="0" w:space="0" w:color="auto"/>
                                <w:right w:val="none" w:sz="0" w:space="0" w:color="auto"/>
                              </w:divBdr>
                              <w:divsChild>
                                <w:div w:id="1304770185">
                                  <w:marLeft w:val="0"/>
                                  <w:marRight w:val="0"/>
                                  <w:marTop w:val="0"/>
                                  <w:marBottom w:val="0"/>
                                  <w:divBdr>
                                    <w:top w:val="none" w:sz="0" w:space="0" w:color="auto"/>
                                    <w:left w:val="none" w:sz="0" w:space="0" w:color="auto"/>
                                    <w:bottom w:val="none" w:sz="0" w:space="0" w:color="auto"/>
                                    <w:right w:val="none" w:sz="0" w:space="0" w:color="auto"/>
                                  </w:divBdr>
                                  <w:divsChild>
                                    <w:div w:id="143547867">
                                      <w:marLeft w:val="375"/>
                                      <w:marRight w:val="0"/>
                                      <w:marTop w:val="0"/>
                                      <w:marBottom w:val="225"/>
                                      <w:divBdr>
                                        <w:top w:val="none" w:sz="0" w:space="0" w:color="auto"/>
                                        <w:left w:val="none" w:sz="0" w:space="0" w:color="auto"/>
                                        <w:bottom w:val="none" w:sz="0" w:space="0" w:color="auto"/>
                                        <w:right w:val="none" w:sz="0" w:space="0" w:color="auto"/>
                                      </w:divBdr>
                                      <w:divsChild>
                                        <w:div w:id="1236627625">
                                          <w:marLeft w:val="0"/>
                                          <w:marRight w:val="0"/>
                                          <w:marTop w:val="0"/>
                                          <w:marBottom w:val="0"/>
                                          <w:divBdr>
                                            <w:top w:val="none" w:sz="0" w:space="0" w:color="auto"/>
                                            <w:left w:val="none" w:sz="0" w:space="0" w:color="auto"/>
                                            <w:bottom w:val="none" w:sz="0" w:space="0" w:color="auto"/>
                                            <w:right w:val="none" w:sz="0" w:space="0" w:color="auto"/>
                                          </w:divBdr>
                                        </w:div>
                                        <w:div w:id="680669078">
                                          <w:marLeft w:val="0"/>
                                          <w:marRight w:val="0"/>
                                          <w:marTop w:val="0"/>
                                          <w:marBottom w:val="0"/>
                                          <w:divBdr>
                                            <w:top w:val="none" w:sz="0" w:space="0" w:color="auto"/>
                                            <w:left w:val="none" w:sz="0" w:space="0" w:color="auto"/>
                                            <w:bottom w:val="none" w:sz="0" w:space="0" w:color="auto"/>
                                            <w:right w:val="none" w:sz="0" w:space="0" w:color="auto"/>
                                          </w:divBdr>
                                        </w:div>
                                        <w:div w:id="447700088">
                                          <w:marLeft w:val="0"/>
                                          <w:marRight w:val="0"/>
                                          <w:marTop w:val="0"/>
                                          <w:marBottom w:val="0"/>
                                          <w:divBdr>
                                            <w:top w:val="none" w:sz="0" w:space="0" w:color="auto"/>
                                            <w:left w:val="none" w:sz="0" w:space="0" w:color="auto"/>
                                            <w:bottom w:val="none" w:sz="0" w:space="0" w:color="auto"/>
                                            <w:right w:val="none" w:sz="0" w:space="0" w:color="auto"/>
                                          </w:divBdr>
                                          <w:divsChild>
                                            <w:div w:id="519241905">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 w:id="18423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754373">
      <w:bodyDiv w:val="1"/>
      <w:marLeft w:val="0"/>
      <w:marRight w:val="0"/>
      <w:marTop w:val="0"/>
      <w:marBottom w:val="0"/>
      <w:divBdr>
        <w:top w:val="none" w:sz="0" w:space="0" w:color="auto"/>
        <w:left w:val="none" w:sz="0" w:space="0" w:color="auto"/>
        <w:bottom w:val="none" w:sz="0" w:space="0" w:color="auto"/>
        <w:right w:val="none" w:sz="0" w:space="0" w:color="auto"/>
      </w:divBdr>
    </w:div>
    <w:div w:id="1248423842">
      <w:bodyDiv w:val="1"/>
      <w:marLeft w:val="0"/>
      <w:marRight w:val="0"/>
      <w:marTop w:val="0"/>
      <w:marBottom w:val="0"/>
      <w:divBdr>
        <w:top w:val="none" w:sz="0" w:space="0" w:color="auto"/>
        <w:left w:val="none" w:sz="0" w:space="0" w:color="auto"/>
        <w:bottom w:val="none" w:sz="0" w:space="0" w:color="auto"/>
        <w:right w:val="none" w:sz="0" w:space="0" w:color="auto"/>
      </w:divBdr>
      <w:divsChild>
        <w:div w:id="861087081">
          <w:marLeft w:val="0"/>
          <w:marRight w:val="0"/>
          <w:marTop w:val="0"/>
          <w:marBottom w:val="0"/>
          <w:divBdr>
            <w:top w:val="none" w:sz="0" w:space="0" w:color="auto"/>
            <w:left w:val="none" w:sz="0" w:space="0" w:color="auto"/>
            <w:bottom w:val="none" w:sz="0" w:space="0" w:color="auto"/>
            <w:right w:val="none" w:sz="0" w:space="0" w:color="auto"/>
          </w:divBdr>
          <w:divsChild>
            <w:div w:id="1896356397">
              <w:marLeft w:val="0"/>
              <w:marRight w:val="0"/>
              <w:marTop w:val="0"/>
              <w:marBottom w:val="0"/>
              <w:divBdr>
                <w:top w:val="none" w:sz="0" w:space="0" w:color="auto"/>
                <w:left w:val="none" w:sz="0" w:space="0" w:color="auto"/>
                <w:bottom w:val="none" w:sz="0" w:space="0" w:color="auto"/>
                <w:right w:val="none" w:sz="0" w:space="0" w:color="auto"/>
              </w:divBdr>
              <w:divsChild>
                <w:div w:id="24454359">
                  <w:marLeft w:val="0"/>
                  <w:marRight w:val="0"/>
                  <w:marTop w:val="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sChild>
                        <w:div w:id="268438933">
                          <w:marLeft w:val="0"/>
                          <w:marRight w:val="0"/>
                          <w:marTop w:val="0"/>
                          <w:marBottom w:val="0"/>
                          <w:divBdr>
                            <w:top w:val="none" w:sz="0" w:space="0" w:color="auto"/>
                            <w:left w:val="none" w:sz="0" w:space="0" w:color="auto"/>
                            <w:bottom w:val="none" w:sz="0" w:space="0" w:color="auto"/>
                            <w:right w:val="none" w:sz="0" w:space="0" w:color="auto"/>
                          </w:divBdr>
                          <w:divsChild>
                            <w:div w:id="128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27160">
      <w:bodyDiv w:val="1"/>
      <w:marLeft w:val="0"/>
      <w:marRight w:val="0"/>
      <w:marTop w:val="0"/>
      <w:marBottom w:val="0"/>
      <w:divBdr>
        <w:top w:val="none" w:sz="0" w:space="0" w:color="auto"/>
        <w:left w:val="none" w:sz="0" w:space="0" w:color="auto"/>
        <w:bottom w:val="none" w:sz="0" w:space="0" w:color="auto"/>
        <w:right w:val="none" w:sz="0" w:space="0" w:color="auto"/>
      </w:divBdr>
      <w:divsChild>
        <w:div w:id="549150845">
          <w:marLeft w:val="0"/>
          <w:marRight w:val="0"/>
          <w:marTop w:val="0"/>
          <w:marBottom w:val="9585"/>
          <w:divBdr>
            <w:top w:val="none" w:sz="0" w:space="0" w:color="auto"/>
            <w:left w:val="none" w:sz="0" w:space="0" w:color="auto"/>
            <w:bottom w:val="none" w:sz="0" w:space="0" w:color="auto"/>
            <w:right w:val="none" w:sz="0" w:space="0" w:color="auto"/>
          </w:divBdr>
          <w:divsChild>
            <w:div w:id="503670075">
              <w:marLeft w:val="0"/>
              <w:marRight w:val="0"/>
              <w:marTop w:val="0"/>
              <w:marBottom w:val="0"/>
              <w:divBdr>
                <w:top w:val="none" w:sz="0" w:space="0" w:color="auto"/>
                <w:left w:val="none" w:sz="0" w:space="0" w:color="auto"/>
                <w:bottom w:val="none" w:sz="0" w:space="0" w:color="auto"/>
                <w:right w:val="none" w:sz="0" w:space="0" w:color="auto"/>
              </w:divBdr>
              <w:divsChild>
                <w:div w:id="2145388115">
                  <w:marLeft w:val="0"/>
                  <w:marRight w:val="0"/>
                  <w:marTop w:val="0"/>
                  <w:marBottom w:val="0"/>
                  <w:divBdr>
                    <w:top w:val="none" w:sz="0" w:space="0" w:color="auto"/>
                    <w:left w:val="none" w:sz="0" w:space="0" w:color="auto"/>
                    <w:bottom w:val="none" w:sz="0" w:space="0" w:color="auto"/>
                    <w:right w:val="none" w:sz="0" w:space="0" w:color="auto"/>
                  </w:divBdr>
                  <w:divsChild>
                    <w:div w:id="1444491964">
                      <w:marLeft w:val="0"/>
                      <w:marRight w:val="0"/>
                      <w:marTop w:val="75"/>
                      <w:marBottom w:val="375"/>
                      <w:divBdr>
                        <w:top w:val="none" w:sz="0" w:space="0" w:color="auto"/>
                        <w:left w:val="none" w:sz="0" w:space="0" w:color="auto"/>
                        <w:bottom w:val="none" w:sz="0" w:space="0" w:color="auto"/>
                        <w:right w:val="none" w:sz="0" w:space="0" w:color="auto"/>
                      </w:divBdr>
                      <w:divsChild>
                        <w:div w:id="134876690">
                          <w:marLeft w:val="0"/>
                          <w:marRight w:val="0"/>
                          <w:marTop w:val="0"/>
                          <w:marBottom w:val="0"/>
                          <w:divBdr>
                            <w:top w:val="none" w:sz="0" w:space="0" w:color="auto"/>
                            <w:left w:val="none" w:sz="0" w:space="0" w:color="auto"/>
                            <w:bottom w:val="none" w:sz="0" w:space="0" w:color="auto"/>
                            <w:right w:val="none" w:sz="0" w:space="0" w:color="auto"/>
                          </w:divBdr>
                          <w:divsChild>
                            <w:div w:id="2411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57325">
      <w:bodyDiv w:val="1"/>
      <w:marLeft w:val="0"/>
      <w:marRight w:val="0"/>
      <w:marTop w:val="0"/>
      <w:marBottom w:val="0"/>
      <w:divBdr>
        <w:top w:val="none" w:sz="0" w:space="0" w:color="auto"/>
        <w:left w:val="none" w:sz="0" w:space="0" w:color="auto"/>
        <w:bottom w:val="none" w:sz="0" w:space="0" w:color="auto"/>
        <w:right w:val="none" w:sz="0" w:space="0" w:color="auto"/>
      </w:divBdr>
      <w:divsChild>
        <w:div w:id="773790627">
          <w:marLeft w:val="0"/>
          <w:marRight w:val="0"/>
          <w:marTop w:val="0"/>
          <w:marBottom w:val="0"/>
          <w:divBdr>
            <w:top w:val="none" w:sz="0" w:space="0" w:color="auto"/>
            <w:left w:val="none" w:sz="0" w:space="0" w:color="auto"/>
            <w:bottom w:val="none" w:sz="0" w:space="0" w:color="auto"/>
            <w:right w:val="none" w:sz="0" w:space="0" w:color="auto"/>
          </w:divBdr>
          <w:divsChild>
            <w:div w:id="1418209334">
              <w:marLeft w:val="0"/>
              <w:marRight w:val="0"/>
              <w:marTop w:val="0"/>
              <w:marBottom w:val="0"/>
              <w:divBdr>
                <w:top w:val="none" w:sz="0" w:space="0" w:color="auto"/>
                <w:left w:val="none" w:sz="0" w:space="0" w:color="auto"/>
                <w:bottom w:val="none" w:sz="0" w:space="0" w:color="auto"/>
                <w:right w:val="none" w:sz="0" w:space="0" w:color="auto"/>
              </w:divBdr>
              <w:divsChild>
                <w:div w:id="1507279942">
                  <w:marLeft w:val="0"/>
                  <w:marRight w:val="0"/>
                  <w:marTop w:val="0"/>
                  <w:marBottom w:val="0"/>
                  <w:divBdr>
                    <w:top w:val="none" w:sz="0" w:space="0" w:color="auto"/>
                    <w:left w:val="none" w:sz="0" w:space="0" w:color="auto"/>
                    <w:bottom w:val="none" w:sz="0" w:space="0" w:color="auto"/>
                    <w:right w:val="none" w:sz="0" w:space="0" w:color="auto"/>
                  </w:divBdr>
                  <w:divsChild>
                    <w:div w:id="203637143">
                      <w:marLeft w:val="0"/>
                      <w:marRight w:val="0"/>
                      <w:marTop w:val="0"/>
                      <w:marBottom w:val="0"/>
                      <w:divBdr>
                        <w:top w:val="none" w:sz="0" w:space="0" w:color="auto"/>
                        <w:left w:val="none" w:sz="0" w:space="0" w:color="auto"/>
                        <w:bottom w:val="none" w:sz="0" w:space="0" w:color="auto"/>
                        <w:right w:val="none" w:sz="0" w:space="0" w:color="auto"/>
                      </w:divBdr>
                      <w:divsChild>
                        <w:div w:id="88816384">
                          <w:marLeft w:val="0"/>
                          <w:marRight w:val="0"/>
                          <w:marTop w:val="0"/>
                          <w:marBottom w:val="0"/>
                          <w:divBdr>
                            <w:top w:val="none" w:sz="0" w:space="0" w:color="auto"/>
                            <w:left w:val="none" w:sz="0" w:space="0" w:color="auto"/>
                            <w:bottom w:val="none" w:sz="0" w:space="0" w:color="auto"/>
                            <w:right w:val="none" w:sz="0" w:space="0" w:color="auto"/>
                          </w:divBdr>
                          <w:divsChild>
                            <w:div w:id="1928228468">
                              <w:marLeft w:val="0"/>
                              <w:marRight w:val="0"/>
                              <w:marTop w:val="0"/>
                              <w:marBottom w:val="0"/>
                              <w:divBdr>
                                <w:top w:val="none" w:sz="0" w:space="0" w:color="auto"/>
                                <w:left w:val="none" w:sz="0" w:space="0" w:color="auto"/>
                                <w:bottom w:val="none" w:sz="0" w:space="0" w:color="auto"/>
                                <w:right w:val="none" w:sz="0" w:space="0" w:color="auto"/>
                              </w:divBdr>
                              <w:divsChild>
                                <w:div w:id="7082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8828">
      <w:bodyDiv w:val="1"/>
      <w:marLeft w:val="0"/>
      <w:marRight w:val="0"/>
      <w:marTop w:val="0"/>
      <w:marBottom w:val="0"/>
      <w:divBdr>
        <w:top w:val="none" w:sz="0" w:space="0" w:color="auto"/>
        <w:left w:val="none" w:sz="0" w:space="0" w:color="auto"/>
        <w:bottom w:val="none" w:sz="0" w:space="0" w:color="auto"/>
        <w:right w:val="none" w:sz="0" w:space="0" w:color="auto"/>
      </w:divBdr>
    </w:div>
    <w:div w:id="1298954439">
      <w:bodyDiv w:val="1"/>
      <w:marLeft w:val="0"/>
      <w:marRight w:val="0"/>
      <w:marTop w:val="0"/>
      <w:marBottom w:val="0"/>
      <w:divBdr>
        <w:top w:val="none" w:sz="0" w:space="0" w:color="auto"/>
        <w:left w:val="none" w:sz="0" w:space="0" w:color="auto"/>
        <w:bottom w:val="none" w:sz="0" w:space="0" w:color="auto"/>
        <w:right w:val="none" w:sz="0" w:space="0" w:color="auto"/>
      </w:divBdr>
      <w:divsChild>
        <w:div w:id="2046713835">
          <w:marLeft w:val="0"/>
          <w:marRight w:val="0"/>
          <w:marTop w:val="0"/>
          <w:marBottom w:val="0"/>
          <w:divBdr>
            <w:top w:val="none" w:sz="0" w:space="0" w:color="auto"/>
            <w:left w:val="none" w:sz="0" w:space="0" w:color="auto"/>
            <w:bottom w:val="none" w:sz="0" w:space="0" w:color="auto"/>
            <w:right w:val="none" w:sz="0" w:space="0" w:color="auto"/>
          </w:divBdr>
          <w:divsChild>
            <w:div w:id="1831871247">
              <w:marLeft w:val="0"/>
              <w:marRight w:val="0"/>
              <w:marTop w:val="0"/>
              <w:marBottom w:val="0"/>
              <w:divBdr>
                <w:top w:val="none" w:sz="0" w:space="0" w:color="auto"/>
                <w:left w:val="none" w:sz="0" w:space="0" w:color="auto"/>
                <w:bottom w:val="none" w:sz="0" w:space="0" w:color="auto"/>
                <w:right w:val="none" w:sz="0" w:space="0" w:color="auto"/>
              </w:divBdr>
              <w:divsChild>
                <w:div w:id="444270305">
                  <w:marLeft w:val="0"/>
                  <w:marRight w:val="0"/>
                  <w:marTop w:val="0"/>
                  <w:marBottom w:val="0"/>
                  <w:divBdr>
                    <w:top w:val="none" w:sz="0" w:space="0" w:color="auto"/>
                    <w:left w:val="none" w:sz="0" w:space="0" w:color="auto"/>
                    <w:bottom w:val="none" w:sz="0" w:space="0" w:color="auto"/>
                    <w:right w:val="none" w:sz="0" w:space="0" w:color="auto"/>
                  </w:divBdr>
                  <w:divsChild>
                    <w:div w:id="1589581326">
                      <w:marLeft w:val="0"/>
                      <w:marRight w:val="0"/>
                      <w:marTop w:val="0"/>
                      <w:marBottom w:val="0"/>
                      <w:divBdr>
                        <w:top w:val="none" w:sz="0" w:space="0" w:color="auto"/>
                        <w:left w:val="none" w:sz="0" w:space="0" w:color="auto"/>
                        <w:bottom w:val="none" w:sz="0" w:space="0" w:color="auto"/>
                        <w:right w:val="none" w:sz="0" w:space="0" w:color="auto"/>
                      </w:divBdr>
                      <w:divsChild>
                        <w:div w:id="1647854953">
                          <w:marLeft w:val="0"/>
                          <w:marRight w:val="0"/>
                          <w:marTop w:val="0"/>
                          <w:marBottom w:val="0"/>
                          <w:divBdr>
                            <w:top w:val="none" w:sz="0" w:space="0" w:color="auto"/>
                            <w:left w:val="none" w:sz="0" w:space="0" w:color="auto"/>
                            <w:bottom w:val="none" w:sz="0" w:space="0" w:color="auto"/>
                            <w:right w:val="none" w:sz="0" w:space="0" w:color="auto"/>
                          </w:divBdr>
                          <w:divsChild>
                            <w:div w:id="1303927747">
                              <w:marLeft w:val="0"/>
                              <w:marRight w:val="0"/>
                              <w:marTop w:val="0"/>
                              <w:marBottom w:val="0"/>
                              <w:divBdr>
                                <w:top w:val="none" w:sz="0" w:space="0" w:color="auto"/>
                                <w:left w:val="none" w:sz="0" w:space="0" w:color="auto"/>
                                <w:bottom w:val="none" w:sz="0" w:space="0" w:color="auto"/>
                                <w:right w:val="none" w:sz="0" w:space="0" w:color="auto"/>
                              </w:divBdr>
                              <w:divsChild>
                                <w:div w:id="595595781">
                                  <w:marLeft w:val="0"/>
                                  <w:marRight w:val="0"/>
                                  <w:marTop w:val="0"/>
                                  <w:marBottom w:val="0"/>
                                  <w:divBdr>
                                    <w:top w:val="none" w:sz="0" w:space="0" w:color="auto"/>
                                    <w:left w:val="none" w:sz="0" w:space="0" w:color="auto"/>
                                    <w:bottom w:val="none" w:sz="0" w:space="0" w:color="auto"/>
                                    <w:right w:val="none" w:sz="0" w:space="0" w:color="auto"/>
                                  </w:divBdr>
                                  <w:divsChild>
                                    <w:div w:id="479926575">
                                      <w:marLeft w:val="0"/>
                                      <w:marRight w:val="0"/>
                                      <w:marTop w:val="0"/>
                                      <w:marBottom w:val="0"/>
                                      <w:divBdr>
                                        <w:top w:val="none" w:sz="0" w:space="0" w:color="auto"/>
                                        <w:left w:val="none" w:sz="0" w:space="0" w:color="auto"/>
                                        <w:bottom w:val="none" w:sz="0" w:space="0" w:color="auto"/>
                                        <w:right w:val="none" w:sz="0" w:space="0" w:color="auto"/>
                                      </w:divBdr>
                                      <w:divsChild>
                                        <w:div w:id="2030717985">
                                          <w:marLeft w:val="0"/>
                                          <w:marRight w:val="0"/>
                                          <w:marTop w:val="0"/>
                                          <w:marBottom w:val="0"/>
                                          <w:divBdr>
                                            <w:top w:val="none" w:sz="0" w:space="0" w:color="auto"/>
                                            <w:left w:val="none" w:sz="0" w:space="0" w:color="auto"/>
                                            <w:bottom w:val="none" w:sz="0" w:space="0" w:color="auto"/>
                                            <w:right w:val="none" w:sz="0" w:space="0" w:color="auto"/>
                                          </w:divBdr>
                                          <w:divsChild>
                                            <w:div w:id="1888058807">
                                              <w:marLeft w:val="0"/>
                                              <w:marRight w:val="0"/>
                                              <w:marTop w:val="0"/>
                                              <w:marBottom w:val="0"/>
                                              <w:divBdr>
                                                <w:top w:val="none" w:sz="0" w:space="0" w:color="auto"/>
                                                <w:left w:val="none" w:sz="0" w:space="0" w:color="auto"/>
                                                <w:bottom w:val="none" w:sz="0" w:space="0" w:color="auto"/>
                                                <w:right w:val="none" w:sz="0" w:space="0" w:color="auto"/>
                                              </w:divBdr>
                                              <w:divsChild>
                                                <w:div w:id="341669819">
                                                  <w:marLeft w:val="0"/>
                                                  <w:marRight w:val="0"/>
                                                  <w:marTop w:val="0"/>
                                                  <w:marBottom w:val="0"/>
                                                  <w:divBdr>
                                                    <w:top w:val="none" w:sz="0" w:space="0" w:color="auto"/>
                                                    <w:left w:val="none" w:sz="0" w:space="0" w:color="auto"/>
                                                    <w:bottom w:val="none" w:sz="0" w:space="0" w:color="auto"/>
                                                    <w:right w:val="none" w:sz="0" w:space="0" w:color="auto"/>
                                                  </w:divBdr>
                                                  <w:divsChild>
                                                    <w:div w:id="20639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938435">
      <w:bodyDiv w:val="1"/>
      <w:marLeft w:val="0"/>
      <w:marRight w:val="0"/>
      <w:marTop w:val="0"/>
      <w:marBottom w:val="0"/>
      <w:divBdr>
        <w:top w:val="none" w:sz="0" w:space="0" w:color="auto"/>
        <w:left w:val="none" w:sz="0" w:space="0" w:color="auto"/>
        <w:bottom w:val="none" w:sz="0" w:space="0" w:color="auto"/>
        <w:right w:val="none" w:sz="0" w:space="0" w:color="auto"/>
      </w:divBdr>
      <w:divsChild>
        <w:div w:id="336616003">
          <w:marLeft w:val="0"/>
          <w:marRight w:val="0"/>
          <w:marTop w:val="0"/>
          <w:marBottom w:val="0"/>
          <w:divBdr>
            <w:top w:val="none" w:sz="0" w:space="0" w:color="auto"/>
            <w:left w:val="none" w:sz="0" w:space="0" w:color="auto"/>
            <w:bottom w:val="none" w:sz="0" w:space="0" w:color="auto"/>
            <w:right w:val="none" w:sz="0" w:space="0" w:color="auto"/>
          </w:divBdr>
          <w:divsChild>
            <w:div w:id="836961761">
              <w:marLeft w:val="0"/>
              <w:marRight w:val="0"/>
              <w:marTop w:val="0"/>
              <w:marBottom w:val="0"/>
              <w:divBdr>
                <w:top w:val="none" w:sz="0" w:space="0" w:color="auto"/>
                <w:left w:val="none" w:sz="0" w:space="0" w:color="auto"/>
                <w:bottom w:val="none" w:sz="0" w:space="0" w:color="auto"/>
                <w:right w:val="none" w:sz="0" w:space="0" w:color="auto"/>
              </w:divBdr>
              <w:divsChild>
                <w:div w:id="1964775167">
                  <w:marLeft w:val="0"/>
                  <w:marRight w:val="0"/>
                  <w:marTop w:val="0"/>
                  <w:marBottom w:val="0"/>
                  <w:divBdr>
                    <w:top w:val="none" w:sz="0" w:space="0" w:color="auto"/>
                    <w:left w:val="none" w:sz="0" w:space="0" w:color="auto"/>
                    <w:bottom w:val="none" w:sz="0" w:space="0" w:color="auto"/>
                    <w:right w:val="none" w:sz="0" w:space="0" w:color="auto"/>
                  </w:divBdr>
                  <w:divsChild>
                    <w:div w:id="1300384609">
                      <w:marLeft w:val="0"/>
                      <w:marRight w:val="0"/>
                      <w:marTop w:val="0"/>
                      <w:marBottom w:val="0"/>
                      <w:divBdr>
                        <w:top w:val="none" w:sz="0" w:space="0" w:color="auto"/>
                        <w:left w:val="none" w:sz="0" w:space="0" w:color="auto"/>
                        <w:bottom w:val="none" w:sz="0" w:space="0" w:color="auto"/>
                        <w:right w:val="none" w:sz="0" w:space="0" w:color="auto"/>
                      </w:divBdr>
                      <w:divsChild>
                        <w:div w:id="1218008365">
                          <w:marLeft w:val="0"/>
                          <w:marRight w:val="0"/>
                          <w:marTop w:val="0"/>
                          <w:marBottom w:val="0"/>
                          <w:divBdr>
                            <w:top w:val="none" w:sz="0" w:space="0" w:color="auto"/>
                            <w:left w:val="none" w:sz="0" w:space="0" w:color="auto"/>
                            <w:bottom w:val="none" w:sz="0" w:space="0" w:color="auto"/>
                            <w:right w:val="none" w:sz="0" w:space="0" w:color="auto"/>
                          </w:divBdr>
                          <w:divsChild>
                            <w:div w:id="247472494">
                              <w:marLeft w:val="0"/>
                              <w:marRight w:val="0"/>
                              <w:marTop w:val="0"/>
                              <w:marBottom w:val="0"/>
                              <w:divBdr>
                                <w:top w:val="none" w:sz="0" w:space="0" w:color="auto"/>
                                <w:left w:val="none" w:sz="0" w:space="0" w:color="auto"/>
                                <w:bottom w:val="none" w:sz="0" w:space="0" w:color="auto"/>
                                <w:right w:val="none" w:sz="0" w:space="0" w:color="auto"/>
                              </w:divBdr>
                            </w:div>
                            <w:div w:id="174809807">
                              <w:marLeft w:val="0"/>
                              <w:marRight w:val="0"/>
                              <w:marTop w:val="0"/>
                              <w:marBottom w:val="0"/>
                              <w:divBdr>
                                <w:top w:val="none" w:sz="0" w:space="0" w:color="auto"/>
                                <w:left w:val="none" w:sz="0" w:space="0" w:color="auto"/>
                                <w:bottom w:val="none" w:sz="0" w:space="0" w:color="auto"/>
                                <w:right w:val="none" w:sz="0" w:space="0" w:color="auto"/>
                              </w:divBdr>
                              <w:divsChild>
                                <w:div w:id="334578739">
                                  <w:marLeft w:val="0"/>
                                  <w:marRight w:val="0"/>
                                  <w:marTop w:val="0"/>
                                  <w:marBottom w:val="0"/>
                                  <w:divBdr>
                                    <w:top w:val="none" w:sz="0" w:space="0" w:color="auto"/>
                                    <w:left w:val="none" w:sz="0" w:space="0" w:color="auto"/>
                                    <w:bottom w:val="none" w:sz="0" w:space="0" w:color="auto"/>
                                    <w:right w:val="none" w:sz="0" w:space="0" w:color="auto"/>
                                  </w:divBdr>
                                </w:div>
                                <w:div w:id="2120487149">
                                  <w:marLeft w:val="0"/>
                                  <w:marRight w:val="0"/>
                                  <w:marTop w:val="0"/>
                                  <w:marBottom w:val="0"/>
                                  <w:divBdr>
                                    <w:top w:val="none" w:sz="0" w:space="0" w:color="auto"/>
                                    <w:left w:val="none" w:sz="0" w:space="0" w:color="auto"/>
                                    <w:bottom w:val="none" w:sz="0" w:space="0" w:color="auto"/>
                                    <w:right w:val="none" w:sz="0" w:space="0" w:color="auto"/>
                                  </w:divBdr>
                                </w:div>
                                <w:div w:id="1544830822">
                                  <w:marLeft w:val="0"/>
                                  <w:marRight w:val="0"/>
                                  <w:marTop w:val="0"/>
                                  <w:marBottom w:val="0"/>
                                  <w:divBdr>
                                    <w:top w:val="none" w:sz="0" w:space="0" w:color="auto"/>
                                    <w:left w:val="none" w:sz="0" w:space="0" w:color="auto"/>
                                    <w:bottom w:val="none" w:sz="0" w:space="0" w:color="auto"/>
                                    <w:right w:val="none" w:sz="0" w:space="0" w:color="auto"/>
                                  </w:divBdr>
                                </w:div>
                                <w:div w:id="1165166633">
                                  <w:marLeft w:val="0"/>
                                  <w:marRight w:val="0"/>
                                  <w:marTop w:val="0"/>
                                  <w:marBottom w:val="0"/>
                                  <w:divBdr>
                                    <w:top w:val="none" w:sz="0" w:space="0" w:color="auto"/>
                                    <w:left w:val="none" w:sz="0" w:space="0" w:color="auto"/>
                                    <w:bottom w:val="none" w:sz="0" w:space="0" w:color="auto"/>
                                    <w:right w:val="none" w:sz="0" w:space="0" w:color="auto"/>
                                  </w:divBdr>
                                </w:div>
                              </w:divsChild>
                            </w:div>
                            <w:div w:id="1650086536">
                              <w:marLeft w:val="0"/>
                              <w:marRight w:val="0"/>
                              <w:marTop w:val="0"/>
                              <w:marBottom w:val="0"/>
                              <w:divBdr>
                                <w:top w:val="none" w:sz="0" w:space="0" w:color="auto"/>
                                <w:left w:val="none" w:sz="0" w:space="0" w:color="auto"/>
                                <w:bottom w:val="none" w:sz="0" w:space="0" w:color="auto"/>
                                <w:right w:val="none" w:sz="0" w:space="0" w:color="auto"/>
                              </w:divBdr>
                              <w:divsChild>
                                <w:div w:id="1049189134">
                                  <w:marLeft w:val="0"/>
                                  <w:marRight w:val="0"/>
                                  <w:marTop w:val="0"/>
                                  <w:marBottom w:val="0"/>
                                  <w:divBdr>
                                    <w:top w:val="none" w:sz="0" w:space="0" w:color="auto"/>
                                    <w:left w:val="none" w:sz="0" w:space="0" w:color="auto"/>
                                    <w:bottom w:val="none" w:sz="0" w:space="0" w:color="auto"/>
                                    <w:right w:val="none" w:sz="0" w:space="0" w:color="auto"/>
                                  </w:divBdr>
                                </w:div>
                                <w:div w:id="10079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5437">
      <w:bodyDiv w:val="1"/>
      <w:marLeft w:val="0"/>
      <w:marRight w:val="0"/>
      <w:marTop w:val="0"/>
      <w:marBottom w:val="0"/>
      <w:divBdr>
        <w:top w:val="none" w:sz="0" w:space="0" w:color="auto"/>
        <w:left w:val="none" w:sz="0" w:space="0" w:color="auto"/>
        <w:bottom w:val="none" w:sz="0" w:space="0" w:color="auto"/>
        <w:right w:val="none" w:sz="0" w:space="0" w:color="auto"/>
      </w:divBdr>
      <w:divsChild>
        <w:div w:id="291326303">
          <w:marLeft w:val="0"/>
          <w:marRight w:val="0"/>
          <w:marTop w:val="0"/>
          <w:marBottom w:val="0"/>
          <w:divBdr>
            <w:top w:val="none" w:sz="0" w:space="0" w:color="auto"/>
            <w:left w:val="none" w:sz="0" w:space="0" w:color="auto"/>
            <w:bottom w:val="none" w:sz="0" w:space="0" w:color="auto"/>
            <w:right w:val="none" w:sz="0" w:space="0" w:color="auto"/>
          </w:divBdr>
          <w:divsChild>
            <w:div w:id="1331787231">
              <w:marLeft w:val="0"/>
              <w:marRight w:val="0"/>
              <w:marTop w:val="0"/>
              <w:marBottom w:val="0"/>
              <w:divBdr>
                <w:top w:val="none" w:sz="0" w:space="0" w:color="auto"/>
                <w:left w:val="none" w:sz="0" w:space="0" w:color="auto"/>
                <w:bottom w:val="none" w:sz="0" w:space="0" w:color="auto"/>
                <w:right w:val="none" w:sz="0" w:space="0" w:color="auto"/>
              </w:divBdr>
              <w:divsChild>
                <w:div w:id="183833867">
                  <w:marLeft w:val="0"/>
                  <w:marRight w:val="0"/>
                  <w:marTop w:val="0"/>
                  <w:marBottom w:val="0"/>
                  <w:divBdr>
                    <w:top w:val="none" w:sz="0" w:space="0" w:color="auto"/>
                    <w:left w:val="none" w:sz="0" w:space="0" w:color="auto"/>
                    <w:bottom w:val="none" w:sz="0" w:space="0" w:color="auto"/>
                    <w:right w:val="none" w:sz="0" w:space="0" w:color="auto"/>
                  </w:divBdr>
                  <w:divsChild>
                    <w:div w:id="299579226">
                      <w:marLeft w:val="0"/>
                      <w:marRight w:val="0"/>
                      <w:marTop w:val="0"/>
                      <w:marBottom w:val="0"/>
                      <w:divBdr>
                        <w:top w:val="none" w:sz="0" w:space="0" w:color="auto"/>
                        <w:left w:val="none" w:sz="0" w:space="0" w:color="auto"/>
                        <w:bottom w:val="none" w:sz="0" w:space="0" w:color="auto"/>
                        <w:right w:val="none" w:sz="0" w:space="0" w:color="auto"/>
                      </w:divBdr>
                      <w:divsChild>
                        <w:div w:id="1123108739">
                          <w:marLeft w:val="0"/>
                          <w:marRight w:val="0"/>
                          <w:marTop w:val="0"/>
                          <w:marBottom w:val="0"/>
                          <w:divBdr>
                            <w:top w:val="none" w:sz="0" w:space="0" w:color="auto"/>
                            <w:left w:val="none" w:sz="0" w:space="0" w:color="auto"/>
                            <w:bottom w:val="none" w:sz="0" w:space="0" w:color="auto"/>
                            <w:right w:val="none" w:sz="0" w:space="0" w:color="auto"/>
                          </w:divBdr>
                          <w:divsChild>
                            <w:div w:id="1790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659656">
      <w:bodyDiv w:val="1"/>
      <w:marLeft w:val="0"/>
      <w:marRight w:val="0"/>
      <w:marTop w:val="0"/>
      <w:marBottom w:val="0"/>
      <w:divBdr>
        <w:top w:val="none" w:sz="0" w:space="0" w:color="auto"/>
        <w:left w:val="none" w:sz="0" w:space="0" w:color="auto"/>
        <w:bottom w:val="none" w:sz="0" w:space="0" w:color="auto"/>
        <w:right w:val="none" w:sz="0" w:space="0" w:color="auto"/>
      </w:divBdr>
      <w:divsChild>
        <w:div w:id="2001469839">
          <w:marLeft w:val="0"/>
          <w:marRight w:val="0"/>
          <w:marTop w:val="0"/>
          <w:marBottom w:val="0"/>
          <w:divBdr>
            <w:top w:val="none" w:sz="0" w:space="0" w:color="auto"/>
            <w:left w:val="none" w:sz="0" w:space="0" w:color="auto"/>
            <w:bottom w:val="none" w:sz="0" w:space="0" w:color="auto"/>
            <w:right w:val="none" w:sz="0" w:space="0" w:color="auto"/>
          </w:divBdr>
          <w:divsChild>
            <w:div w:id="1059985132">
              <w:marLeft w:val="0"/>
              <w:marRight w:val="0"/>
              <w:marTop w:val="0"/>
              <w:marBottom w:val="0"/>
              <w:divBdr>
                <w:top w:val="none" w:sz="0" w:space="0" w:color="auto"/>
                <w:left w:val="none" w:sz="0" w:space="0" w:color="auto"/>
                <w:bottom w:val="none" w:sz="0" w:space="0" w:color="auto"/>
                <w:right w:val="none" w:sz="0" w:space="0" w:color="auto"/>
              </w:divBdr>
              <w:divsChild>
                <w:div w:id="1503662821">
                  <w:marLeft w:val="0"/>
                  <w:marRight w:val="0"/>
                  <w:marTop w:val="0"/>
                  <w:marBottom w:val="0"/>
                  <w:divBdr>
                    <w:top w:val="none" w:sz="0" w:space="0" w:color="auto"/>
                    <w:left w:val="none" w:sz="0" w:space="0" w:color="auto"/>
                    <w:bottom w:val="none" w:sz="0" w:space="0" w:color="auto"/>
                    <w:right w:val="none" w:sz="0" w:space="0" w:color="auto"/>
                  </w:divBdr>
                  <w:divsChild>
                    <w:div w:id="410205040">
                      <w:marLeft w:val="0"/>
                      <w:marRight w:val="0"/>
                      <w:marTop w:val="0"/>
                      <w:marBottom w:val="0"/>
                      <w:divBdr>
                        <w:top w:val="none" w:sz="0" w:space="0" w:color="auto"/>
                        <w:left w:val="none" w:sz="0" w:space="0" w:color="auto"/>
                        <w:bottom w:val="none" w:sz="0" w:space="0" w:color="auto"/>
                        <w:right w:val="none" w:sz="0" w:space="0" w:color="auto"/>
                      </w:divBdr>
                      <w:divsChild>
                        <w:div w:id="1515657125">
                          <w:marLeft w:val="-5850"/>
                          <w:marRight w:val="0"/>
                          <w:marTop w:val="0"/>
                          <w:marBottom w:val="0"/>
                          <w:divBdr>
                            <w:top w:val="none" w:sz="0" w:space="0" w:color="auto"/>
                            <w:left w:val="none" w:sz="0" w:space="0" w:color="auto"/>
                            <w:bottom w:val="none" w:sz="0" w:space="0" w:color="auto"/>
                            <w:right w:val="none" w:sz="0" w:space="0" w:color="auto"/>
                          </w:divBdr>
                          <w:divsChild>
                            <w:div w:id="937058610">
                              <w:marLeft w:val="0"/>
                              <w:marRight w:val="0"/>
                              <w:marTop w:val="0"/>
                              <w:marBottom w:val="600"/>
                              <w:divBdr>
                                <w:top w:val="none" w:sz="0" w:space="0" w:color="auto"/>
                                <w:left w:val="none" w:sz="0" w:space="0" w:color="auto"/>
                                <w:bottom w:val="none" w:sz="0" w:space="0" w:color="auto"/>
                                <w:right w:val="none" w:sz="0" w:space="0" w:color="auto"/>
                              </w:divBdr>
                              <w:divsChild>
                                <w:div w:id="640963271">
                                  <w:marLeft w:val="0"/>
                                  <w:marRight w:val="0"/>
                                  <w:marTop w:val="0"/>
                                  <w:marBottom w:val="0"/>
                                  <w:divBdr>
                                    <w:top w:val="none" w:sz="0" w:space="0" w:color="auto"/>
                                    <w:left w:val="none" w:sz="0" w:space="0" w:color="auto"/>
                                    <w:bottom w:val="none" w:sz="0" w:space="0" w:color="auto"/>
                                    <w:right w:val="none" w:sz="0" w:space="0" w:color="auto"/>
                                  </w:divBdr>
                                </w:div>
                              </w:divsChild>
                            </w:div>
                            <w:div w:id="18782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3193">
                  <w:marLeft w:val="0"/>
                  <w:marRight w:val="0"/>
                  <w:marTop w:val="0"/>
                  <w:marBottom w:val="0"/>
                  <w:divBdr>
                    <w:top w:val="none" w:sz="0" w:space="0" w:color="auto"/>
                    <w:left w:val="none" w:sz="0" w:space="0" w:color="auto"/>
                    <w:bottom w:val="none" w:sz="0" w:space="0" w:color="auto"/>
                    <w:right w:val="none" w:sz="0" w:space="0" w:color="auto"/>
                  </w:divBdr>
                  <w:divsChild>
                    <w:div w:id="1727097130">
                      <w:marLeft w:val="150"/>
                      <w:marRight w:val="150"/>
                      <w:marTop w:val="300"/>
                      <w:marBottom w:val="300"/>
                      <w:divBdr>
                        <w:top w:val="none" w:sz="0" w:space="0" w:color="auto"/>
                        <w:left w:val="none" w:sz="0" w:space="0" w:color="auto"/>
                        <w:bottom w:val="none" w:sz="0" w:space="0" w:color="auto"/>
                        <w:right w:val="none" w:sz="0" w:space="0" w:color="auto"/>
                      </w:divBdr>
                    </w:div>
                    <w:div w:id="372195424">
                      <w:marLeft w:val="0"/>
                      <w:marRight w:val="0"/>
                      <w:marTop w:val="0"/>
                      <w:marBottom w:val="0"/>
                      <w:divBdr>
                        <w:top w:val="single" w:sz="6" w:space="15" w:color="C9CACD"/>
                        <w:left w:val="none" w:sz="0" w:space="0" w:color="auto"/>
                        <w:bottom w:val="none" w:sz="0" w:space="0" w:color="auto"/>
                        <w:right w:val="none" w:sz="0" w:space="0" w:color="auto"/>
                      </w:divBdr>
                      <w:divsChild>
                        <w:div w:id="370883999">
                          <w:marLeft w:val="0"/>
                          <w:marRight w:val="0"/>
                          <w:marTop w:val="0"/>
                          <w:marBottom w:val="150"/>
                          <w:divBdr>
                            <w:top w:val="none" w:sz="0" w:space="0" w:color="auto"/>
                            <w:left w:val="none" w:sz="0" w:space="0" w:color="auto"/>
                            <w:bottom w:val="none" w:sz="0" w:space="0" w:color="auto"/>
                            <w:right w:val="none" w:sz="0" w:space="0" w:color="auto"/>
                          </w:divBdr>
                        </w:div>
                        <w:div w:id="1942646058">
                          <w:marLeft w:val="0"/>
                          <w:marRight w:val="0"/>
                          <w:marTop w:val="0"/>
                          <w:marBottom w:val="0"/>
                          <w:divBdr>
                            <w:top w:val="none" w:sz="0" w:space="0" w:color="auto"/>
                            <w:left w:val="none" w:sz="0" w:space="0" w:color="auto"/>
                            <w:bottom w:val="none" w:sz="0" w:space="0" w:color="auto"/>
                            <w:right w:val="none" w:sz="0" w:space="0" w:color="auto"/>
                          </w:divBdr>
                        </w:div>
                        <w:div w:id="488638982">
                          <w:marLeft w:val="0"/>
                          <w:marRight w:val="0"/>
                          <w:marTop w:val="0"/>
                          <w:marBottom w:val="0"/>
                          <w:divBdr>
                            <w:top w:val="none" w:sz="0" w:space="0" w:color="auto"/>
                            <w:left w:val="none" w:sz="0" w:space="0" w:color="auto"/>
                            <w:bottom w:val="none" w:sz="0" w:space="0" w:color="auto"/>
                            <w:right w:val="none" w:sz="0" w:space="0" w:color="auto"/>
                          </w:divBdr>
                          <w:divsChild>
                            <w:div w:id="472646492">
                              <w:marLeft w:val="0"/>
                              <w:marRight w:val="0"/>
                              <w:marTop w:val="0"/>
                              <w:marBottom w:val="0"/>
                              <w:divBdr>
                                <w:top w:val="none" w:sz="0" w:space="0" w:color="auto"/>
                                <w:left w:val="none" w:sz="0" w:space="0" w:color="auto"/>
                                <w:bottom w:val="single" w:sz="6" w:space="15" w:color="C8CCD6"/>
                                <w:right w:val="none" w:sz="0" w:space="0" w:color="auto"/>
                              </w:divBdr>
                            </w:div>
                            <w:div w:id="13720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587">
                      <w:marLeft w:val="0"/>
                      <w:marRight w:val="0"/>
                      <w:marTop w:val="0"/>
                      <w:marBottom w:val="0"/>
                      <w:divBdr>
                        <w:top w:val="none" w:sz="0" w:space="0" w:color="auto"/>
                        <w:left w:val="none" w:sz="0" w:space="0" w:color="auto"/>
                        <w:bottom w:val="none" w:sz="0" w:space="0" w:color="auto"/>
                        <w:right w:val="none" w:sz="0" w:space="0" w:color="auto"/>
                      </w:divBdr>
                      <w:divsChild>
                        <w:div w:id="1702129960">
                          <w:marLeft w:val="0"/>
                          <w:marRight w:val="0"/>
                          <w:marTop w:val="0"/>
                          <w:marBottom w:val="0"/>
                          <w:divBdr>
                            <w:top w:val="none" w:sz="0" w:space="0" w:color="auto"/>
                            <w:left w:val="none" w:sz="0" w:space="0" w:color="auto"/>
                            <w:bottom w:val="none" w:sz="0" w:space="0" w:color="auto"/>
                            <w:right w:val="none" w:sz="0" w:space="0" w:color="auto"/>
                          </w:divBdr>
                        </w:div>
                        <w:div w:id="599145337">
                          <w:marLeft w:val="0"/>
                          <w:marRight w:val="0"/>
                          <w:marTop w:val="0"/>
                          <w:marBottom w:val="0"/>
                          <w:divBdr>
                            <w:top w:val="none" w:sz="0" w:space="0" w:color="auto"/>
                            <w:left w:val="none" w:sz="0" w:space="0" w:color="auto"/>
                            <w:bottom w:val="none" w:sz="0" w:space="0" w:color="auto"/>
                            <w:right w:val="none" w:sz="0" w:space="0" w:color="auto"/>
                          </w:divBdr>
                        </w:div>
                        <w:div w:id="17702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6786">
      <w:bodyDiv w:val="1"/>
      <w:marLeft w:val="0"/>
      <w:marRight w:val="0"/>
      <w:marTop w:val="0"/>
      <w:marBottom w:val="0"/>
      <w:divBdr>
        <w:top w:val="none" w:sz="0" w:space="0" w:color="auto"/>
        <w:left w:val="none" w:sz="0" w:space="0" w:color="auto"/>
        <w:bottom w:val="none" w:sz="0" w:space="0" w:color="auto"/>
        <w:right w:val="none" w:sz="0" w:space="0" w:color="auto"/>
      </w:divBdr>
      <w:divsChild>
        <w:div w:id="656421533">
          <w:marLeft w:val="0"/>
          <w:marRight w:val="0"/>
          <w:marTop w:val="0"/>
          <w:marBottom w:val="0"/>
          <w:divBdr>
            <w:top w:val="none" w:sz="0" w:space="0" w:color="auto"/>
            <w:left w:val="none" w:sz="0" w:space="0" w:color="auto"/>
            <w:bottom w:val="none" w:sz="0" w:space="0" w:color="auto"/>
            <w:right w:val="none" w:sz="0" w:space="0" w:color="auto"/>
          </w:divBdr>
          <w:divsChild>
            <w:div w:id="1433553846">
              <w:marLeft w:val="0"/>
              <w:marRight w:val="0"/>
              <w:marTop w:val="0"/>
              <w:marBottom w:val="0"/>
              <w:divBdr>
                <w:top w:val="none" w:sz="0" w:space="0" w:color="auto"/>
                <w:left w:val="none" w:sz="0" w:space="0" w:color="auto"/>
                <w:bottom w:val="none" w:sz="0" w:space="0" w:color="auto"/>
                <w:right w:val="none" w:sz="0" w:space="0" w:color="auto"/>
              </w:divBdr>
              <w:divsChild>
                <w:div w:id="1501314765">
                  <w:marLeft w:val="0"/>
                  <w:marRight w:val="0"/>
                  <w:marTop w:val="0"/>
                  <w:marBottom w:val="0"/>
                  <w:divBdr>
                    <w:top w:val="none" w:sz="0" w:space="0" w:color="auto"/>
                    <w:left w:val="none" w:sz="0" w:space="0" w:color="auto"/>
                    <w:bottom w:val="none" w:sz="0" w:space="0" w:color="auto"/>
                    <w:right w:val="none" w:sz="0" w:space="0" w:color="auto"/>
                  </w:divBdr>
                  <w:divsChild>
                    <w:div w:id="1667635731">
                      <w:marLeft w:val="0"/>
                      <w:marRight w:val="0"/>
                      <w:marTop w:val="0"/>
                      <w:marBottom w:val="0"/>
                      <w:divBdr>
                        <w:top w:val="none" w:sz="0" w:space="0" w:color="auto"/>
                        <w:left w:val="none" w:sz="0" w:space="0" w:color="auto"/>
                        <w:bottom w:val="none" w:sz="0" w:space="0" w:color="auto"/>
                        <w:right w:val="none" w:sz="0" w:space="0" w:color="auto"/>
                      </w:divBdr>
                      <w:divsChild>
                        <w:div w:id="1906452559">
                          <w:marLeft w:val="0"/>
                          <w:marRight w:val="0"/>
                          <w:marTop w:val="0"/>
                          <w:marBottom w:val="0"/>
                          <w:divBdr>
                            <w:top w:val="none" w:sz="0" w:space="0" w:color="auto"/>
                            <w:left w:val="none" w:sz="0" w:space="0" w:color="auto"/>
                            <w:bottom w:val="none" w:sz="0" w:space="0" w:color="auto"/>
                            <w:right w:val="none" w:sz="0" w:space="0" w:color="auto"/>
                          </w:divBdr>
                          <w:divsChild>
                            <w:div w:id="335688137">
                              <w:marLeft w:val="0"/>
                              <w:marRight w:val="0"/>
                              <w:marTop w:val="0"/>
                              <w:marBottom w:val="0"/>
                              <w:divBdr>
                                <w:top w:val="none" w:sz="0" w:space="0" w:color="auto"/>
                                <w:left w:val="none" w:sz="0" w:space="0" w:color="auto"/>
                                <w:bottom w:val="none" w:sz="0" w:space="0" w:color="auto"/>
                                <w:right w:val="none" w:sz="0" w:space="0" w:color="auto"/>
                              </w:divBdr>
                              <w:divsChild>
                                <w:div w:id="346106243">
                                  <w:marLeft w:val="0"/>
                                  <w:marRight w:val="0"/>
                                  <w:marTop w:val="0"/>
                                  <w:marBottom w:val="0"/>
                                  <w:divBdr>
                                    <w:top w:val="none" w:sz="0" w:space="0" w:color="auto"/>
                                    <w:left w:val="none" w:sz="0" w:space="0" w:color="auto"/>
                                    <w:bottom w:val="none" w:sz="0" w:space="0" w:color="auto"/>
                                    <w:right w:val="none" w:sz="0" w:space="0" w:color="auto"/>
                                  </w:divBdr>
                                  <w:divsChild>
                                    <w:div w:id="1450782620">
                                      <w:marLeft w:val="0"/>
                                      <w:marRight w:val="0"/>
                                      <w:marTop w:val="0"/>
                                      <w:marBottom w:val="0"/>
                                      <w:divBdr>
                                        <w:top w:val="none" w:sz="0" w:space="0" w:color="auto"/>
                                        <w:left w:val="none" w:sz="0" w:space="0" w:color="auto"/>
                                        <w:bottom w:val="none" w:sz="0" w:space="0" w:color="auto"/>
                                        <w:right w:val="none" w:sz="0" w:space="0" w:color="auto"/>
                                      </w:divBdr>
                                      <w:divsChild>
                                        <w:div w:id="1126310826">
                                          <w:marLeft w:val="0"/>
                                          <w:marRight w:val="0"/>
                                          <w:marTop w:val="0"/>
                                          <w:marBottom w:val="0"/>
                                          <w:divBdr>
                                            <w:top w:val="none" w:sz="0" w:space="0" w:color="auto"/>
                                            <w:left w:val="none" w:sz="0" w:space="0" w:color="auto"/>
                                            <w:bottom w:val="none" w:sz="0" w:space="0" w:color="auto"/>
                                            <w:right w:val="none" w:sz="0" w:space="0" w:color="auto"/>
                                          </w:divBdr>
                                          <w:divsChild>
                                            <w:div w:id="305857846">
                                              <w:marLeft w:val="-180"/>
                                              <w:marRight w:val="0"/>
                                              <w:marTop w:val="105"/>
                                              <w:marBottom w:val="0"/>
                                              <w:divBdr>
                                                <w:top w:val="none" w:sz="0" w:space="0" w:color="auto"/>
                                                <w:left w:val="none" w:sz="0" w:space="0" w:color="auto"/>
                                                <w:bottom w:val="none" w:sz="0" w:space="0" w:color="auto"/>
                                                <w:right w:val="none" w:sz="0" w:space="0" w:color="auto"/>
                                              </w:divBdr>
                                              <w:divsChild>
                                                <w:div w:id="1875339698">
                                                  <w:marLeft w:val="0"/>
                                                  <w:marRight w:val="0"/>
                                                  <w:marTop w:val="0"/>
                                                  <w:marBottom w:val="0"/>
                                                  <w:divBdr>
                                                    <w:top w:val="none" w:sz="0" w:space="0" w:color="auto"/>
                                                    <w:left w:val="none" w:sz="0" w:space="0" w:color="auto"/>
                                                    <w:bottom w:val="none" w:sz="0" w:space="0" w:color="auto"/>
                                                    <w:right w:val="none" w:sz="0" w:space="0" w:color="auto"/>
                                                  </w:divBdr>
                                                  <w:divsChild>
                                                    <w:div w:id="1450319190">
                                                      <w:marLeft w:val="150"/>
                                                      <w:marRight w:val="0"/>
                                                      <w:marTop w:val="150"/>
                                                      <w:marBottom w:val="0"/>
                                                      <w:divBdr>
                                                        <w:top w:val="none" w:sz="0" w:space="0" w:color="auto"/>
                                                        <w:left w:val="none" w:sz="0" w:space="0" w:color="auto"/>
                                                        <w:bottom w:val="none" w:sz="0" w:space="0" w:color="auto"/>
                                                        <w:right w:val="none" w:sz="0" w:space="0" w:color="auto"/>
                                                      </w:divBdr>
                                                    </w:div>
                                                  </w:divsChild>
                                                </w:div>
                                                <w:div w:id="1605530899">
                                                  <w:marLeft w:val="0"/>
                                                  <w:marRight w:val="0"/>
                                                  <w:marTop w:val="0"/>
                                                  <w:marBottom w:val="0"/>
                                                  <w:divBdr>
                                                    <w:top w:val="none" w:sz="0" w:space="0" w:color="auto"/>
                                                    <w:left w:val="none" w:sz="0" w:space="0" w:color="auto"/>
                                                    <w:bottom w:val="none" w:sz="0" w:space="0" w:color="auto"/>
                                                    <w:right w:val="none" w:sz="0" w:space="0" w:color="auto"/>
                                                  </w:divBdr>
                                                  <w:divsChild>
                                                    <w:div w:id="1820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9148">
                                              <w:marLeft w:val="0"/>
                                              <w:marRight w:val="0"/>
                                              <w:marTop w:val="0"/>
                                              <w:marBottom w:val="0"/>
                                              <w:divBdr>
                                                <w:top w:val="none" w:sz="0" w:space="0" w:color="auto"/>
                                                <w:left w:val="none" w:sz="0" w:space="0" w:color="auto"/>
                                                <w:bottom w:val="none" w:sz="0" w:space="0" w:color="auto"/>
                                                <w:right w:val="none" w:sz="0" w:space="0" w:color="auto"/>
                                              </w:divBdr>
                                              <w:divsChild>
                                                <w:div w:id="337273311">
                                                  <w:marLeft w:val="0"/>
                                                  <w:marRight w:val="0"/>
                                                  <w:marTop w:val="0"/>
                                                  <w:marBottom w:val="0"/>
                                                  <w:divBdr>
                                                    <w:top w:val="none" w:sz="0" w:space="0" w:color="auto"/>
                                                    <w:left w:val="none" w:sz="0" w:space="0" w:color="auto"/>
                                                    <w:bottom w:val="none" w:sz="0" w:space="0" w:color="auto"/>
                                                    <w:right w:val="none" w:sz="0" w:space="0" w:color="auto"/>
                                                  </w:divBdr>
                                                  <w:divsChild>
                                                    <w:div w:id="1974483472">
                                                      <w:marLeft w:val="0"/>
                                                      <w:marRight w:val="0"/>
                                                      <w:marTop w:val="0"/>
                                                      <w:marBottom w:val="0"/>
                                                      <w:divBdr>
                                                        <w:top w:val="none" w:sz="0" w:space="0" w:color="auto"/>
                                                        <w:left w:val="none" w:sz="0" w:space="0" w:color="auto"/>
                                                        <w:bottom w:val="none" w:sz="0" w:space="0" w:color="auto"/>
                                                        <w:right w:val="none" w:sz="0" w:space="0" w:color="auto"/>
                                                      </w:divBdr>
                                                    </w:div>
                                                  </w:divsChild>
                                                </w:div>
                                                <w:div w:id="1543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619554">
      <w:bodyDiv w:val="1"/>
      <w:marLeft w:val="0"/>
      <w:marRight w:val="0"/>
      <w:marTop w:val="0"/>
      <w:marBottom w:val="0"/>
      <w:divBdr>
        <w:top w:val="none" w:sz="0" w:space="0" w:color="auto"/>
        <w:left w:val="none" w:sz="0" w:space="0" w:color="auto"/>
        <w:bottom w:val="none" w:sz="0" w:space="0" w:color="auto"/>
        <w:right w:val="none" w:sz="0" w:space="0" w:color="auto"/>
      </w:divBdr>
      <w:divsChild>
        <w:div w:id="914046492">
          <w:marLeft w:val="5"/>
          <w:marRight w:val="5"/>
          <w:marTop w:val="0"/>
          <w:marBottom w:val="0"/>
          <w:divBdr>
            <w:top w:val="none" w:sz="0" w:space="0" w:color="auto"/>
            <w:left w:val="none" w:sz="0" w:space="0" w:color="auto"/>
            <w:bottom w:val="none" w:sz="0" w:space="0" w:color="auto"/>
            <w:right w:val="none" w:sz="0" w:space="0" w:color="auto"/>
          </w:divBdr>
          <w:divsChild>
            <w:div w:id="1107046108">
              <w:marLeft w:val="0"/>
              <w:marRight w:val="0"/>
              <w:marTop w:val="0"/>
              <w:marBottom w:val="0"/>
              <w:divBdr>
                <w:top w:val="none" w:sz="0" w:space="0" w:color="auto"/>
                <w:left w:val="none" w:sz="0" w:space="0" w:color="auto"/>
                <w:bottom w:val="none" w:sz="0" w:space="0" w:color="auto"/>
                <w:right w:val="none" w:sz="0" w:space="0" w:color="auto"/>
              </w:divBdr>
              <w:divsChild>
                <w:div w:id="403720085">
                  <w:marLeft w:val="0"/>
                  <w:marRight w:val="0"/>
                  <w:marTop w:val="0"/>
                  <w:marBottom w:val="0"/>
                  <w:divBdr>
                    <w:top w:val="none" w:sz="0" w:space="0" w:color="auto"/>
                    <w:left w:val="none" w:sz="0" w:space="0" w:color="auto"/>
                    <w:bottom w:val="none" w:sz="0" w:space="0" w:color="auto"/>
                    <w:right w:val="none" w:sz="0" w:space="0" w:color="auto"/>
                  </w:divBdr>
                  <w:divsChild>
                    <w:div w:id="861013056">
                      <w:marLeft w:val="0"/>
                      <w:marRight w:val="0"/>
                      <w:marTop w:val="0"/>
                      <w:marBottom w:val="0"/>
                      <w:divBdr>
                        <w:top w:val="none" w:sz="0" w:space="0" w:color="auto"/>
                        <w:left w:val="none" w:sz="0" w:space="0" w:color="auto"/>
                        <w:bottom w:val="none" w:sz="0" w:space="0" w:color="auto"/>
                        <w:right w:val="none" w:sz="0" w:space="0" w:color="auto"/>
                      </w:divBdr>
                      <w:divsChild>
                        <w:div w:id="2119979469">
                          <w:marLeft w:val="0"/>
                          <w:marRight w:val="0"/>
                          <w:marTop w:val="0"/>
                          <w:marBottom w:val="0"/>
                          <w:divBdr>
                            <w:top w:val="none" w:sz="0" w:space="0" w:color="auto"/>
                            <w:left w:val="none" w:sz="0" w:space="0" w:color="auto"/>
                            <w:bottom w:val="none" w:sz="0" w:space="0" w:color="auto"/>
                            <w:right w:val="none" w:sz="0" w:space="0" w:color="auto"/>
                          </w:divBdr>
                          <w:divsChild>
                            <w:div w:id="1655838148">
                              <w:marLeft w:val="0"/>
                              <w:marRight w:val="0"/>
                              <w:marTop w:val="0"/>
                              <w:marBottom w:val="0"/>
                              <w:divBdr>
                                <w:top w:val="none" w:sz="0" w:space="0" w:color="auto"/>
                                <w:left w:val="none" w:sz="0" w:space="0" w:color="auto"/>
                                <w:bottom w:val="none" w:sz="0" w:space="0" w:color="auto"/>
                                <w:right w:val="none" w:sz="0" w:space="0" w:color="auto"/>
                              </w:divBdr>
                              <w:divsChild>
                                <w:div w:id="1456409246">
                                  <w:marLeft w:val="0"/>
                                  <w:marRight w:val="0"/>
                                  <w:marTop w:val="0"/>
                                  <w:marBottom w:val="0"/>
                                  <w:divBdr>
                                    <w:top w:val="none" w:sz="0" w:space="0" w:color="auto"/>
                                    <w:left w:val="none" w:sz="0" w:space="0" w:color="auto"/>
                                    <w:bottom w:val="none" w:sz="0" w:space="0" w:color="auto"/>
                                    <w:right w:val="none" w:sz="0" w:space="0" w:color="auto"/>
                                  </w:divBdr>
                                  <w:divsChild>
                                    <w:div w:id="691995790">
                                      <w:marLeft w:val="0"/>
                                      <w:marRight w:val="0"/>
                                      <w:marTop w:val="0"/>
                                      <w:marBottom w:val="0"/>
                                      <w:divBdr>
                                        <w:top w:val="none" w:sz="0" w:space="0" w:color="auto"/>
                                        <w:left w:val="none" w:sz="0" w:space="0" w:color="auto"/>
                                        <w:bottom w:val="none" w:sz="0" w:space="0" w:color="auto"/>
                                        <w:right w:val="none" w:sz="0" w:space="0" w:color="auto"/>
                                      </w:divBdr>
                                      <w:divsChild>
                                        <w:div w:id="9152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684827">
      <w:marLeft w:val="150"/>
      <w:marRight w:val="0"/>
      <w:marTop w:val="0"/>
      <w:marBottom w:val="150"/>
      <w:divBdr>
        <w:top w:val="none" w:sz="0" w:space="0" w:color="auto"/>
        <w:left w:val="none" w:sz="0" w:space="0" w:color="auto"/>
        <w:bottom w:val="none" w:sz="0" w:space="0" w:color="auto"/>
        <w:right w:val="none" w:sz="0" w:space="0" w:color="auto"/>
      </w:divBdr>
    </w:div>
    <w:div w:id="1387682510">
      <w:bodyDiv w:val="1"/>
      <w:marLeft w:val="0"/>
      <w:marRight w:val="0"/>
      <w:marTop w:val="0"/>
      <w:marBottom w:val="0"/>
      <w:divBdr>
        <w:top w:val="none" w:sz="0" w:space="0" w:color="auto"/>
        <w:left w:val="none" w:sz="0" w:space="0" w:color="auto"/>
        <w:bottom w:val="none" w:sz="0" w:space="0" w:color="auto"/>
        <w:right w:val="none" w:sz="0" w:space="0" w:color="auto"/>
      </w:divBdr>
      <w:divsChild>
        <w:div w:id="624969716">
          <w:marLeft w:val="0"/>
          <w:marRight w:val="0"/>
          <w:marTop w:val="0"/>
          <w:marBottom w:val="0"/>
          <w:divBdr>
            <w:top w:val="none" w:sz="0" w:space="0" w:color="auto"/>
            <w:left w:val="none" w:sz="0" w:space="0" w:color="auto"/>
            <w:bottom w:val="none" w:sz="0" w:space="0" w:color="auto"/>
            <w:right w:val="none" w:sz="0" w:space="0" w:color="auto"/>
          </w:divBdr>
          <w:divsChild>
            <w:div w:id="2065248994">
              <w:marLeft w:val="0"/>
              <w:marRight w:val="0"/>
              <w:marTop w:val="0"/>
              <w:marBottom w:val="0"/>
              <w:divBdr>
                <w:top w:val="none" w:sz="0" w:space="0" w:color="auto"/>
                <w:left w:val="none" w:sz="0" w:space="0" w:color="auto"/>
                <w:bottom w:val="none" w:sz="0" w:space="0" w:color="auto"/>
                <w:right w:val="none" w:sz="0" w:space="0" w:color="auto"/>
              </w:divBdr>
              <w:divsChild>
                <w:div w:id="887912077">
                  <w:marLeft w:val="0"/>
                  <w:marRight w:val="0"/>
                  <w:marTop w:val="0"/>
                  <w:marBottom w:val="0"/>
                  <w:divBdr>
                    <w:top w:val="none" w:sz="0" w:space="0" w:color="auto"/>
                    <w:left w:val="none" w:sz="0" w:space="0" w:color="auto"/>
                    <w:bottom w:val="none" w:sz="0" w:space="0" w:color="auto"/>
                    <w:right w:val="none" w:sz="0" w:space="0" w:color="auto"/>
                  </w:divBdr>
                  <w:divsChild>
                    <w:div w:id="373968679">
                      <w:marLeft w:val="0"/>
                      <w:marRight w:val="0"/>
                      <w:marTop w:val="0"/>
                      <w:marBottom w:val="0"/>
                      <w:divBdr>
                        <w:top w:val="none" w:sz="0" w:space="0" w:color="auto"/>
                        <w:left w:val="none" w:sz="0" w:space="0" w:color="auto"/>
                        <w:bottom w:val="none" w:sz="0" w:space="0" w:color="auto"/>
                        <w:right w:val="none" w:sz="0" w:space="0" w:color="auto"/>
                      </w:divBdr>
                      <w:divsChild>
                        <w:div w:id="4634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27270">
      <w:bodyDiv w:val="1"/>
      <w:marLeft w:val="0"/>
      <w:marRight w:val="0"/>
      <w:marTop w:val="0"/>
      <w:marBottom w:val="0"/>
      <w:divBdr>
        <w:top w:val="none" w:sz="0" w:space="0" w:color="auto"/>
        <w:left w:val="none" w:sz="0" w:space="0" w:color="auto"/>
        <w:bottom w:val="none" w:sz="0" w:space="0" w:color="auto"/>
        <w:right w:val="none" w:sz="0" w:space="0" w:color="auto"/>
      </w:divBdr>
    </w:div>
    <w:div w:id="1389500419">
      <w:bodyDiv w:val="1"/>
      <w:marLeft w:val="0"/>
      <w:marRight w:val="0"/>
      <w:marTop w:val="0"/>
      <w:marBottom w:val="0"/>
      <w:divBdr>
        <w:top w:val="none" w:sz="0" w:space="0" w:color="auto"/>
        <w:left w:val="none" w:sz="0" w:space="0" w:color="auto"/>
        <w:bottom w:val="none" w:sz="0" w:space="0" w:color="auto"/>
        <w:right w:val="none" w:sz="0" w:space="0" w:color="auto"/>
      </w:divBdr>
      <w:divsChild>
        <w:div w:id="2004702833">
          <w:marLeft w:val="0"/>
          <w:marRight w:val="0"/>
          <w:marTop w:val="0"/>
          <w:marBottom w:val="0"/>
          <w:divBdr>
            <w:top w:val="single" w:sz="36" w:space="0" w:color="000000"/>
            <w:left w:val="single" w:sz="36" w:space="0" w:color="000000"/>
            <w:bottom w:val="single" w:sz="36" w:space="0" w:color="000000"/>
            <w:right w:val="single" w:sz="36" w:space="0" w:color="000000"/>
          </w:divBdr>
          <w:divsChild>
            <w:div w:id="12252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200">
      <w:bodyDiv w:val="1"/>
      <w:marLeft w:val="0"/>
      <w:marRight w:val="0"/>
      <w:marTop w:val="0"/>
      <w:marBottom w:val="0"/>
      <w:divBdr>
        <w:top w:val="none" w:sz="0" w:space="0" w:color="auto"/>
        <w:left w:val="none" w:sz="0" w:space="0" w:color="auto"/>
        <w:bottom w:val="none" w:sz="0" w:space="0" w:color="auto"/>
        <w:right w:val="none" w:sz="0" w:space="0" w:color="auto"/>
      </w:divBdr>
      <w:divsChild>
        <w:div w:id="6323831">
          <w:marLeft w:val="0"/>
          <w:marRight w:val="0"/>
          <w:marTop w:val="0"/>
          <w:marBottom w:val="0"/>
          <w:divBdr>
            <w:top w:val="none" w:sz="0" w:space="0" w:color="auto"/>
            <w:left w:val="none" w:sz="0" w:space="0" w:color="auto"/>
            <w:bottom w:val="none" w:sz="0" w:space="0" w:color="auto"/>
            <w:right w:val="none" w:sz="0" w:space="0" w:color="auto"/>
          </w:divBdr>
          <w:divsChild>
            <w:div w:id="1240600764">
              <w:marLeft w:val="0"/>
              <w:marRight w:val="0"/>
              <w:marTop w:val="0"/>
              <w:marBottom w:val="0"/>
              <w:divBdr>
                <w:top w:val="none" w:sz="0" w:space="0" w:color="auto"/>
                <w:left w:val="none" w:sz="0" w:space="0" w:color="auto"/>
                <w:bottom w:val="none" w:sz="0" w:space="0" w:color="auto"/>
                <w:right w:val="none" w:sz="0" w:space="0" w:color="auto"/>
              </w:divBdr>
              <w:divsChild>
                <w:div w:id="1821339407">
                  <w:marLeft w:val="150"/>
                  <w:marRight w:val="0"/>
                  <w:marTop w:val="75"/>
                  <w:marBottom w:val="0"/>
                  <w:divBdr>
                    <w:top w:val="none" w:sz="0" w:space="0" w:color="auto"/>
                    <w:left w:val="none" w:sz="0" w:space="0" w:color="auto"/>
                    <w:bottom w:val="none" w:sz="0" w:space="0" w:color="auto"/>
                    <w:right w:val="none" w:sz="0" w:space="0" w:color="auto"/>
                  </w:divBdr>
                  <w:divsChild>
                    <w:div w:id="2132553704">
                      <w:marLeft w:val="0"/>
                      <w:marRight w:val="0"/>
                      <w:marTop w:val="0"/>
                      <w:marBottom w:val="0"/>
                      <w:divBdr>
                        <w:top w:val="none" w:sz="0" w:space="0" w:color="auto"/>
                        <w:left w:val="none" w:sz="0" w:space="0" w:color="auto"/>
                        <w:bottom w:val="none" w:sz="0" w:space="0" w:color="auto"/>
                        <w:right w:val="none" w:sz="0" w:space="0" w:color="auto"/>
                      </w:divBdr>
                      <w:divsChild>
                        <w:div w:id="1016688458">
                          <w:marLeft w:val="0"/>
                          <w:marRight w:val="0"/>
                          <w:marTop w:val="0"/>
                          <w:marBottom w:val="0"/>
                          <w:divBdr>
                            <w:top w:val="none" w:sz="0" w:space="0" w:color="auto"/>
                            <w:left w:val="none" w:sz="0" w:space="0" w:color="auto"/>
                            <w:bottom w:val="none" w:sz="0" w:space="0" w:color="auto"/>
                            <w:right w:val="none" w:sz="0" w:space="0" w:color="auto"/>
                          </w:divBdr>
                          <w:divsChild>
                            <w:div w:id="13406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89551">
      <w:bodyDiv w:val="1"/>
      <w:marLeft w:val="0"/>
      <w:marRight w:val="0"/>
      <w:marTop w:val="0"/>
      <w:marBottom w:val="0"/>
      <w:divBdr>
        <w:top w:val="none" w:sz="0" w:space="0" w:color="auto"/>
        <w:left w:val="none" w:sz="0" w:space="0" w:color="auto"/>
        <w:bottom w:val="none" w:sz="0" w:space="0" w:color="auto"/>
        <w:right w:val="none" w:sz="0" w:space="0" w:color="auto"/>
      </w:divBdr>
      <w:divsChild>
        <w:div w:id="1204827308">
          <w:marLeft w:val="0"/>
          <w:marRight w:val="0"/>
          <w:marTop w:val="0"/>
          <w:marBottom w:val="0"/>
          <w:divBdr>
            <w:top w:val="none" w:sz="0" w:space="0" w:color="auto"/>
            <w:left w:val="none" w:sz="0" w:space="0" w:color="auto"/>
            <w:bottom w:val="none" w:sz="0" w:space="0" w:color="auto"/>
            <w:right w:val="none" w:sz="0" w:space="0" w:color="auto"/>
          </w:divBdr>
          <w:divsChild>
            <w:div w:id="1300068592">
              <w:marLeft w:val="0"/>
              <w:marRight w:val="0"/>
              <w:marTop w:val="0"/>
              <w:marBottom w:val="0"/>
              <w:divBdr>
                <w:top w:val="none" w:sz="0" w:space="0" w:color="auto"/>
                <w:left w:val="none" w:sz="0" w:space="0" w:color="auto"/>
                <w:bottom w:val="none" w:sz="0" w:space="0" w:color="auto"/>
                <w:right w:val="none" w:sz="0" w:space="0" w:color="auto"/>
              </w:divBdr>
              <w:divsChild>
                <w:div w:id="501549135">
                  <w:marLeft w:val="0"/>
                  <w:marRight w:val="0"/>
                  <w:marTop w:val="0"/>
                  <w:marBottom w:val="0"/>
                  <w:divBdr>
                    <w:top w:val="none" w:sz="0" w:space="0" w:color="auto"/>
                    <w:left w:val="none" w:sz="0" w:space="0" w:color="auto"/>
                    <w:bottom w:val="none" w:sz="0" w:space="0" w:color="auto"/>
                    <w:right w:val="none" w:sz="0" w:space="0" w:color="auto"/>
                  </w:divBdr>
                  <w:divsChild>
                    <w:div w:id="1751464611">
                      <w:marLeft w:val="0"/>
                      <w:marRight w:val="0"/>
                      <w:marTop w:val="0"/>
                      <w:marBottom w:val="0"/>
                      <w:divBdr>
                        <w:top w:val="none" w:sz="0" w:space="0" w:color="auto"/>
                        <w:left w:val="none" w:sz="0" w:space="0" w:color="auto"/>
                        <w:bottom w:val="none" w:sz="0" w:space="0" w:color="auto"/>
                        <w:right w:val="none" w:sz="0" w:space="0" w:color="auto"/>
                      </w:divBdr>
                      <w:divsChild>
                        <w:div w:id="1896578403">
                          <w:marLeft w:val="0"/>
                          <w:marRight w:val="0"/>
                          <w:marTop w:val="0"/>
                          <w:marBottom w:val="0"/>
                          <w:divBdr>
                            <w:top w:val="none" w:sz="0" w:space="0" w:color="auto"/>
                            <w:left w:val="none" w:sz="0" w:space="0" w:color="auto"/>
                            <w:bottom w:val="none" w:sz="0" w:space="0" w:color="auto"/>
                            <w:right w:val="none" w:sz="0" w:space="0" w:color="auto"/>
                          </w:divBdr>
                          <w:divsChild>
                            <w:div w:id="1406950673">
                              <w:marLeft w:val="0"/>
                              <w:marRight w:val="0"/>
                              <w:marTop w:val="0"/>
                              <w:marBottom w:val="0"/>
                              <w:divBdr>
                                <w:top w:val="none" w:sz="0" w:space="0" w:color="auto"/>
                                <w:left w:val="none" w:sz="0" w:space="0" w:color="auto"/>
                                <w:bottom w:val="none" w:sz="0" w:space="0" w:color="auto"/>
                                <w:right w:val="none" w:sz="0" w:space="0" w:color="auto"/>
                              </w:divBdr>
                              <w:divsChild>
                                <w:div w:id="980891027">
                                  <w:marLeft w:val="0"/>
                                  <w:marRight w:val="0"/>
                                  <w:marTop w:val="0"/>
                                  <w:marBottom w:val="0"/>
                                  <w:divBdr>
                                    <w:top w:val="none" w:sz="0" w:space="0" w:color="auto"/>
                                    <w:left w:val="none" w:sz="0" w:space="0" w:color="auto"/>
                                    <w:bottom w:val="none" w:sz="0" w:space="0" w:color="auto"/>
                                    <w:right w:val="none" w:sz="0" w:space="0" w:color="auto"/>
                                  </w:divBdr>
                                </w:div>
                                <w:div w:id="1307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19391">
      <w:bodyDiv w:val="1"/>
      <w:marLeft w:val="0"/>
      <w:marRight w:val="0"/>
      <w:marTop w:val="0"/>
      <w:marBottom w:val="0"/>
      <w:divBdr>
        <w:top w:val="none" w:sz="0" w:space="0" w:color="auto"/>
        <w:left w:val="none" w:sz="0" w:space="0" w:color="auto"/>
        <w:bottom w:val="none" w:sz="0" w:space="0" w:color="auto"/>
        <w:right w:val="none" w:sz="0" w:space="0" w:color="auto"/>
      </w:divBdr>
      <w:divsChild>
        <w:div w:id="1182931572">
          <w:marLeft w:val="0"/>
          <w:marRight w:val="0"/>
          <w:marTop w:val="0"/>
          <w:marBottom w:val="0"/>
          <w:divBdr>
            <w:top w:val="none" w:sz="0" w:space="0" w:color="auto"/>
            <w:left w:val="none" w:sz="0" w:space="0" w:color="auto"/>
            <w:bottom w:val="none" w:sz="0" w:space="0" w:color="auto"/>
            <w:right w:val="none" w:sz="0" w:space="0" w:color="auto"/>
          </w:divBdr>
          <w:divsChild>
            <w:div w:id="2027437736">
              <w:marLeft w:val="0"/>
              <w:marRight w:val="0"/>
              <w:marTop w:val="0"/>
              <w:marBottom w:val="750"/>
              <w:divBdr>
                <w:top w:val="none" w:sz="0" w:space="0" w:color="auto"/>
                <w:left w:val="single" w:sz="6" w:space="0" w:color="DDDDDD"/>
                <w:bottom w:val="single" w:sz="6" w:space="0" w:color="DDDDDD"/>
                <w:right w:val="single" w:sz="6" w:space="0" w:color="DDDDDD"/>
              </w:divBdr>
              <w:divsChild>
                <w:div w:id="1331369882">
                  <w:marLeft w:val="0"/>
                  <w:marRight w:val="0"/>
                  <w:marTop w:val="0"/>
                  <w:marBottom w:val="0"/>
                  <w:divBdr>
                    <w:top w:val="none" w:sz="0" w:space="0" w:color="auto"/>
                    <w:left w:val="none" w:sz="0" w:space="0" w:color="auto"/>
                    <w:bottom w:val="none" w:sz="0" w:space="0" w:color="auto"/>
                    <w:right w:val="none" w:sz="0" w:space="0" w:color="auto"/>
                  </w:divBdr>
                  <w:divsChild>
                    <w:div w:id="233785498">
                      <w:marLeft w:val="0"/>
                      <w:marRight w:val="0"/>
                      <w:marTop w:val="0"/>
                      <w:marBottom w:val="0"/>
                      <w:divBdr>
                        <w:top w:val="none" w:sz="0" w:space="0" w:color="auto"/>
                        <w:left w:val="none" w:sz="0" w:space="0" w:color="auto"/>
                        <w:bottom w:val="none" w:sz="0" w:space="0" w:color="auto"/>
                        <w:right w:val="none" w:sz="0" w:space="0" w:color="auto"/>
                      </w:divBdr>
                      <w:divsChild>
                        <w:div w:id="1928463636">
                          <w:marLeft w:val="0"/>
                          <w:marRight w:val="0"/>
                          <w:marTop w:val="0"/>
                          <w:marBottom w:val="0"/>
                          <w:divBdr>
                            <w:top w:val="none" w:sz="0" w:space="0" w:color="auto"/>
                            <w:left w:val="none" w:sz="0" w:space="0" w:color="auto"/>
                            <w:bottom w:val="none" w:sz="0" w:space="0" w:color="auto"/>
                            <w:right w:val="none" w:sz="0" w:space="0" w:color="auto"/>
                          </w:divBdr>
                          <w:divsChild>
                            <w:div w:id="1765568209">
                              <w:marLeft w:val="0"/>
                              <w:marRight w:val="0"/>
                              <w:marTop w:val="0"/>
                              <w:marBottom w:val="0"/>
                              <w:divBdr>
                                <w:top w:val="none" w:sz="0" w:space="0" w:color="auto"/>
                                <w:left w:val="none" w:sz="0" w:space="0" w:color="auto"/>
                                <w:bottom w:val="none" w:sz="0" w:space="0" w:color="auto"/>
                                <w:right w:val="none" w:sz="0" w:space="0" w:color="auto"/>
                              </w:divBdr>
                            </w:div>
                          </w:divsChild>
                        </w:div>
                        <w:div w:id="344551294">
                          <w:marLeft w:val="0"/>
                          <w:marRight w:val="0"/>
                          <w:marTop w:val="0"/>
                          <w:marBottom w:val="0"/>
                          <w:divBdr>
                            <w:top w:val="none" w:sz="0" w:space="0" w:color="auto"/>
                            <w:left w:val="none" w:sz="0" w:space="0" w:color="auto"/>
                            <w:bottom w:val="none" w:sz="0" w:space="0" w:color="auto"/>
                            <w:right w:val="none" w:sz="0" w:space="0" w:color="auto"/>
                          </w:divBdr>
                          <w:divsChild>
                            <w:div w:id="1423642265">
                              <w:marLeft w:val="0"/>
                              <w:marRight w:val="0"/>
                              <w:marTop w:val="0"/>
                              <w:marBottom w:val="0"/>
                              <w:divBdr>
                                <w:top w:val="none" w:sz="0" w:space="0" w:color="auto"/>
                                <w:left w:val="none" w:sz="0" w:space="0" w:color="auto"/>
                                <w:bottom w:val="none" w:sz="0" w:space="0" w:color="auto"/>
                                <w:right w:val="none" w:sz="0" w:space="0" w:color="auto"/>
                              </w:divBdr>
                            </w:div>
                          </w:divsChild>
                        </w:div>
                        <w:div w:id="669601063">
                          <w:marLeft w:val="0"/>
                          <w:marRight w:val="0"/>
                          <w:marTop w:val="0"/>
                          <w:marBottom w:val="0"/>
                          <w:divBdr>
                            <w:top w:val="none" w:sz="0" w:space="0" w:color="auto"/>
                            <w:left w:val="none" w:sz="0" w:space="0" w:color="auto"/>
                            <w:bottom w:val="none" w:sz="0" w:space="0" w:color="auto"/>
                            <w:right w:val="none" w:sz="0" w:space="0" w:color="auto"/>
                          </w:divBdr>
                          <w:divsChild>
                            <w:div w:id="1770733453">
                              <w:marLeft w:val="0"/>
                              <w:marRight w:val="0"/>
                              <w:marTop w:val="0"/>
                              <w:marBottom w:val="0"/>
                              <w:divBdr>
                                <w:top w:val="none" w:sz="0" w:space="0" w:color="auto"/>
                                <w:left w:val="none" w:sz="0" w:space="0" w:color="auto"/>
                                <w:bottom w:val="none" w:sz="0" w:space="0" w:color="auto"/>
                                <w:right w:val="none" w:sz="0" w:space="0" w:color="auto"/>
                              </w:divBdr>
                            </w:div>
                          </w:divsChild>
                        </w:div>
                        <w:div w:id="1192454673">
                          <w:marLeft w:val="0"/>
                          <w:marRight w:val="0"/>
                          <w:marTop w:val="0"/>
                          <w:marBottom w:val="0"/>
                          <w:divBdr>
                            <w:top w:val="none" w:sz="0" w:space="0" w:color="auto"/>
                            <w:left w:val="none" w:sz="0" w:space="0" w:color="auto"/>
                            <w:bottom w:val="none" w:sz="0" w:space="0" w:color="auto"/>
                            <w:right w:val="none" w:sz="0" w:space="0" w:color="auto"/>
                          </w:divBdr>
                          <w:divsChild>
                            <w:div w:id="1675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5877">
      <w:bodyDiv w:val="1"/>
      <w:marLeft w:val="0"/>
      <w:marRight w:val="0"/>
      <w:marTop w:val="0"/>
      <w:marBottom w:val="0"/>
      <w:divBdr>
        <w:top w:val="none" w:sz="0" w:space="0" w:color="auto"/>
        <w:left w:val="none" w:sz="0" w:space="0" w:color="auto"/>
        <w:bottom w:val="none" w:sz="0" w:space="0" w:color="auto"/>
        <w:right w:val="none" w:sz="0" w:space="0" w:color="auto"/>
      </w:divBdr>
      <w:divsChild>
        <w:div w:id="333917963">
          <w:marLeft w:val="0"/>
          <w:marRight w:val="0"/>
          <w:marTop w:val="0"/>
          <w:marBottom w:val="0"/>
          <w:divBdr>
            <w:top w:val="none" w:sz="0" w:space="0" w:color="auto"/>
            <w:left w:val="none" w:sz="0" w:space="0" w:color="auto"/>
            <w:bottom w:val="none" w:sz="0" w:space="0" w:color="auto"/>
            <w:right w:val="none" w:sz="0" w:space="0" w:color="auto"/>
          </w:divBdr>
          <w:divsChild>
            <w:div w:id="1107458447">
              <w:marLeft w:val="0"/>
              <w:marRight w:val="0"/>
              <w:marTop w:val="0"/>
              <w:marBottom w:val="0"/>
              <w:divBdr>
                <w:top w:val="none" w:sz="0" w:space="0" w:color="auto"/>
                <w:left w:val="none" w:sz="0" w:space="0" w:color="auto"/>
                <w:bottom w:val="none" w:sz="0" w:space="0" w:color="auto"/>
                <w:right w:val="none" w:sz="0" w:space="0" w:color="auto"/>
              </w:divBdr>
              <w:divsChild>
                <w:div w:id="1819420089">
                  <w:marLeft w:val="0"/>
                  <w:marRight w:val="0"/>
                  <w:marTop w:val="0"/>
                  <w:marBottom w:val="0"/>
                  <w:divBdr>
                    <w:top w:val="none" w:sz="0" w:space="0" w:color="auto"/>
                    <w:left w:val="none" w:sz="0" w:space="0" w:color="auto"/>
                    <w:bottom w:val="none" w:sz="0" w:space="0" w:color="auto"/>
                    <w:right w:val="none" w:sz="0" w:space="0" w:color="auto"/>
                  </w:divBdr>
                  <w:divsChild>
                    <w:div w:id="908927617">
                      <w:marLeft w:val="0"/>
                      <w:marRight w:val="0"/>
                      <w:marTop w:val="0"/>
                      <w:marBottom w:val="0"/>
                      <w:divBdr>
                        <w:top w:val="none" w:sz="0" w:space="0" w:color="auto"/>
                        <w:left w:val="none" w:sz="0" w:space="0" w:color="auto"/>
                        <w:bottom w:val="none" w:sz="0" w:space="0" w:color="auto"/>
                        <w:right w:val="none" w:sz="0" w:space="0" w:color="auto"/>
                      </w:divBdr>
                      <w:divsChild>
                        <w:div w:id="1631476647">
                          <w:marLeft w:val="0"/>
                          <w:marRight w:val="0"/>
                          <w:marTop w:val="150"/>
                          <w:marBottom w:val="150"/>
                          <w:divBdr>
                            <w:top w:val="none" w:sz="0" w:space="0" w:color="auto"/>
                            <w:left w:val="none" w:sz="0" w:space="0" w:color="auto"/>
                            <w:bottom w:val="none" w:sz="0" w:space="0" w:color="auto"/>
                            <w:right w:val="none" w:sz="0" w:space="0" w:color="auto"/>
                          </w:divBdr>
                          <w:divsChild>
                            <w:div w:id="106774049">
                              <w:marLeft w:val="0"/>
                              <w:marRight w:val="0"/>
                              <w:marTop w:val="0"/>
                              <w:marBottom w:val="0"/>
                              <w:divBdr>
                                <w:top w:val="none" w:sz="0" w:space="0" w:color="auto"/>
                                <w:left w:val="none" w:sz="0" w:space="0" w:color="auto"/>
                                <w:bottom w:val="none" w:sz="0" w:space="0" w:color="auto"/>
                                <w:right w:val="none" w:sz="0" w:space="0" w:color="auto"/>
                              </w:divBdr>
                            </w:div>
                            <w:div w:id="1646667458">
                              <w:marLeft w:val="0"/>
                              <w:marRight w:val="0"/>
                              <w:marTop w:val="0"/>
                              <w:marBottom w:val="0"/>
                              <w:divBdr>
                                <w:top w:val="none" w:sz="0" w:space="0" w:color="auto"/>
                                <w:left w:val="none" w:sz="0" w:space="0" w:color="auto"/>
                                <w:bottom w:val="none" w:sz="0" w:space="0" w:color="auto"/>
                                <w:right w:val="none" w:sz="0" w:space="0" w:color="auto"/>
                              </w:divBdr>
                              <w:divsChild>
                                <w:div w:id="575021224">
                                  <w:marLeft w:val="0"/>
                                  <w:marRight w:val="0"/>
                                  <w:marTop w:val="0"/>
                                  <w:marBottom w:val="0"/>
                                  <w:divBdr>
                                    <w:top w:val="none" w:sz="0" w:space="0" w:color="auto"/>
                                    <w:left w:val="none" w:sz="0" w:space="0" w:color="auto"/>
                                    <w:bottom w:val="none" w:sz="0" w:space="0" w:color="auto"/>
                                    <w:right w:val="none" w:sz="0" w:space="0" w:color="auto"/>
                                  </w:divBdr>
                                </w:div>
                                <w:div w:id="1603754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93513771">
                      <w:marLeft w:val="0"/>
                      <w:marRight w:val="0"/>
                      <w:marTop w:val="0"/>
                      <w:marBottom w:val="0"/>
                      <w:divBdr>
                        <w:top w:val="none" w:sz="0" w:space="0" w:color="auto"/>
                        <w:left w:val="none" w:sz="0" w:space="0" w:color="auto"/>
                        <w:bottom w:val="none" w:sz="0" w:space="0" w:color="auto"/>
                        <w:right w:val="none" w:sz="0" w:space="0" w:color="auto"/>
                      </w:divBdr>
                    </w:div>
                    <w:div w:id="226034938">
                      <w:marLeft w:val="0"/>
                      <w:marRight w:val="0"/>
                      <w:marTop w:val="0"/>
                      <w:marBottom w:val="0"/>
                      <w:divBdr>
                        <w:top w:val="none" w:sz="0" w:space="0" w:color="auto"/>
                        <w:left w:val="none" w:sz="0" w:space="0" w:color="auto"/>
                        <w:bottom w:val="none" w:sz="0" w:space="0" w:color="auto"/>
                        <w:right w:val="none" w:sz="0" w:space="0" w:color="auto"/>
                      </w:divBdr>
                      <w:divsChild>
                        <w:div w:id="13412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6833">
      <w:bodyDiv w:val="1"/>
      <w:marLeft w:val="0"/>
      <w:marRight w:val="0"/>
      <w:marTop w:val="0"/>
      <w:marBottom w:val="0"/>
      <w:divBdr>
        <w:top w:val="none" w:sz="0" w:space="0" w:color="auto"/>
        <w:left w:val="none" w:sz="0" w:space="0" w:color="auto"/>
        <w:bottom w:val="none" w:sz="0" w:space="0" w:color="auto"/>
        <w:right w:val="none" w:sz="0" w:space="0" w:color="auto"/>
      </w:divBdr>
    </w:div>
    <w:div w:id="1464040114">
      <w:bodyDiv w:val="1"/>
      <w:marLeft w:val="0"/>
      <w:marRight w:val="0"/>
      <w:marTop w:val="0"/>
      <w:marBottom w:val="0"/>
      <w:divBdr>
        <w:top w:val="none" w:sz="0" w:space="0" w:color="auto"/>
        <w:left w:val="none" w:sz="0" w:space="0" w:color="auto"/>
        <w:bottom w:val="none" w:sz="0" w:space="0" w:color="auto"/>
        <w:right w:val="none" w:sz="0" w:space="0" w:color="auto"/>
      </w:divBdr>
    </w:div>
    <w:div w:id="1473212627">
      <w:bodyDiv w:val="1"/>
      <w:marLeft w:val="0"/>
      <w:marRight w:val="0"/>
      <w:marTop w:val="0"/>
      <w:marBottom w:val="0"/>
      <w:divBdr>
        <w:top w:val="none" w:sz="0" w:space="0" w:color="auto"/>
        <w:left w:val="none" w:sz="0" w:space="0" w:color="auto"/>
        <w:bottom w:val="none" w:sz="0" w:space="0" w:color="auto"/>
        <w:right w:val="none" w:sz="0" w:space="0" w:color="auto"/>
      </w:divBdr>
    </w:div>
    <w:div w:id="1473402467">
      <w:bodyDiv w:val="1"/>
      <w:marLeft w:val="0"/>
      <w:marRight w:val="0"/>
      <w:marTop w:val="0"/>
      <w:marBottom w:val="0"/>
      <w:divBdr>
        <w:top w:val="none" w:sz="0" w:space="0" w:color="auto"/>
        <w:left w:val="none" w:sz="0" w:space="0" w:color="auto"/>
        <w:bottom w:val="none" w:sz="0" w:space="0" w:color="auto"/>
        <w:right w:val="none" w:sz="0" w:space="0" w:color="auto"/>
      </w:divBdr>
    </w:div>
    <w:div w:id="1478455246">
      <w:bodyDiv w:val="1"/>
      <w:marLeft w:val="0"/>
      <w:marRight w:val="0"/>
      <w:marTop w:val="0"/>
      <w:marBottom w:val="0"/>
      <w:divBdr>
        <w:top w:val="none" w:sz="0" w:space="0" w:color="auto"/>
        <w:left w:val="none" w:sz="0" w:space="0" w:color="auto"/>
        <w:bottom w:val="none" w:sz="0" w:space="0" w:color="auto"/>
        <w:right w:val="none" w:sz="0" w:space="0" w:color="auto"/>
      </w:divBdr>
    </w:div>
    <w:div w:id="1478767831">
      <w:bodyDiv w:val="1"/>
      <w:marLeft w:val="0"/>
      <w:marRight w:val="0"/>
      <w:marTop w:val="0"/>
      <w:marBottom w:val="0"/>
      <w:divBdr>
        <w:top w:val="none" w:sz="0" w:space="0" w:color="auto"/>
        <w:left w:val="none" w:sz="0" w:space="0" w:color="auto"/>
        <w:bottom w:val="none" w:sz="0" w:space="0" w:color="auto"/>
        <w:right w:val="none" w:sz="0" w:space="0" w:color="auto"/>
      </w:divBdr>
    </w:div>
    <w:div w:id="1479572502">
      <w:bodyDiv w:val="1"/>
      <w:marLeft w:val="0"/>
      <w:marRight w:val="0"/>
      <w:marTop w:val="0"/>
      <w:marBottom w:val="0"/>
      <w:divBdr>
        <w:top w:val="none" w:sz="0" w:space="0" w:color="auto"/>
        <w:left w:val="none" w:sz="0" w:space="0" w:color="auto"/>
        <w:bottom w:val="none" w:sz="0" w:space="0" w:color="auto"/>
        <w:right w:val="none" w:sz="0" w:space="0" w:color="auto"/>
      </w:divBdr>
    </w:div>
    <w:div w:id="1485781070">
      <w:marLeft w:val="0"/>
      <w:marRight w:val="0"/>
      <w:marTop w:val="0"/>
      <w:marBottom w:val="0"/>
      <w:divBdr>
        <w:top w:val="none" w:sz="0" w:space="0" w:color="auto"/>
        <w:left w:val="none" w:sz="0" w:space="0" w:color="auto"/>
        <w:bottom w:val="none" w:sz="0" w:space="0" w:color="auto"/>
        <w:right w:val="none" w:sz="0" w:space="0" w:color="auto"/>
      </w:divBdr>
      <w:divsChild>
        <w:div w:id="659817358">
          <w:marLeft w:val="0"/>
          <w:marRight w:val="0"/>
          <w:marTop w:val="0"/>
          <w:marBottom w:val="0"/>
          <w:divBdr>
            <w:top w:val="none" w:sz="0" w:space="0" w:color="auto"/>
            <w:left w:val="none" w:sz="0" w:space="0" w:color="auto"/>
            <w:bottom w:val="none" w:sz="0" w:space="0" w:color="auto"/>
            <w:right w:val="none" w:sz="0" w:space="0" w:color="auto"/>
          </w:divBdr>
          <w:divsChild>
            <w:div w:id="405419229">
              <w:marLeft w:val="0"/>
              <w:marRight w:val="0"/>
              <w:marTop w:val="0"/>
              <w:marBottom w:val="0"/>
              <w:divBdr>
                <w:top w:val="none" w:sz="0" w:space="0" w:color="auto"/>
                <w:left w:val="none" w:sz="0" w:space="0" w:color="auto"/>
                <w:bottom w:val="none" w:sz="0" w:space="0" w:color="auto"/>
                <w:right w:val="none" w:sz="0" w:space="0" w:color="auto"/>
              </w:divBdr>
              <w:divsChild>
                <w:div w:id="1855995426">
                  <w:marLeft w:val="0"/>
                  <w:marRight w:val="0"/>
                  <w:marTop w:val="0"/>
                  <w:marBottom w:val="0"/>
                  <w:divBdr>
                    <w:top w:val="none" w:sz="0" w:space="0" w:color="auto"/>
                    <w:left w:val="none" w:sz="0" w:space="0" w:color="auto"/>
                    <w:bottom w:val="none" w:sz="0" w:space="0" w:color="auto"/>
                    <w:right w:val="none" w:sz="0" w:space="0" w:color="auto"/>
                  </w:divBdr>
                </w:div>
                <w:div w:id="1197738175">
                  <w:marLeft w:val="0"/>
                  <w:marRight w:val="0"/>
                  <w:marTop w:val="0"/>
                  <w:marBottom w:val="0"/>
                  <w:divBdr>
                    <w:top w:val="none" w:sz="0" w:space="0" w:color="auto"/>
                    <w:left w:val="none" w:sz="0" w:space="0" w:color="auto"/>
                    <w:bottom w:val="none" w:sz="0" w:space="0" w:color="auto"/>
                    <w:right w:val="none" w:sz="0" w:space="0" w:color="auto"/>
                  </w:divBdr>
                </w:div>
                <w:div w:id="318731978">
                  <w:marLeft w:val="0"/>
                  <w:marRight w:val="0"/>
                  <w:marTop w:val="0"/>
                  <w:marBottom w:val="0"/>
                  <w:divBdr>
                    <w:top w:val="none" w:sz="0" w:space="0" w:color="auto"/>
                    <w:left w:val="none" w:sz="0" w:space="0" w:color="auto"/>
                    <w:bottom w:val="none" w:sz="0" w:space="0" w:color="auto"/>
                    <w:right w:val="none" w:sz="0" w:space="0" w:color="auto"/>
                  </w:divBdr>
                </w:div>
                <w:div w:id="1371144475">
                  <w:marLeft w:val="0"/>
                  <w:marRight w:val="0"/>
                  <w:marTop w:val="0"/>
                  <w:marBottom w:val="0"/>
                  <w:divBdr>
                    <w:top w:val="none" w:sz="0" w:space="0" w:color="auto"/>
                    <w:left w:val="none" w:sz="0" w:space="0" w:color="auto"/>
                    <w:bottom w:val="none" w:sz="0" w:space="0" w:color="auto"/>
                    <w:right w:val="none" w:sz="0" w:space="0" w:color="auto"/>
                  </w:divBdr>
                </w:div>
                <w:div w:id="2067870236">
                  <w:marLeft w:val="0"/>
                  <w:marRight w:val="0"/>
                  <w:marTop w:val="0"/>
                  <w:marBottom w:val="0"/>
                  <w:divBdr>
                    <w:top w:val="none" w:sz="0" w:space="0" w:color="auto"/>
                    <w:left w:val="none" w:sz="0" w:space="0" w:color="auto"/>
                    <w:bottom w:val="none" w:sz="0" w:space="0" w:color="auto"/>
                    <w:right w:val="none" w:sz="0" w:space="0" w:color="auto"/>
                  </w:divBdr>
                </w:div>
                <w:div w:id="2126196754">
                  <w:marLeft w:val="0"/>
                  <w:marRight w:val="0"/>
                  <w:marTop w:val="0"/>
                  <w:marBottom w:val="0"/>
                  <w:divBdr>
                    <w:top w:val="none" w:sz="0" w:space="0" w:color="auto"/>
                    <w:left w:val="none" w:sz="0" w:space="0" w:color="auto"/>
                    <w:bottom w:val="none" w:sz="0" w:space="0" w:color="auto"/>
                    <w:right w:val="none" w:sz="0" w:space="0" w:color="auto"/>
                  </w:divBdr>
                </w:div>
                <w:div w:id="686836716">
                  <w:marLeft w:val="0"/>
                  <w:marRight w:val="0"/>
                  <w:marTop w:val="0"/>
                  <w:marBottom w:val="0"/>
                  <w:divBdr>
                    <w:top w:val="none" w:sz="0" w:space="0" w:color="auto"/>
                    <w:left w:val="none" w:sz="0" w:space="0" w:color="auto"/>
                    <w:bottom w:val="none" w:sz="0" w:space="0" w:color="auto"/>
                    <w:right w:val="none" w:sz="0" w:space="0" w:color="auto"/>
                  </w:divBdr>
                </w:div>
                <w:div w:id="752358411">
                  <w:marLeft w:val="0"/>
                  <w:marRight w:val="0"/>
                  <w:marTop w:val="0"/>
                  <w:marBottom w:val="0"/>
                  <w:divBdr>
                    <w:top w:val="none" w:sz="0" w:space="0" w:color="auto"/>
                    <w:left w:val="none" w:sz="0" w:space="0" w:color="auto"/>
                    <w:bottom w:val="none" w:sz="0" w:space="0" w:color="auto"/>
                    <w:right w:val="none" w:sz="0" w:space="0" w:color="auto"/>
                  </w:divBdr>
                </w:div>
                <w:div w:id="1911957677">
                  <w:marLeft w:val="0"/>
                  <w:marRight w:val="0"/>
                  <w:marTop w:val="0"/>
                  <w:marBottom w:val="0"/>
                  <w:divBdr>
                    <w:top w:val="none" w:sz="0" w:space="0" w:color="auto"/>
                    <w:left w:val="none" w:sz="0" w:space="0" w:color="auto"/>
                    <w:bottom w:val="none" w:sz="0" w:space="0" w:color="auto"/>
                    <w:right w:val="none" w:sz="0" w:space="0" w:color="auto"/>
                  </w:divBdr>
                </w:div>
                <w:div w:id="99224227">
                  <w:marLeft w:val="0"/>
                  <w:marRight w:val="0"/>
                  <w:marTop w:val="0"/>
                  <w:marBottom w:val="0"/>
                  <w:divBdr>
                    <w:top w:val="none" w:sz="0" w:space="0" w:color="auto"/>
                    <w:left w:val="none" w:sz="0" w:space="0" w:color="auto"/>
                    <w:bottom w:val="none" w:sz="0" w:space="0" w:color="auto"/>
                    <w:right w:val="none" w:sz="0" w:space="0" w:color="auto"/>
                  </w:divBdr>
                </w:div>
                <w:div w:id="481309204">
                  <w:marLeft w:val="0"/>
                  <w:marRight w:val="0"/>
                  <w:marTop w:val="0"/>
                  <w:marBottom w:val="0"/>
                  <w:divBdr>
                    <w:top w:val="none" w:sz="0" w:space="0" w:color="auto"/>
                    <w:left w:val="none" w:sz="0" w:space="0" w:color="auto"/>
                    <w:bottom w:val="none" w:sz="0" w:space="0" w:color="auto"/>
                    <w:right w:val="none" w:sz="0" w:space="0" w:color="auto"/>
                  </w:divBdr>
                </w:div>
                <w:div w:id="775250977">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 w:id="2074958907">
                  <w:marLeft w:val="0"/>
                  <w:marRight w:val="0"/>
                  <w:marTop w:val="0"/>
                  <w:marBottom w:val="0"/>
                  <w:divBdr>
                    <w:top w:val="none" w:sz="0" w:space="0" w:color="auto"/>
                    <w:left w:val="none" w:sz="0" w:space="0" w:color="auto"/>
                    <w:bottom w:val="none" w:sz="0" w:space="0" w:color="auto"/>
                    <w:right w:val="none" w:sz="0" w:space="0" w:color="auto"/>
                  </w:divBdr>
                </w:div>
                <w:div w:id="1697390956">
                  <w:marLeft w:val="0"/>
                  <w:marRight w:val="0"/>
                  <w:marTop w:val="0"/>
                  <w:marBottom w:val="0"/>
                  <w:divBdr>
                    <w:top w:val="none" w:sz="0" w:space="0" w:color="auto"/>
                    <w:left w:val="none" w:sz="0" w:space="0" w:color="auto"/>
                    <w:bottom w:val="none" w:sz="0" w:space="0" w:color="auto"/>
                    <w:right w:val="none" w:sz="0" w:space="0" w:color="auto"/>
                  </w:divBdr>
                </w:div>
                <w:div w:id="840120288">
                  <w:marLeft w:val="0"/>
                  <w:marRight w:val="0"/>
                  <w:marTop w:val="0"/>
                  <w:marBottom w:val="0"/>
                  <w:divBdr>
                    <w:top w:val="none" w:sz="0" w:space="0" w:color="auto"/>
                    <w:left w:val="none" w:sz="0" w:space="0" w:color="auto"/>
                    <w:bottom w:val="none" w:sz="0" w:space="0" w:color="auto"/>
                    <w:right w:val="none" w:sz="0" w:space="0" w:color="auto"/>
                  </w:divBdr>
                </w:div>
                <w:div w:id="565652587">
                  <w:marLeft w:val="0"/>
                  <w:marRight w:val="0"/>
                  <w:marTop w:val="0"/>
                  <w:marBottom w:val="0"/>
                  <w:divBdr>
                    <w:top w:val="none" w:sz="0" w:space="0" w:color="auto"/>
                    <w:left w:val="none" w:sz="0" w:space="0" w:color="auto"/>
                    <w:bottom w:val="none" w:sz="0" w:space="0" w:color="auto"/>
                    <w:right w:val="none" w:sz="0" w:space="0" w:color="auto"/>
                  </w:divBdr>
                </w:div>
                <w:div w:id="679354424">
                  <w:marLeft w:val="0"/>
                  <w:marRight w:val="0"/>
                  <w:marTop w:val="0"/>
                  <w:marBottom w:val="0"/>
                  <w:divBdr>
                    <w:top w:val="none" w:sz="0" w:space="0" w:color="auto"/>
                    <w:left w:val="none" w:sz="0" w:space="0" w:color="auto"/>
                    <w:bottom w:val="none" w:sz="0" w:space="0" w:color="auto"/>
                    <w:right w:val="none" w:sz="0" w:space="0" w:color="auto"/>
                  </w:divBdr>
                </w:div>
                <w:div w:id="74059806">
                  <w:marLeft w:val="0"/>
                  <w:marRight w:val="0"/>
                  <w:marTop w:val="0"/>
                  <w:marBottom w:val="0"/>
                  <w:divBdr>
                    <w:top w:val="none" w:sz="0" w:space="0" w:color="auto"/>
                    <w:left w:val="none" w:sz="0" w:space="0" w:color="auto"/>
                    <w:bottom w:val="none" w:sz="0" w:space="0" w:color="auto"/>
                    <w:right w:val="none" w:sz="0" w:space="0" w:color="auto"/>
                  </w:divBdr>
                </w:div>
                <w:div w:id="1254775925">
                  <w:marLeft w:val="0"/>
                  <w:marRight w:val="0"/>
                  <w:marTop w:val="0"/>
                  <w:marBottom w:val="0"/>
                  <w:divBdr>
                    <w:top w:val="none" w:sz="0" w:space="0" w:color="auto"/>
                    <w:left w:val="none" w:sz="0" w:space="0" w:color="auto"/>
                    <w:bottom w:val="none" w:sz="0" w:space="0" w:color="auto"/>
                    <w:right w:val="none" w:sz="0" w:space="0" w:color="auto"/>
                  </w:divBdr>
                </w:div>
                <w:div w:id="233055371">
                  <w:marLeft w:val="0"/>
                  <w:marRight w:val="0"/>
                  <w:marTop w:val="0"/>
                  <w:marBottom w:val="0"/>
                  <w:divBdr>
                    <w:top w:val="none" w:sz="0" w:space="0" w:color="auto"/>
                    <w:left w:val="none" w:sz="0" w:space="0" w:color="auto"/>
                    <w:bottom w:val="none" w:sz="0" w:space="0" w:color="auto"/>
                    <w:right w:val="none" w:sz="0" w:space="0" w:color="auto"/>
                  </w:divBdr>
                </w:div>
                <w:div w:id="183253950">
                  <w:marLeft w:val="0"/>
                  <w:marRight w:val="0"/>
                  <w:marTop w:val="0"/>
                  <w:marBottom w:val="0"/>
                  <w:divBdr>
                    <w:top w:val="none" w:sz="0" w:space="0" w:color="auto"/>
                    <w:left w:val="none" w:sz="0" w:space="0" w:color="auto"/>
                    <w:bottom w:val="none" w:sz="0" w:space="0" w:color="auto"/>
                    <w:right w:val="none" w:sz="0" w:space="0" w:color="auto"/>
                  </w:divBdr>
                </w:div>
                <w:div w:id="180897220">
                  <w:marLeft w:val="0"/>
                  <w:marRight w:val="0"/>
                  <w:marTop w:val="0"/>
                  <w:marBottom w:val="0"/>
                  <w:divBdr>
                    <w:top w:val="none" w:sz="0" w:space="0" w:color="auto"/>
                    <w:left w:val="none" w:sz="0" w:space="0" w:color="auto"/>
                    <w:bottom w:val="none" w:sz="0" w:space="0" w:color="auto"/>
                    <w:right w:val="none" w:sz="0" w:space="0" w:color="auto"/>
                  </w:divBdr>
                </w:div>
                <w:div w:id="189875183">
                  <w:marLeft w:val="0"/>
                  <w:marRight w:val="0"/>
                  <w:marTop w:val="0"/>
                  <w:marBottom w:val="0"/>
                  <w:divBdr>
                    <w:top w:val="none" w:sz="0" w:space="0" w:color="auto"/>
                    <w:left w:val="none" w:sz="0" w:space="0" w:color="auto"/>
                    <w:bottom w:val="none" w:sz="0" w:space="0" w:color="auto"/>
                    <w:right w:val="none" w:sz="0" w:space="0" w:color="auto"/>
                  </w:divBdr>
                </w:div>
                <w:div w:id="1093866969">
                  <w:marLeft w:val="0"/>
                  <w:marRight w:val="0"/>
                  <w:marTop w:val="0"/>
                  <w:marBottom w:val="0"/>
                  <w:divBdr>
                    <w:top w:val="none" w:sz="0" w:space="0" w:color="auto"/>
                    <w:left w:val="none" w:sz="0" w:space="0" w:color="auto"/>
                    <w:bottom w:val="none" w:sz="0" w:space="0" w:color="auto"/>
                    <w:right w:val="none" w:sz="0" w:space="0" w:color="auto"/>
                  </w:divBdr>
                </w:div>
                <w:div w:id="759184720">
                  <w:marLeft w:val="0"/>
                  <w:marRight w:val="0"/>
                  <w:marTop w:val="0"/>
                  <w:marBottom w:val="0"/>
                  <w:divBdr>
                    <w:top w:val="none" w:sz="0" w:space="0" w:color="auto"/>
                    <w:left w:val="none" w:sz="0" w:space="0" w:color="auto"/>
                    <w:bottom w:val="none" w:sz="0" w:space="0" w:color="auto"/>
                    <w:right w:val="none" w:sz="0" w:space="0" w:color="auto"/>
                  </w:divBdr>
                </w:div>
                <w:div w:id="1070037935">
                  <w:marLeft w:val="0"/>
                  <w:marRight w:val="0"/>
                  <w:marTop w:val="0"/>
                  <w:marBottom w:val="0"/>
                  <w:divBdr>
                    <w:top w:val="none" w:sz="0" w:space="0" w:color="auto"/>
                    <w:left w:val="none" w:sz="0" w:space="0" w:color="auto"/>
                    <w:bottom w:val="none" w:sz="0" w:space="0" w:color="auto"/>
                    <w:right w:val="none" w:sz="0" w:space="0" w:color="auto"/>
                  </w:divBdr>
                </w:div>
                <w:div w:id="352540400">
                  <w:marLeft w:val="0"/>
                  <w:marRight w:val="0"/>
                  <w:marTop w:val="0"/>
                  <w:marBottom w:val="0"/>
                  <w:divBdr>
                    <w:top w:val="none" w:sz="0" w:space="0" w:color="auto"/>
                    <w:left w:val="none" w:sz="0" w:space="0" w:color="auto"/>
                    <w:bottom w:val="none" w:sz="0" w:space="0" w:color="auto"/>
                    <w:right w:val="none" w:sz="0" w:space="0" w:color="auto"/>
                  </w:divBdr>
                </w:div>
                <w:div w:id="1775637945">
                  <w:marLeft w:val="0"/>
                  <w:marRight w:val="0"/>
                  <w:marTop w:val="0"/>
                  <w:marBottom w:val="0"/>
                  <w:divBdr>
                    <w:top w:val="none" w:sz="0" w:space="0" w:color="auto"/>
                    <w:left w:val="none" w:sz="0" w:space="0" w:color="auto"/>
                    <w:bottom w:val="none" w:sz="0" w:space="0" w:color="auto"/>
                    <w:right w:val="none" w:sz="0" w:space="0" w:color="auto"/>
                  </w:divBdr>
                </w:div>
                <w:div w:id="1635402904">
                  <w:marLeft w:val="0"/>
                  <w:marRight w:val="0"/>
                  <w:marTop w:val="0"/>
                  <w:marBottom w:val="0"/>
                  <w:divBdr>
                    <w:top w:val="none" w:sz="0" w:space="0" w:color="auto"/>
                    <w:left w:val="none" w:sz="0" w:space="0" w:color="auto"/>
                    <w:bottom w:val="none" w:sz="0" w:space="0" w:color="auto"/>
                    <w:right w:val="none" w:sz="0" w:space="0" w:color="auto"/>
                  </w:divBdr>
                </w:div>
                <w:div w:id="83037192">
                  <w:marLeft w:val="0"/>
                  <w:marRight w:val="0"/>
                  <w:marTop w:val="0"/>
                  <w:marBottom w:val="0"/>
                  <w:divBdr>
                    <w:top w:val="none" w:sz="0" w:space="0" w:color="auto"/>
                    <w:left w:val="none" w:sz="0" w:space="0" w:color="auto"/>
                    <w:bottom w:val="none" w:sz="0" w:space="0" w:color="auto"/>
                    <w:right w:val="none" w:sz="0" w:space="0" w:color="auto"/>
                  </w:divBdr>
                </w:div>
                <w:div w:id="517045042">
                  <w:marLeft w:val="0"/>
                  <w:marRight w:val="0"/>
                  <w:marTop w:val="0"/>
                  <w:marBottom w:val="0"/>
                  <w:divBdr>
                    <w:top w:val="none" w:sz="0" w:space="0" w:color="auto"/>
                    <w:left w:val="none" w:sz="0" w:space="0" w:color="auto"/>
                    <w:bottom w:val="none" w:sz="0" w:space="0" w:color="auto"/>
                    <w:right w:val="none" w:sz="0" w:space="0" w:color="auto"/>
                  </w:divBdr>
                </w:div>
                <w:div w:id="1190332742">
                  <w:marLeft w:val="0"/>
                  <w:marRight w:val="0"/>
                  <w:marTop w:val="0"/>
                  <w:marBottom w:val="0"/>
                  <w:divBdr>
                    <w:top w:val="none" w:sz="0" w:space="0" w:color="auto"/>
                    <w:left w:val="none" w:sz="0" w:space="0" w:color="auto"/>
                    <w:bottom w:val="none" w:sz="0" w:space="0" w:color="auto"/>
                    <w:right w:val="none" w:sz="0" w:space="0" w:color="auto"/>
                  </w:divBdr>
                </w:div>
                <w:div w:id="1068304909">
                  <w:marLeft w:val="0"/>
                  <w:marRight w:val="0"/>
                  <w:marTop w:val="0"/>
                  <w:marBottom w:val="0"/>
                  <w:divBdr>
                    <w:top w:val="none" w:sz="0" w:space="0" w:color="auto"/>
                    <w:left w:val="none" w:sz="0" w:space="0" w:color="auto"/>
                    <w:bottom w:val="none" w:sz="0" w:space="0" w:color="auto"/>
                    <w:right w:val="none" w:sz="0" w:space="0" w:color="auto"/>
                  </w:divBdr>
                </w:div>
                <w:div w:id="595941233">
                  <w:marLeft w:val="0"/>
                  <w:marRight w:val="0"/>
                  <w:marTop w:val="0"/>
                  <w:marBottom w:val="0"/>
                  <w:divBdr>
                    <w:top w:val="none" w:sz="0" w:space="0" w:color="auto"/>
                    <w:left w:val="none" w:sz="0" w:space="0" w:color="auto"/>
                    <w:bottom w:val="none" w:sz="0" w:space="0" w:color="auto"/>
                    <w:right w:val="none" w:sz="0" w:space="0" w:color="auto"/>
                  </w:divBdr>
                </w:div>
                <w:div w:id="556236061">
                  <w:marLeft w:val="0"/>
                  <w:marRight w:val="0"/>
                  <w:marTop w:val="0"/>
                  <w:marBottom w:val="0"/>
                  <w:divBdr>
                    <w:top w:val="none" w:sz="0" w:space="0" w:color="auto"/>
                    <w:left w:val="none" w:sz="0" w:space="0" w:color="auto"/>
                    <w:bottom w:val="none" w:sz="0" w:space="0" w:color="auto"/>
                    <w:right w:val="none" w:sz="0" w:space="0" w:color="auto"/>
                  </w:divBdr>
                </w:div>
                <w:div w:id="1964462471">
                  <w:marLeft w:val="0"/>
                  <w:marRight w:val="0"/>
                  <w:marTop w:val="0"/>
                  <w:marBottom w:val="0"/>
                  <w:divBdr>
                    <w:top w:val="none" w:sz="0" w:space="0" w:color="auto"/>
                    <w:left w:val="none" w:sz="0" w:space="0" w:color="auto"/>
                    <w:bottom w:val="none" w:sz="0" w:space="0" w:color="auto"/>
                    <w:right w:val="none" w:sz="0" w:space="0" w:color="auto"/>
                  </w:divBdr>
                </w:div>
                <w:div w:id="996568386">
                  <w:marLeft w:val="0"/>
                  <w:marRight w:val="0"/>
                  <w:marTop w:val="0"/>
                  <w:marBottom w:val="0"/>
                  <w:divBdr>
                    <w:top w:val="none" w:sz="0" w:space="0" w:color="auto"/>
                    <w:left w:val="none" w:sz="0" w:space="0" w:color="auto"/>
                    <w:bottom w:val="none" w:sz="0" w:space="0" w:color="auto"/>
                    <w:right w:val="none" w:sz="0" w:space="0" w:color="auto"/>
                  </w:divBdr>
                </w:div>
                <w:div w:id="819494879">
                  <w:marLeft w:val="0"/>
                  <w:marRight w:val="0"/>
                  <w:marTop w:val="0"/>
                  <w:marBottom w:val="0"/>
                  <w:divBdr>
                    <w:top w:val="none" w:sz="0" w:space="0" w:color="auto"/>
                    <w:left w:val="none" w:sz="0" w:space="0" w:color="auto"/>
                    <w:bottom w:val="none" w:sz="0" w:space="0" w:color="auto"/>
                    <w:right w:val="none" w:sz="0" w:space="0" w:color="auto"/>
                  </w:divBdr>
                </w:div>
                <w:div w:id="759252470">
                  <w:marLeft w:val="0"/>
                  <w:marRight w:val="0"/>
                  <w:marTop w:val="0"/>
                  <w:marBottom w:val="0"/>
                  <w:divBdr>
                    <w:top w:val="none" w:sz="0" w:space="0" w:color="auto"/>
                    <w:left w:val="none" w:sz="0" w:space="0" w:color="auto"/>
                    <w:bottom w:val="none" w:sz="0" w:space="0" w:color="auto"/>
                    <w:right w:val="none" w:sz="0" w:space="0" w:color="auto"/>
                  </w:divBdr>
                </w:div>
                <w:div w:id="2036299095">
                  <w:marLeft w:val="0"/>
                  <w:marRight w:val="0"/>
                  <w:marTop w:val="0"/>
                  <w:marBottom w:val="0"/>
                  <w:divBdr>
                    <w:top w:val="none" w:sz="0" w:space="0" w:color="auto"/>
                    <w:left w:val="none" w:sz="0" w:space="0" w:color="auto"/>
                    <w:bottom w:val="none" w:sz="0" w:space="0" w:color="auto"/>
                    <w:right w:val="none" w:sz="0" w:space="0" w:color="auto"/>
                  </w:divBdr>
                </w:div>
                <w:div w:id="1141388551">
                  <w:marLeft w:val="0"/>
                  <w:marRight w:val="0"/>
                  <w:marTop w:val="0"/>
                  <w:marBottom w:val="0"/>
                  <w:divBdr>
                    <w:top w:val="none" w:sz="0" w:space="0" w:color="auto"/>
                    <w:left w:val="none" w:sz="0" w:space="0" w:color="auto"/>
                    <w:bottom w:val="none" w:sz="0" w:space="0" w:color="auto"/>
                    <w:right w:val="none" w:sz="0" w:space="0" w:color="auto"/>
                  </w:divBdr>
                </w:div>
                <w:div w:id="1900091375">
                  <w:marLeft w:val="0"/>
                  <w:marRight w:val="0"/>
                  <w:marTop w:val="0"/>
                  <w:marBottom w:val="0"/>
                  <w:divBdr>
                    <w:top w:val="none" w:sz="0" w:space="0" w:color="auto"/>
                    <w:left w:val="none" w:sz="0" w:space="0" w:color="auto"/>
                    <w:bottom w:val="none" w:sz="0" w:space="0" w:color="auto"/>
                    <w:right w:val="none" w:sz="0" w:space="0" w:color="auto"/>
                  </w:divBdr>
                </w:div>
                <w:div w:id="670792937">
                  <w:marLeft w:val="0"/>
                  <w:marRight w:val="0"/>
                  <w:marTop w:val="0"/>
                  <w:marBottom w:val="0"/>
                  <w:divBdr>
                    <w:top w:val="none" w:sz="0" w:space="0" w:color="auto"/>
                    <w:left w:val="none" w:sz="0" w:space="0" w:color="auto"/>
                    <w:bottom w:val="none" w:sz="0" w:space="0" w:color="auto"/>
                    <w:right w:val="none" w:sz="0" w:space="0" w:color="auto"/>
                  </w:divBdr>
                </w:div>
                <w:div w:id="525097709">
                  <w:marLeft w:val="0"/>
                  <w:marRight w:val="0"/>
                  <w:marTop w:val="0"/>
                  <w:marBottom w:val="0"/>
                  <w:divBdr>
                    <w:top w:val="none" w:sz="0" w:space="0" w:color="auto"/>
                    <w:left w:val="none" w:sz="0" w:space="0" w:color="auto"/>
                    <w:bottom w:val="none" w:sz="0" w:space="0" w:color="auto"/>
                    <w:right w:val="none" w:sz="0" w:space="0" w:color="auto"/>
                  </w:divBdr>
                </w:div>
                <w:div w:id="1561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4009">
      <w:bodyDiv w:val="1"/>
      <w:marLeft w:val="120"/>
      <w:marRight w:val="120"/>
      <w:marTop w:val="120"/>
      <w:marBottom w:val="120"/>
      <w:divBdr>
        <w:top w:val="none" w:sz="0" w:space="0" w:color="auto"/>
        <w:left w:val="none" w:sz="0" w:space="0" w:color="auto"/>
        <w:bottom w:val="none" w:sz="0" w:space="0" w:color="auto"/>
        <w:right w:val="none" w:sz="0" w:space="0" w:color="auto"/>
      </w:divBdr>
    </w:div>
    <w:div w:id="1545404426">
      <w:bodyDiv w:val="1"/>
      <w:marLeft w:val="0"/>
      <w:marRight w:val="0"/>
      <w:marTop w:val="0"/>
      <w:marBottom w:val="0"/>
      <w:divBdr>
        <w:top w:val="none" w:sz="0" w:space="0" w:color="auto"/>
        <w:left w:val="none" w:sz="0" w:space="0" w:color="auto"/>
        <w:bottom w:val="none" w:sz="0" w:space="0" w:color="auto"/>
        <w:right w:val="none" w:sz="0" w:space="0" w:color="auto"/>
      </w:divBdr>
      <w:divsChild>
        <w:div w:id="611284389">
          <w:marLeft w:val="0"/>
          <w:marRight w:val="0"/>
          <w:marTop w:val="0"/>
          <w:marBottom w:val="0"/>
          <w:divBdr>
            <w:top w:val="none" w:sz="0" w:space="0" w:color="auto"/>
            <w:left w:val="none" w:sz="0" w:space="0" w:color="auto"/>
            <w:bottom w:val="none" w:sz="0" w:space="0" w:color="auto"/>
            <w:right w:val="none" w:sz="0" w:space="0" w:color="auto"/>
          </w:divBdr>
          <w:divsChild>
            <w:div w:id="724715315">
              <w:marLeft w:val="0"/>
              <w:marRight w:val="0"/>
              <w:marTop w:val="0"/>
              <w:marBottom w:val="0"/>
              <w:divBdr>
                <w:top w:val="none" w:sz="0" w:space="0" w:color="auto"/>
                <w:left w:val="none" w:sz="0" w:space="0" w:color="auto"/>
                <w:bottom w:val="none" w:sz="0" w:space="0" w:color="auto"/>
                <w:right w:val="none" w:sz="0" w:space="0" w:color="auto"/>
              </w:divBdr>
              <w:divsChild>
                <w:div w:id="52891740">
                  <w:marLeft w:val="0"/>
                  <w:marRight w:val="0"/>
                  <w:marTop w:val="0"/>
                  <w:marBottom w:val="0"/>
                  <w:divBdr>
                    <w:top w:val="none" w:sz="0" w:space="0" w:color="auto"/>
                    <w:left w:val="none" w:sz="0" w:space="0" w:color="auto"/>
                    <w:bottom w:val="none" w:sz="0" w:space="0" w:color="auto"/>
                    <w:right w:val="none" w:sz="0" w:space="0" w:color="auto"/>
                  </w:divBdr>
                  <w:divsChild>
                    <w:div w:id="156962034">
                      <w:marLeft w:val="0"/>
                      <w:marRight w:val="0"/>
                      <w:marTop w:val="0"/>
                      <w:marBottom w:val="0"/>
                      <w:divBdr>
                        <w:top w:val="none" w:sz="0" w:space="0" w:color="auto"/>
                        <w:left w:val="none" w:sz="0" w:space="0" w:color="auto"/>
                        <w:bottom w:val="none" w:sz="0" w:space="0" w:color="auto"/>
                        <w:right w:val="none" w:sz="0" w:space="0" w:color="auto"/>
                      </w:divBdr>
                    </w:div>
                    <w:div w:id="753168261">
                      <w:marLeft w:val="0"/>
                      <w:marRight w:val="0"/>
                      <w:marTop w:val="0"/>
                      <w:marBottom w:val="0"/>
                      <w:divBdr>
                        <w:top w:val="none" w:sz="0" w:space="0" w:color="auto"/>
                        <w:left w:val="none" w:sz="0" w:space="0" w:color="auto"/>
                        <w:bottom w:val="none" w:sz="0" w:space="0" w:color="auto"/>
                        <w:right w:val="none" w:sz="0" w:space="0" w:color="auto"/>
                      </w:divBdr>
                    </w:div>
                    <w:div w:id="1514607725">
                      <w:marLeft w:val="0"/>
                      <w:marRight w:val="0"/>
                      <w:marTop w:val="0"/>
                      <w:marBottom w:val="0"/>
                      <w:divBdr>
                        <w:top w:val="none" w:sz="0" w:space="0" w:color="auto"/>
                        <w:left w:val="none" w:sz="0" w:space="0" w:color="auto"/>
                        <w:bottom w:val="none" w:sz="0" w:space="0" w:color="auto"/>
                        <w:right w:val="none" w:sz="0" w:space="0" w:color="auto"/>
                      </w:divBdr>
                    </w:div>
                    <w:div w:id="751043760">
                      <w:marLeft w:val="0"/>
                      <w:marRight w:val="0"/>
                      <w:marTop w:val="0"/>
                      <w:marBottom w:val="0"/>
                      <w:divBdr>
                        <w:top w:val="none" w:sz="0" w:space="0" w:color="auto"/>
                        <w:left w:val="none" w:sz="0" w:space="0" w:color="auto"/>
                        <w:bottom w:val="none" w:sz="0" w:space="0" w:color="auto"/>
                        <w:right w:val="none" w:sz="0" w:space="0" w:color="auto"/>
                      </w:divBdr>
                    </w:div>
                    <w:div w:id="1313170975">
                      <w:marLeft w:val="0"/>
                      <w:marRight w:val="0"/>
                      <w:marTop w:val="0"/>
                      <w:marBottom w:val="0"/>
                      <w:divBdr>
                        <w:top w:val="none" w:sz="0" w:space="0" w:color="auto"/>
                        <w:left w:val="none" w:sz="0" w:space="0" w:color="auto"/>
                        <w:bottom w:val="none" w:sz="0" w:space="0" w:color="auto"/>
                        <w:right w:val="none" w:sz="0" w:space="0" w:color="auto"/>
                      </w:divBdr>
                    </w:div>
                    <w:div w:id="1361932577">
                      <w:marLeft w:val="0"/>
                      <w:marRight w:val="0"/>
                      <w:marTop w:val="0"/>
                      <w:marBottom w:val="0"/>
                      <w:divBdr>
                        <w:top w:val="none" w:sz="0" w:space="0" w:color="auto"/>
                        <w:left w:val="none" w:sz="0" w:space="0" w:color="auto"/>
                        <w:bottom w:val="none" w:sz="0" w:space="0" w:color="auto"/>
                        <w:right w:val="none" w:sz="0" w:space="0" w:color="auto"/>
                      </w:divBdr>
                    </w:div>
                    <w:div w:id="540359812">
                      <w:marLeft w:val="0"/>
                      <w:marRight w:val="0"/>
                      <w:marTop w:val="0"/>
                      <w:marBottom w:val="0"/>
                      <w:divBdr>
                        <w:top w:val="none" w:sz="0" w:space="0" w:color="auto"/>
                        <w:left w:val="none" w:sz="0" w:space="0" w:color="auto"/>
                        <w:bottom w:val="none" w:sz="0" w:space="0" w:color="auto"/>
                        <w:right w:val="none" w:sz="0" w:space="0" w:color="auto"/>
                      </w:divBdr>
                    </w:div>
                    <w:div w:id="731923179">
                      <w:marLeft w:val="0"/>
                      <w:marRight w:val="0"/>
                      <w:marTop w:val="0"/>
                      <w:marBottom w:val="0"/>
                      <w:divBdr>
                        <w:top w:val="none" w:sz="0" w:space="0" w:color="auto"/>
                        <w:left w:val="none" w:sz="0" w:space="0" w:color="auto"/>
                        <w:bottom w:val="none" w:sz="0" w:space="0" w:color="auto"/>
                        <w:right w:val="none" w:sz="0" w:space="0" w:color="auto"/>
                      </w:divBdr>
                    </w:div>
                    <w:div w:id="1321077443">
                      <w:marLeft w:val="0"/>
                      <w:marRight w:val="0"/>
                      <w:marTop w:val="0"/>
                      <w:marBottom w:val="0"/>
                      <w:divBdr>
                        <w:top w:val="none" w:sz="0" w:space="0" w:color="auto"/>
                        <w:left w:val="none" w:sz="0" w:space="0" w:color="auto"/>
                        <w:bottom w:val="none" w:sz="0" w:space="0" w:color="auto"/>
                        <w:right w:val="none" w:sz="0" w:space="0" w:color="auto"/>
                      </w:divBdr>
                    </w:div>
                    <w:div w:id="1833711887">
                      <w:marLeft w:val="0"/>
                      <w:marRight w:val="0"/>
                      <w:marTop w:val="0"/>
                      <w:marBottom w:val="0"/>
                      <w:divBdr>
                        <w:top w:val="none" w:sz="0" w:space="0" w:color="auto"/>
                        <w:left w:val="none" w:sz="0" w:space="0" w:color="auto"/>
                        <w:bottom w:val="none" w:sz="0" w:space="0" w:color="auto"/>
                        <w:right w:val="none" w:sz="0" w:space="0" w:color="auto"/>
                      </w:divBdr>
                    </w:div>
                    <w:div w:id="211768253">
                      <w:marLeft w:val="0"/>
                      <w:marRight w:val="0"/>
                      <w:marTop w:val="0"/>
                      <w:marBottom w:val="0"/>
                      <w:divBdr>
                        <w:top w:val="none" w:sz="0" w:space="0" w:color="auto"/>
                        <w:left w:val="none" w:sz="0" w:space="0" w:color="auto"/>
                        <w:bottom w:val="none" w:sz="0" w:space="0" w:color="auto"/>
                        <w:right w:val="none" w:sz="0" w:space="0" w:color="auto"/>
                      </w:divBdr>
                    </w:div>
                    <w:div w:id="681975266">
                      <w:marLeft w:val="0"/>
                      <w:marRight w:val="0"/>
                      <w:marTop w:val="0"/>
                      <w:marBottom w:val="0"/>
                      <w:divBdr>
                        <w:top w:val="none" w:sz="0" w:space="0" w:color="auto"/>
                        <w:left w:val="none" w:sz="0" w:space="0" w:color="auto"/>
                        <w:bottom w:val="none" w:sz="0" w:space="0" w:color="auto"/>
                        <w:right w:val="none" w:sz="0" w:space="0" w:color="auto"/>
                      </w:divBdr>
                    </w:div>
                    <w:div w:id="2144493789">
                      <w:marLeft w:val="0"/>
                      <w:marRight w:val="0"/>
                      <w:marTop w:val="0"/>
                      <w:marBottom w:val="0"/>
                      <w:divBdr>
                        <w:top w:val="none" w:sz="0" w:space="0" w:color="auto"/>
                        <w:left w:val="none" w:sz="0" w:space="0" w:color="auto"/>
                        <w:bottom w:val="none" w:sz="0" w:space="0" w:color="auto"/>
                        <w:right w:val="none" w:sz="0" w:space="0" w:color="auto"/>
                      </w:divBdr>
                    </w:div>
                    <w:div w:id="340670173">
                      <w:marLeft w:val="0"/>
                      <w:marRight w:val="0"/>
                      <w:marTop w:val="0"/>
                      <w:marBottom w:val="0"/>
                      <w:divBdr>
                        <w:top w:val="none" w:sz="0" w:space="0" w:color="auto"/>
                        <w:left w:val="none" w:sz="0" w:space="0" w:color="auto"/>
                        <w:bottom w:val="none" w:sz="0" w:space="0" w:color="auto"/>
                        <w:right w:val="none" w:sz="0" w:space="0" w:color="auto"/>
                      </w:divBdr>
                    </w:div>
                    <w:div w:id="1734693681">
                      <w:marLeft w:val="0"/>
                      <w:marRight w:val="0"/>
                      <w:marTop w:val="0"/>
                      <w:marBottom w:val="0"/>
                      <w:divBdr>
                        <w:top w:val="none" w:sz="0" w:space="0" w:color="auto"/>
                        <w:left w:val="none" w:sz="0" w:space="0" w:color="auto"/>
                        <w:bottom w:val="none" w:sz="0" w:space="0" w:color="auto"/>
                        <w:right w:val="none" w:sz="0" w:space="0" w:color="auto"/>
                      </w:divBdr>
                    </w:div>
                    <w:div w:id="682316716">
                      <w:marLeft w:val="0"/>
                      <w:marRight w:val="0"/>
                      <w:marTop w:val="0"/>
                      <w:marBottom w:val="0"/>
                      <w:divBdr>
                        <w:top w:val="none" w:sz="0" w:space="0" w:color="auto"/>
                        <w:left w:val="none" w:sz="0" w:space="0" w:color="auto"/>
                        <w:bottom w:val="none" w:sz="0" w:space="0" w:color="auto"/>
                        <w:right w:val="none" w:sz="0" w:space="0" w:color="auto"/>
                      </w:divBdr>
                    </w:div>
                    <w:div w:id="252782403">
                      <w:marLeft w:val="0"/>
                      <w:marRight w:val="0"/>
                      <w:marTop w:val="0"/>
                      <w:marBottom w:val="0"/>
                      <w:divBdr>
                        <w:top w:val="none" w:sz="0" w:space="0" w:color="auto"/>
                        <w:left w:val="none" w:sz="0" w:space="0" w:color="auto"/>
                        <w:bottom w:val="none" w:sz="0" w:space="0" w:color="auto"/>
                        <w:right w:val="none" w:sz="0" w:space="0" w:color="auto"/>
                      </w:divBdr>
                    </w:div>
                    <w:div w:id="1292176676">
                      <w:marLeft w:val="0"/>
                      <w:marRight w:val="0"/>
                      <w:marTop w:val="0"/>
                      <w:marBottom w:val="0"/>
                      <w:divBdr>
                        <w:top w:val="none" w:sz="0" w:space="0" w:color="auto"/>
                        <w:left w:val="none" w:sz="0" w:space="0" w:color="auto"/>
                        <w:bottom w:val="none" w:sz="0" w:space="0" w:color="auto"/>
                        <w:right w:val="none" w:sz="0" w:space="0" w:color="auto"/>
                      </w:divBdr>
                    </w:div>
                    <w:div w:id="1003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070982">
      <w:bodyDiv w:val="1"/>
      <w:marLeft w:val="0"/>
      <w:marRight w:val="0"/>
      <w:marTop w:val="0"/>
      <w:marBottom w:val="0"/>
      <w:divBdr>
        <w:top w:val="none" w:sz="0" w:space="0" w:color="auto"/>
        <w:left w:val="none" w:sz="0" w:space="0" w:color="auto"/>
        <w:bottom w:val="none" w:sz="0" w:space="0" w:color="auto"/>
        <w:right w:val="none" w:sz="0" w:space="0" w:color="auto"/>
      </w:divBdr>
      <w:divsChild>
        <w:div w:id="1412505928">
          <w:marLeft w:val="0"/>
          <w:marRight w:val="0"/>
          <w:marTop w:val="375"/>
          <w:marBottom w:val="375"/>
          <w:divBdr>
            <w:top w:val="none" w:sz="0" w:space="0" w:color="auto"/>
            <w:left w:val="none" w:sz="0" w:space="0" w:color="auto"/>
            <w:bottom w:val="none" w:sz="0" w:space="0" w:color="auto"/>
            <w:right w:val="none" w:sz="0" w:space="0" w:color="auto"/>
          </w:divBdr>
          <w:divsChild>
            <w:div w:id="220024373">
              <w:marLeft w:val="0"/>
              <w:marRight w:val="0"/>
              <w:marTop w:val="0"/>
              <w:marBottom w:val="0"/>
              <w:divBdr>
                <w:top w:val="none" w:sz="0" w:space="0" w:color="auto"/>
                <w:left w:val="none" w:sz="0" w:space="0" w:color="auto"/>
                <w:bottom w:val="none" w:sz="0" w:space="0" w:color="auto"/>
                <w:right w:val="none" w:sz="0" w:space="0" w:color="auto"/>
              </w:divBdr>
              <w:divsChild>
                <w:div w:id="66264753">
                  <w:marLeft w:val="0"/>
                  <w:marRight w:val="-26"/>
                  <w:marTop w:val="0"/>
                  <w:marBottom w:val="0"/>
                  <w:divBdr>
                    <w:top w:val="none" w:sz="0" w:space="0" w:color="auto"/>
                    <w:left w:val="none" w:sz="0" w:space="0" w:color="auto"/>
                    <w:bottom w:val="none" w:sz="0" w:space="0" w:color="auto"/>
                    <w:right w:val="none" w:sz="0" w:space="0" w:color="auto"/>
                  </w:divBdr>
                  <w:divsChild>
                    <w:div w:id="1676691388">
                      <w:marLeft w:val="7"/>
                      <w:marRight w:val="34"/>
                      <w:marTop w:val="0"/>
                      <w:marBottom w:val="0"/>
                      <w:divBdr>
                        <w:top w:val="none" w:sz="0" w:space="0" w:color="auto"/>
                        <w:left w:val="none" w:sz="0" w:space="0" w:color="auto"/>
                        <w:bottom w:val="none" w:sz="0" w:space="0" w:color="auto"/>
                        <w:right w:val="none" w:sz="0" w:space="0" w:color="auto"/>
                      </w:divBdr>
                      <w:divsChild>
                        <w:div w:id="3652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5570">
      <w:bodyDiv w:val="1"/>
      <w:marLeft w:val="0"/>
      <w:marRight w:val="0"/>
      <w:marTop w:val="0"/>
      <w:marBottom w:val="0"/>
      <w:divBdr>
        <w:top w:val="none" w:sz="0" w:space="0" w:color="auto"/>
        <w:left w:val="none" w:sz="0" w:space="0" w:color="auto"/>
        <w:bottom w:val="none" w:sz="0" w:space="0" w:color="auto"/>
        <w:right w:val="none" w:sz="0" w:space="0" w:color="auto"/>
      </w:divBdr>
    </w:div>
    <w:div w:id="1573740077">
      <w:bodyDiv w:val="1"/>
      <w:marLeft w:val="120"/>
      <w:marRight w:val="120"/>
      <w:marTop w:val="120"/>
      <w:marBottom w:val="120"/>
      <w:divBdr>
        <w:top w:val="none" w:sz="0" w:space="0" w:color="auto"/>
        <w:left w:val="none" w:sz="0" w:space="0" w:color="auto"/>
        <w:bottom w:val="none" w:sz="0" w:space="0" w:color="auto"/>
        <w:right w:val="none" w:sz="0" w:space="0" w:color="auto"/>
      </w:divBdr>
    </w:div>
    <w:div w:id="1577322701">
      <w:bodyDiv w:val="1"/>
      <w:marLeft w:val="0"/>
      <w:marRight w:val="0"/>
      <w:marTop w:val="0"/>
      <w:marBottom w:val="0"/>
      <w:divBdr>
        <w:top w:val="none" w:sz="0" w:space="0" w:color="auto"/>
        <w:left w:val="none" w:sz="0" w:space="0" w:color="auto"/>
        <w:bottom w:val="none" w:sz="0" w:space="0" w:color="auto"/>
        <w:right w:val="none" w:sz="0" w:space="0" w:color="auto"/>
      </w:divBdr>
      <w:divsChild>
        <w:div w:id="1141996482">
          <w:marLeft w:val="0"/>
          <w:marRight w:val="0"/>
          <w:marTop w:val="0"/>
          <w:marBottom w:val="0"/>
          <w:divBdr>
            <w:top w:val="none" w:sz="0" w:space="0" w:color="auto"/>
            <w:left w:val="none" w:sz="0" w:space="0" w:color="auto"/>
            <w:bottom w:val="none" w:sz="0" w:space="0" w:color="auto"/>
            <w:right w:val="none" w:sz="0" w:space="0" w:color="auto"/>
          </w:divBdr>
          <w:divsChild>
            <w:div w:id="1468665205">
              <w:marLeft w:val="-225"/>
              <w:marRight w:val="-225"/>
              <w:marTop w:val="0"/>
              <w:marBottom w:val="0"/>
              <w:divBdr>
                <w:top w:val="none" w:sz="0" w:space="0" w:color="auto"/>
                <w:left w:val="none" w:sz="0" w:space="0" w:color="auto"/>
                <w:bottom w:val="none" w:sz="0" w:space="0" w:color="auto"/>
                <w:right w:val="none" w:sz="0" w:space="0" w:color="auto"/>
              </w:divBdr>
              <w:divsChild>
                <w:div w:id="1484615143">
                  <w:marLeft w:val="0"/>
                  <w:marRight w:val="0"/>
                  <w:marTop w:val="0"/>
                  <w:marBottom w:val="0"/>
                  <w:divBdr>
                    <w:top w:val="none" w:sz="0" w:space="0" w:color="auto"/>
                    <w:left w:val="none" w:sz="0" w:space="0" w:color="auto"/>
                    <w:bottom w:val="none" w:sz="0" w:space="0" w:color="auto"/>
                    <w:right w:val="none" w:sz="0" w:space="0" w:color="auto"/>
                  </w:divBdr>
                  <w:divsChild>
                    <w:div w:id="970791416">
                      <w:marLeft w:val="0"/>
                      <w:marRight w:val="0"/>
                      <w:marTop w:val="375"/>
                      <w:marBottom w:val="300"/>
                      <w:divBdr>
                        <w:top w:val="none" w:sz="0" w:space="0" w:color="auto"/>
                        <w:left w:val="none" w:sz="0" w:space="0" w:color="auto"/>
                        <w:bottom w:val="single" w:sz="6" w:space="15" w:color="D9D9D9"/>
                        <w:right w:val="none" w:sz="0" w:space="0" w:color="auto"/>
                      </w:divBdr>
                      <w:divsChild>
                        <w:div w:id="1308170443">
                          <w:marLeft w:val="0"/>
                          <w:marRight w:val="0"/>
                          <w:marTop w:val="0"/>
                          <w:marBottom w:val="0"/>
                          <w:divBdr>
                            <w:top w:val="none" w:sz="0" w:space="0" w:color="auto"/>
                            <w:left w:val="none" w:sz="0" w:space="0" w:color="auto"/>
                            <w:bottom w:val="none" w:sz="0" w:space="0" w:color="auto"/>
                            <w:right w:val="none" w:sz="0" w:space="0" w:color="auto"/>
                          </w:divBdr>
                          <w:divsChild>
                            <w:div w:id="327556407">
                              <w:marLeft w:val="0"/>
                              <w:marRight w:val="0"/>
                              <w:marTop w:val="0"/>
                              <w:marBottom w:val="0"/>
                              <w:divBdr>
                                <w:top w:val="none" w:sz="0" w:space="0" w:color="auto"/>
                                <w:left w:val="none" w:sz="0" w:space="0" w:color="auto"/>
                                <w:bottom w:val="none" w:sz="0" w:space="0" w:color="auto"/>
                                <w:right w:val="none" w:sz="0" w:space="0" w:color="auto"/>
                              </w:divBdr>
                              <w:divsChild>
                                <w:div w:id="792556889">
                                  <w:marLeft w:val="0"/>
                                  <w:marRight w:val="0"/>
                                  <w:marTop w:val="0"/>
                                  <w:marBottom w:val="0"/>
                                  <w:divBdr>
                                    <w:top w:val="none" w:sz="0" w:space="0" w:color="auto"/>
                                    <w:left w:val="none" w:sz="0" w:space="0" w:color="auto"/>
                                    <w:bottom w:val="none" w:sz="0" w:space="0" w:color="auto"/>
                                    <w:right w:val="none" w:sz="0" w:space="0" w:color="auto"/>
                                  </w:divBdr>
                                  <w:divsChild>
                                    <w:div w:id="421806833">
                                      <w:marLeft w:val="-225"/>
                                      <w:marRight w:val="-225"/>
                                      <w:marTop w:val="0"/>
                                      <w:marBottom w:val="0"/>
                                      <w:divBdr>
                                        <w:top w:val="none" w:sz="0" w:space="0" w:color="auto"/>
                                        <w:left w:val="none" w:sz="0" w:space="0" w:color="auto"/>
                                        <w:bottom w:val="none" w:sz="0" w:space="0" w:color="auto"/>
                                        <w:right w:val="none" w:sz="0" w:space="0" w:color="auto"/>
                                      </w:divBdr>
                                      <w:divsChild>
                                        <w:div w:id="1967195043">
                                          <w:marLeft w:val="0"/>
                                          <w:marRight w:val="0"/>
                                          <w:marTop w:val="0"/>
                                          <w:marBottom w:val="0"/>
                                          <w:divBdr>
                                            <w:top w:val="none" w:sz="0" w:space="0" w:color="auto"/>
                                            <w:left w:val="none" w:sz="0" w:space="0" w:color="auto"/>
                                            <w:bottom w:val="none" w:sz="0" w:space="0" w:color="auto"/>
                                            <w:right w:val="none" w:sz="0" w:space="0" w:color="auto"/>
                                          </w:divBdr>
                                          <w:divsChild>
                                            <w:div w:id="2012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8559">
      <w:bodyDiv w:val="1"/>
      <w:marLeft w:val="0"/>
      <w:marRight w:val="0"/>
      <w:marTop w:val="0"/>
      <w:marBottom w:val="0"/>
      <w:divBdr>
        <w:top w:val="none" w:sz="0" w:space="0" w:color="auto"/>
        <w:left w:val="none" w:sz="0" w:space="0" w:color="auto"/>
        <w:bottom w:val="none" w:sz="0" w:space="0" w:color="auto"/>
        <w:right w:val="none" w:sz="0" w:space="0" w:color="auto"/>
      </w:divBdr>
      <w:divsChild>
        <w:div w:id="23285751">
          <w:marLeft w:val="0"/>
          <w:marRight w:val="0"/>
          <w:marTop w:val="0"/>
          <w:marBottom w:val="0"/>
          <w:divBdr>
            <w:top w:val="none" w:sz="0" w:space="0" w:color="auto"/>
            <w:left w:val="none" w:sz="0" w:space="0" w:color="auto"/>
            <w:bottom w:val="none" w:sz="0" w:space="0" w:color="auto"/>
            <w:right w:val="none" w:sz="0" w:space="0" w:color="auto"/>
          </w:divBdr>
          <w:divsChild>
            <w:div w:id="2062945985">
              <w:marLeft w:val="0"/>
              <w:marRight w:val="0"/>
              <w:marTop w:val="0"/>
              <w:marBottom w:val="0"/>
              <w:divBdr>
                <w:top w:val="none" w:sz="0" w:space="0" w:color="auto"/>
                <w:left w:val="none" w:sz="0" w:space="0" w:color="auto"/>
                <w:bottom w:val="none" w:sz="0" w:space="0" w:color="auto"/>
                <w:right w:val="none" w:sz="0" w:space="0" w:color="auto"/>
              </w:divBdr>
              <w:divsChild>
                <w:div w:id="1627196506">
                  <w:marLeft w:val="0"/>
                  <w:marRight w:val="0"/>
                  <w:marTop w:val="0"/>
                  <w:marBottom w:val="0"/>
                  <w:divBdr>
                    <w:top w:val="none" w:sz="0" w:space="0" w:color="auto"/>
                    <w:left w:val="none" w:sz="0" w:space="0" w:color="auto"/>
                    <w:bottom w:val="single" w:sz="6" w:space="0" w:color="E3F2F8"/>
                    <w:right w:val="none" w:sz="0" w:space="0" w:color="auto"/>
                  </w:divBdr>
                  <w:divsChild>
                    <w:div w:id="618148356">
                      <w:marLeft w:val="0"/>
                      <w:marRight w:val="0"/>
                      <w:marTop w:val="0"/>
                      <w:marBottom w:val="0"/>
                      <w:divBdr>
                        <w:top w:val="none" w:sz="0" w:space="0" w:color="auto"/>
                        <w:left w:val="none" w:sz="0" w:space="0" w:color="auto"/>
                        <w:bottom w:val="none" w:sz="0" w:space="0" w:color="auto"/>
                        <w:right w:val="none" w:sz="0" w:space="0" w:color="auto"/>
                      </w:divBdr>
                      <w:divsChild>
                        <w:div w:id="2126265183">
                          <w:marLeft w:val="0"/>
                          <w:marRight w:val="0"/>
                          <w:marTop w:val="0"/>
                          <w:marBottom w:val="0"/>
                          <w:divBdr>
                            <w:top w:val="none" w:sz="0" w:space="0" w:color="auto"/>
                            <w:left w:val="none" w:sz="0" w:space="0" w:color="auto"/>
                            <w:bottom w:val="none" w:sz="0" w:space="0" w:color="auto"/>
                            <w:right w:val="none" w:sz="0" w:space="0" w:color="auto"/>
                          </w:divBdr>
                          <w:divsChild>
                            <w:div w:id="251086833">
                              <w:marLeft w:val="0"/>
                              <w:marRight w:val="0"/>
                              <w:marTop w:val="0"/>
                              <w:marBottom w:val="0"/>
                              <w:divBdr>
                                <w:top w:val="none" w:sz="0" w:space="0" w:color="auto"/>
                                <w:left w:val="none" w:sz="0" w:space="0" w:color="auto"/>
                                <w:bottom w:val="none" w:sz="0" w:space="0" w:color="auto"/>
                                <w:right w:val="none" w:sz="0" w:space="0" w:color="auto"/>
                              </w:divBdr>
                              <w:divsChild>
                                <w:div w:id="1982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1287">
                          <w:marLeft w:val="0"/>
                          <w:marRight w:val="0"/>
                          <w:marTop w:val="0"/>
                          <w:marBottom w:val="0"/>
                          <w:divBdr>
                            <w:top w:val="none" w:sz="0" w:space="0" w:color="auto"/>
                            <w:left w:val="none" w:sz="0" w:space="0" w:color="auto"/>
                            <w:bottom w:val="none" w:sz="0" w:space="0" w:color="auto"/>
                            <w:right w:val="none" w:sz="0" w:space="0" w:color="auto"/>
                          </w:divBdr>
                          <w:divsChild>
                            <w:div w:id="12693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29310">
                  <w:marLeft w:val="0"/>
                  <w:marRight w:val="0"/>
                  <w:marTop w:val="0"/>
                  <w:marBottom w:val="0"/>
                  <w:divBdr>
                    <w:top w:val="none" w:sz="0" w:space="0" w:color="auto"/>
                    <w:left w:val="none" w:sz="0" w:space="0" w:color="auto"/>
                    <w:bottom w:val="none" w:sz="0" w:space="0" w:color="auto"/>
                    <w:right w:val="none" w:sz="0" w:space="0" w:color="auto"/>
                  </w:divBdr>
                  <w:divsChild>
                    <w:div w:id="717437183">
                      <w:marLeft w:val="0"/>
                      <w:marRight w:val="0"/>
                      <w:marTop w:val="0"/>
                      <w:marBottom w:val="0"/>
                      <w:divBdr>
                        <w:top w:val="none" w:sz="0" w:space="0" w:color="auto"/>
                        <w:left w:val="none" w:sz="0" w:space="0" w:color="auto"/>
                        <w:bottom w:val="none" w:sz="0" w:space="0" w:color="auto"/>
                        <w:right w:val="none" w:sz="0" w:space="0" w:color="auto"/>
                      </w:divBdr>
                      <w:divsChild>
                        <w:div w:id="453788859">
                          <w:marLeft w:val="0"/>
                          <w:marRight w:val="0"/>
                          <w:marTop w:val="0"/>
                          <w:marBottom w:val="0"/>
                          <w:divBdr>
                            <w:top w:val="dashed" w:sz="6" w:space="4" w:color="355583"/>
                            <w:left w:val="none" w:sz="0" w:space="0" w:color="auto"/>
                            <w:bottom w:val="none" w:sz="0" w:space="0" w:color="auto"/>
                            <w:right w:val="none" w:sz="0" w:space="0" w:color="auto"/>
                          </w:divBdr>
                          <w:divsChild>
                            <w:div w:id="1448042423">
                              <w:marLeft w:val="0"/>
                              <w:marRight w:val="0"/>
                              <w:marTop w:val="0"/>
                              <w:marBottom w:val="0"/>
                              <w:divBdr>
                                <w:top w:val="none" w:sz="0" w:space="0" w:color="auto"/>
                                <w:left w:val="none" w:sz="0" w:space="0" w:color="auto"/>
                                <w:bottom w:val="none" w:sz="0" w:space="0" w:color="auto"/>
                                <w:right w:val="none" w:sz="0" w:space="0" w:color="auto"/>
                              </w:divBdr>
                            </w:div>
                          </w:divsChild>
                        </w:div>
                        <w:div w:id="1480725126">
                          <w:marLeft w:val="0"/>
                          <w:marRight w:val="0"/>
                          <w:marTop w:val="0"/>
                          <w:marBottom w:val="0"/>
                          <w:divBdr>
                            <w:top w:val="dashed" w:sz="6" w:space="4" w:color="355583"/>
                            <w:left w:val="none" w:sz="0" w:space="0" w:color="auto"/>
                            <w:bottom w:val="none" w:sz="0" w:space="0" w:color="auto"/>
                            <w:right w:val="none" w:sz="0" w:space="0" w:color="auto"/>
                          </w:divBdr>
                        </w:div>
                        <w:div w:id="560989239">
                          <w:marLeft w:val="0"/>
                          <w:marRight w:val="0"/>
                          <w:marTop w:val="0"/>
                          <w:marBottom w:val="0"/>
                          <w:divBdr>
                            <w:top w:val="none" w:sz="0" w:space="0" w:color="auto"/>
                            <w:left w:val="none" w:sz="0" w:space="0" w:color="auto"/>
                            <w:bottom w:val="none" w:sz="0" w:space="0" w:color="auto"/>
                            <w:right w:val="none" w:sz="0" w:space="0" w:color="auto"/>
                          </w:divBdr>
                        </w:div>
                      </w:divsChild>
                    </w:div>
                    <w:div w:id="795293931">
                      <w:marLeft w:val="0"/>
                      <w:marRight w:val="0"/>
                      <w:marTop w:val="0"/>
                      <w:marBottom w:val="0"/>
                      <w:divBdr>
                        <w:top w:val="none" w:sz="0" w:space="0" w:color="auto"/>
                        <w:left w:val="none" w:sz="0" w:space="0" w:color="auto"/>
                        <w:bottom w:val="single" w:sz="6" w:space="0" w:color="E8E8E8"/>
                        <w:right w:val="none" w:sz="0" w:space="0" w:color="auto"/>
                      </w:divBdr>
                      <w:divsChild>
                        <w:div w:id="741414005">
                          <w:marLeft w:val="0"/>
                          <w:marRight w:val="0"/>
                          <w:marTop w:val="0"/>
                          <w:marBottom w:val="0"/>
                          <w:divBdr>
                            <w:top w:val="none" w:sz="0" w:space="0" w:color="auto"/>
                            <w:left w:val="none" w:sz="0" w:space="0" w:color="auto"/>
                            <w:bottom w:val="none" w:sz="0" w:space="0" w:color="auto"/>
                            <w:right w:val="none" w:sz="0" w:space="0" w:color="auto"/>
                          </w:divBdr>
                        </w:div>
                        <w:div w:id="799571628">
                          <w:marLeft w:val="0"/>
                          <w:marRight w:val="0"/>
                          <w:marTop w:val="0"/>
                          <w:marBottom w:val="0"/>
                          <w:divBdr>
                            <w:top w:val="none" w:sz="0" w:space="0" w:color="auto"/>
                            <w:left w:val="none" w:sz="0" w:space="0" w:color="auto"/>
                            <w:bottom w:val="none" w:sz="0" w:space="0" w:color="auto"/>
                            <w:right w:val="none" w:sz="0" w:space="0" w:color="auto"/>
                          </w:divBdr>
                        </w:div>
                      </w:divsChild>
                    </w:div>
                    <w:div w:id="391268283">
                      <w:marLeft w:val="0"/>
                      <w:marRight w:val="0"/>
                      <w:marTop w:val="0"/>
                      <w:marBottom w:val="0"/>
                      <w:divBdr>
                        <w:top w:val="none" w:sz="0" w:space="0" w:color="auto"/>
                        <w:left w:val="none" w:sz="0" w:space="0" w:color="auto"/>
                        <w:bottom w:val="none" w:sz="0" w:space="0" w:color="auto"/>
                        <w:right w:val="none" w:sz="0" w:space="0" w:color="auto"/>
                      </w:divBdr>
                    </w:div>
                  </w:divsChild>
                </w:div>
                <w:div w:id="1897692813">
                  <w:marLeft w:val="0"/>
                  <w:marRight w:val="0"/>
                  <w:marTop w:val="0"/>
                  <w:marBottom w:val="0"/>
                  <w:divBdr>
                    <w:top w:val="none" w:sz="0" w:space="0" w:color="auto"/>
                    <w:left w:val="none" w:sz="0" w:space="0" w:color="auto"/>
                    <w:bottom w:val="none" w:sz="0" w:space="0" w:color="auto"/>
                    <w:right w:val="none" w:sz="0" w:space="0" w:color="auto"/>
                  </w:divBdr>
                  <w:divsChild>
                    <w:div w:id="1753623581">
                      <w:marLeft w:val="150"/>
                      <w:marRight w:val="150"/>
                      <w:marTop w:val="150"/>
                      <w:marBottom w:val="150"/>
                      <w:divBdr>
                        <w:top w:val="none" w:sz="0" w:space="0" w:color="auto"/>
                        <w:left w:val="none" w:sz="0" w:space="0" w:color="auto"/>
                        <w:bottom w:val="none" w:sz="0" w:space="0" w:color="auto"/>
                        <w:right w:val="none" w:sz="0" w:space="0" w:color="auto"/>
                      </w:divBdr>
                      <w:divsChild>
                        <w:div w:id="1270429983">
                          <w:marLeft w:val="0"/>
                          <w:marRight w:val="0"/>
                          <w:marTop w:val="0"/>
                          <w:marBottom w:val="0"/>
                          <w:divBdr>
                            <w:top w:val="none" w:sz="0" w:space="0" w:color="auto"/>
                            <w:left w:val="none" w:sz="0" w:space="0" w:color="auto"/>
                            <w:bottom w:val="none" w:sz="0" w:space="0" w:color="auto"/>
                            <w:right w:val="none" w:sz="0" w:space="0" w:color="auto"/>
                          </w:divBdr>
                          <w:divsChild>
                            <w:div w:id="1350915567">
                              <w:marLeft w:val="0"/>
                              <w:marRight w:val="0"/>
                              <w:marTop w:val="0"/>
                              <w:marBottom w:val="0"/>
                              <w:divBdr>
                                <w:top w:val="none" w:sz="0" w:space="0" w:color="auto"/>
                                <w:left w:val="none" w:sz="0" w:space="0" w:color="auto"/>
                                <w:bottom w:val="single" w:sz="6" w:space="11" w:color="E5E5E5"/>
                                <w:right w:val="none" w:sz="0" w:space="0" w:color="auto"/>
                              </w:divBdr>
                            </w:div>
                            <w:div w:id="106589500">
                              <w:marLeft w:val="0"/>
                              <w:marRight w:val="0"/>
                              <w:marTop w:val="0"/>
                              <w:marBottom w:val="0"/>
                              <w:divBdr>
                                <w:top w:val="none" w:sz="0" w:space="0" w:color="auto"/>
                                <w:left w:val="none" w:sz="0" w:space="0" w:color="auto"/>
                                <w:bottom w:val="none" w:sz="0" w:space="0" w:color="auto"/>
                                <w:right w:val="none" w:sz="0" w:space="0" w:color="auto"/>
                              </w:divBdr>
                              <w:divsChild>
                                <w:div w:id="1935237213">
                                  <w:marLeft w:val="0"/>
                                  <w:marRight w:val="0"/>
                                  <w:marTop w:val="0"/>
                                  <w:marBottom w:val="0"/>
                                  <w:divBdr>
                                    <w:top w:val="none" w:sz="0" w:space="0" w:color="auto"/>
                                    <w:left w:val="none" w:sz="0" w:space="0" w:color="auto"/>
                                    <w:bottom w:val="none" w:sz="0" w:space="0" w:color="auto"/>
                                    <w:right w:val="none" w:sz="0" w:space="0" w:color="auto"/>
                                  </w:divBdr>
                                  <w:divsChild>
                                    <w:div w:id="884803544">
                                      <w:marLeft w:val="0"/>
                                      <w:marRight w:val="0"/>
                                      <w:marTop w:val="0"/>
                                      <w:marBottom w:val="0"/>
                                      <w:divBdr>
                                        <w:top w:val="none" w:sz="0" w:space="0" w:color="auto"/>
                                        <w:left w:val="none" w:sz="0" w:space="0" w:color="auto"/>
                                        <w:bottom w:val="none" w:sz="0" w:space="0" w:color="auto"/>
                                        <w:right w:val="none" w:sz="0" w:space="0" w:color="auto"/>
                                      </w:divBdr>
                                      <w:divsChild>
                                        <w:div w:id="10100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2913">
                                  <w:marLeft w:val="0"/>
                                  <w:marRight w:val="0"/>
                                  <w:marTop w:val="0"/>
                                  <w:marBottom w:val="0"/>
                                  <w:divBdr>
                                    <w:top w:val="single" w:sz="6" w:space="0" w:color="EEEEEE"/>
                                    <w:left w:val="none" w:sz="0" w:space="0" w:color="auto"/>
                                    <w:bottom w:val="none" w:sz="0" w:space="0" w:color="auto"/>
                                    <w:right w:val="none" w:sz="0" w:space="0" w:color="auto"/>
                                  </w:divBdr>
                                  <w:divsChild>
                                    <w:div w:id="2059087826">
                                      <w:marLeft w:val="0"/>
                                      <w:marRight w:val="0"/>
                                      <w:marTop w:val="0"/>
                                      <w:marBottom w:val="0"/>
                                      <w:divBdr>
                                        <w:top w:val="none" w:sz="0" w:space="0" w:color="auto"/>
                                        <w:left w:val="none" w:sz="0" w:space="0" w:color="auto"/>
                                        <w:bottom w:val="none" w:sz="0" w:space="0" w:color="auto"/>
                                        <w:right w:val="none" w:sz="0" w:space="0" w:color="auto"/>
                                      </w:divBdr>
                                    </w:div>
                                  </w:divsChild>
                                </w:div>
                                <w:div w:id="1029528786">
                                  <w:marLeft w:val="0"/>
                                  <w:marRight w:val="0"/>
                                  <w:marTop w:val="0"/>
                                  <w:marBottom w:val="0"/>
                                  <w:divBdr>
                                    <w:top w:val="none" w:sz="0" w:space="0" w:color="auto"/>
                                    <w:left w:val="none" w:sz="0" w:space="0" w:color="auto"/>
                                    <w:bottom w:val="none" w:sz="0" w:space="0" w:color="auto"/>
                                    <w:right w:val="none" w:sz="0" w:space="0" w:color="auto"/>
                                  </w:divBdr>
                                  <w:divsChild>
                                    <w:div w:id="150221035">
                                      <w:marLeft w:val="0"/>
                                      <w:marRight w:val="0"/>
                                      <w:marTop w:val="0"/>
                                      <w:marBottom w:val="0"/>
                                      <w:divBdr>
                                        <w:top w:val="none" w:sz="0" w:space="0" w:color="auto"/>
                                        <w:left w:val="none" w:sz="0" w:space="0" w:color="auto"/>
                                        <w:bottom w:val="none" w:sz="0" w:space="0" w:color="auto"/>
                                        <w:right w:val="none" w:sz="0" w:space="0" w:color="auto"/>
                                      </w:divBdr>
                                      <w:divsChild>
                                        <w:div w:id="2110008377">
                                          <w:marLeft w:val="0"/>
                                          <w:marRight w:val="0"/>
                                          <w:marTop w:val="0"/>
                                          <w:marBottom w:val="0"/>
                                          <w:divBdr>
                                            <w:top w:val="single" w:sz="6" w:space="0" w:color="EEEEEE"/>
                                            <w:left w:val="none" w:sz="0" w:space="0" w:color="auto"/>
                                            <w:bottom w:val="none" w:sz="0" w:space="0" w:color="auto"/>
                                            <w:right w:val="none" w:sz="0" w:space="0" w:color="auto"/>
                                          </w:divBdr>
                                          <w:divsChild>
                                            <w:div w:id="2044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77913">
                  <w:marLeft w:val="0"/>
                  <w:marRight w:val="0"/>
                  <w:marTop w:val="0"/>
                  <w:marBottom w:val="0"/>
                  <w:divBdr>
                    <w:top w:val="none" w:sz="0" w:space="0" w:color="auto"/>
                    <w:left w:val="none" w:sz="0" w:space="0" w:color="auto"/>
                    <w:bottom w:val="none" w:sz="0" w:space="0" w:color="auto"/>
                    <w:right w:val="none" w:sz="0" w:space="0" w:color="auto"/>
                  </w:divBdr>
                  <w:divsChild>
                    <w:div w:id="1812557263">
                      <w:marLeft w:val="0"/>
                      <w:marRight w:val="0"/>
                      <w:marTop w:val="0"/>
                      <w:marBottom w:val="0"/>
                      <w:divBdr>
                        <w:top w:val="none" w:sz="0" w:space="0" w:color="auto"/>
                        <w:left w:val="none" w:sz="0" w:space="0" w:color="auto"/>
                        <w:bottom w:val="none" w:sz="0" w:space="0" w:color="auto"/>
                        <w:right w:val="none" w:sz="0" w:space="0" w:color="auto"/>
                      </w:divBdr>
                    </w:div>
                    <w:div w:id="174537965">
                      <w:marLeft w:val="0"/>
                      <w:marRight w:val="0"/>
                      <w:marTop w:val="0"/>
                      <w:marBottom w:val="150"/>
                      <w:divBdr>
                        <w:top w:val="none" w:sz="0" w:space="0" w:color="auto"/>
                        <w:left w:val="none" w:sz="0" w:space="0" w:color="auto"/>
                        <w:bottom w:val="none" w:sz="0" w:space="0" w:color="auto"/>
                        <w:right w:val="none" w:sz="0" w:space="0" w:color="auto"/>
                      </w:divBdr>
                      <w:divsChild>
                        <w:div w:id="141317893">
                          <w:marLeft w:val="0"/>
                          <w:marRight w:val="0"/>
                          <w:marTop w:val="0"/>
                          <w:marBottom w:val="0"/>
                          <w:divBdr>
                            <w:top w:val="none" w:sz="0" w:space="0" w:color="auto"/>
                            <w:left w:val="none" w:sz="0" w:space="0" w:color="auto"/>
                            <w:bottom w:val="none" w:sz="0" w:space="0" w:color="auto"/>
                            <w:right w:val="none" w:sz="0" w:space="0" w:color="auto"/>
                          </w:divBdr>
                        </w:div>
                      </w:divsChild>
                    </w:div>
                    <w:div w:id="1759053931">
                      <w:marLeft w:val="0"/>
                      <w:marRight w:val="0"/>
                      <w:marTop w:val="0"/>
                      <w:marBottom w:val="0"/>
                      <w:divBdr>
                        <w:top w:val="none" w:sz="0" w:space="0" w:color="auto"/>
                        <w:left w:val="none" w:sz="0" w:space="0" w:color="auto"/>
                        <w:bottom w:val="none" w:sz="0" w:space="0" w:color="auto"/>
                        <w:right w:val="none" w:sz="0" w:space="0" w:color="auto"/>
                      </w:divBdr>
                    </w:div>
                  </w:divsChild>
                </w:div>
                <w:div w:id="17861954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84683048">
      <w:bodyDiv w:val="1"/>
      <w:marLeft w:val="0"/>
      <w:marRight w:val="0"/>
      <w:marTop w:val="0"/>
      <w:marBottom w:val="0"/>
      <w:divBdr>
        <w:top w:val="none" w:sz="0" w:space="0" w:color="auto"/>
        <w:left w:val="none" w:sz="0" w:space="0" w:color="auto"/>
        <w:bottom w:val="none" w:sz="0" w:space="0" w:color="auto"/>
        <w:right w:val="none" w:sz="0" w:space="0" w:color="auto"/>
      </w:divBdr>
      <w:divsChild>
        <w:div w:id="180366034">
          <w:marLeft w:val="0"/>
          <w:marRight w:val="0"/>
          <w:marTop w:val="0"/>
          <w:marBottom w:val="0"/>
          <w:divBdr>
            <w:top w:val="none" w:sz="0" w:space="0" w:color="auto"/>
            <w:left w:val="none" w:sz="0" w:space="0" w:color="auto"/>
            <w:bottom w:val="none" w:sz="0" w:space="0" w:color="auto"/>
            <w:right w:val="none" w:sz="0" w:space="0" w:color="auto"/>
          </w:divBdr>
          <w:divsChild>
            <w:div w:id="602759415">
              <w:marLeft w:val="0"/>
              <w:marRight w:val="0"/>
              <w:marTop w:val="0"/>
              <w:marBottom w:val="0"/>
              <w:divBdr>
                <w:top w:val="none" w:sz="0" w:space="0" w:color="auto"/>
                <w:left w:val="none" w:sz="0" w:space="0" w:color="auto"/>
                <w:bottom w:val="none" w:sz="0" w:space="0" w:color="auto"/>
                <w:right w:val="none" w:sz="0" w:space="0" w:color="auto"/>
              </w:divBdr>
              <w:divsChild>
                <w:div w:id="357631671">
                  <w:marLeft w:val="0"/>
                  <w:marRight w:val="0"/>
                  <w:marTop w:val="0"/>
                  <w:marBottom w:val="0"/>
                  <w:divBdr>
                    <w:top w:val="none" w:sz="0" w:space="0" w:color="auto"/>
                    <w:left w:val="none" w:sz="0" w:space="0" w:color="auto"/>
                    <w:bottom w:val="none" w:sz="0" w:space="0" w:color="auto"/>
                    <w:right w:val="none" w:sz="0" w:space="0" w:color="auto"/>
                  </w:divBdr>
                  <w:divsChild>
                    <w:div w:id="1364019896">
                      <w:marLeft w:val="0"/>
                      <w:marRight w:val="0"/>
                      <w:marTop w:val="0"/>
                      <w:marBottom w:val="0"/>
                      <w:divBdr>
                        <w:top w:val="none" w:sz="0" w:space="0" w:color="auto"/>
                        <w:left w:val="none" w:sz="0" w:space="0" w:color="auto"/>
                        <w:bottom w:val="none" w:sz="0" w:space="0" w:color="auto"/>
                        <w:right w:val="none" w:sz="0" w:space="0" w:color="auto"/>
                      </w:divBdr>
                      <w:divsChild>
                        <w:div w:id="1031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07168">
      <w:bodyDiv w:val="1"/>
      <w:marLeft w:val="0"/>
      <w:marRight w:val="0"/>
      <w:marTop w:val="0"/>
      <w:marBottom w:val="0"/>
      <w:divBdr>
        <w:top w:val="none" w:sz="0" w:space="0" w:color="auto"/>
        <w:left w:val="none" w:sz="0" w:space="0" w:color="auto"/>
        <w:bottom w:val="none" w:sz="0" w:space="0" w:color="auto"/>
        <w:right w:val="none" w:sz="0" w:space="0" w:color="auto"/>
      </w:divBdr>
      <w:divsChild>
        <w:div w:id="929310185">
          <w:marLeft w:val="0"/>
          <w:marRight w:val="0"/>
          <w:marTop w:val="0"/>
          <w:marBottom w:val="0"/>
          <w:divBdr>
            <w:top w:val="none" w:sz="0" w:space="0" w:color="auto"/>
            <w:left w:val="none" w:sz="0" w:space="0" w:color="auto"/>
            <w:bottom w:val="none" w:sz="0" w:space="0" w:color="auto"/>
            <w:right w:val="none" w:sz="0" w:space="0" w:color="auto"/>
          </w:divBdr>
          <w:divsChild>
            <w:div w:id="93139753">
              <w:marLeft w:val="0"/>
              <w:marRight w:val="0"/>
              <w:marTop w:val="0"/>
              <w:marBottom w:val="0"/>
              <w:divBdr>
                <w:top w:val="none" w:sz="0" w:space="0" w:color="auto"/>
                <w:left w:val="none" w:sz="0" w:space="0" w:color="auto"/>
                <w:bottom w:val="none" w:sz="0" w:space="0" w:color="auto"/>
                <w:right w:val="none" w:sz="0" w:space="0" w:color="auto"/>
              </w:divBdr>
              <w:divsChild>
                <w:div w:id="1608538468">
                  <w:marLeft w:val="0"/>
                  <w:marRight w:val="0"/>
                  <w:marTop w:val="0"/>
                  <w:marBottom w:val="0"/>
                  <w:divBdr>
                    <w:top w:val="none" w:sz="0" w:space="0" w:color="auto"/>
                    <w:left w:val="none" w:sz="0" w:space="0" w:color="auto"/>
                    <w:bottom w:val="none" w:sz="0" w:space="0" w:color="auto"/>
                    <w:right w:val="none" w:sz="0" w:space="0" w:color="auto"/>
                  </w:divBdr>
                  <w:divsChild>
                    <w:div w:id="44109400">
                      <w:marLeft w:val="0"/>
                      <w:marRight w:val="0"/>
                      <w:marTop w:val="0"/>
                      <w:marBottom w:val="0"/>
                      <w:divBdr>
                        <w:top w:val="none" w:sz="0" w:space="0" w:color="auto"/>
                        <w:left w:val="none" w:sz="0" w:space="0" w:color="auto"/>
                        <w:bottom w:val="none" w:sz="0" w:space="0" w:color="auto"/>
                        <w:right w:val="none" w:sz="0" w:space="0" w:color="auto"/>
                      </w:divBdr>
                      <w:divsChild>
                        <w:div w:id="803695180">
                          <w:marLeft w:val="0"/>
                          <w:marRight w:val="0"/>
                          <w:marTop w:val="0"/>
                          <w:marBottom w:val="0"/>
                          <w:divBdr>
                            <w:top w:val="none" w:sz="0" w:space="0" w:color="auto"/>
                            <w:left w:val="none" w:sz="0" w:space="0" w:color="auto"/>
                            <w:bottom w:val="none" w:sz="0" w:space="0" w:color="auto"/>
                            <w:right w:val="none" w:sz="0" w:space="0" w:color="auto"/>
                          </w:divBdr>
                          <w:divsChild>
                            <w:div w:id="1078213360">
                              <w:marLeft w:val="0"/>
                              <w:marRight w:val="0"/>
                              <w:marTop w:val="0"/>
                              <w:marBottom w:val="0"/>
                              <w:divBdr>
                                <w:top w:val="none" w:sz="0" w:space="0" w:color="auto"/>
                                <w:left w:val="none" w:sz="0" w:space="0" w:color="auto"/>
                                <w:bottom w:val="none" w:sz="0" w:space="0" w:color="auto"/>
                                <w:right w:val="none" w:sz="0" w:space="0" w:color="auto"/>
                              </w:divBdr>
                              <w:divsChild>
                                <w:div w:id="1781147636">
                                  <w:marLeft w:val="0"/>
                                  <w:marRight w:val="0"/>
                                  <w:marTop w:val="0"/>
                                  <w:marBottom w:val="0"/>
                                  <w:divBdr>
                                    <w:top w:val="none" w:sz="0" w:space="0" w:color="auto"/>
                                    <w:left w:val="none" w:sz="0" w:space="0" w:color="auto"/>
                                    <w:bottom w:val="none" w:sz="0" w:space="0" w:color="auto"/>
                                    <w:right w:val="none" w:sz="0" w:space="0" w:color="auto"/>
                                  </w:divBdr>
                                  <w:divsChild>
                                    <w:div w:id="1720738926">
                                      <w:marLeft w:val="0"/>
                                      <w:marRight w:val="0"/>
                                      <w:marTop w:val="0"/>
                                      <w:marBottom w:val="0"/>
                                      <w:divBdr>
                                        <w:top w:val="none" w:sz="0" w:space="0" w:color="auto"/>
                                        <w:left w:val="none" w:sz="0" w:space="0" w:color="auto"/>
                                        <w:bottom w:val="none" w:sz="0" w:space="0" w:color="auto"/>
                                        <w:right w:val="none" w:sz="0" w:space="0" w:color="auto"/>
                                      </w:divBdr>
                                      <w:divsChild>
                                        <w:div w:id="308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766569">
      <w:bodyDiv w:val="1"/>
      <w:marLeft w:val="0"/>
      <w:marRight w:val="0"/>
      <w:marTop w:val="0"/>
      <w:marBottom w:val="0"/>
      <w:divBdr>
        <w:top w:val="none" w:sz="0" w:space="0" w:color="auto"/>
        <w:left w:val="none" w:sz="0" w:space="0" w:color="auto"/>
        <w:bottom w:val="none" w:sz="0" w:space="0" w:color="auto"/>
        <w:right w:val="none" w:sz="0" w:space="0" w:color="auto"/>
      </w:divBdr>
      <w:divsChild>
        <w:div w:id="1438866501">
          <w:marLeft w:val="0"/>
          <w:marRight w:val="0"/>
          <w:marTop w:val="0"/>
          <w:marBottom w:val="0"/>
          <w:divBdr>
            <w:top w:val="none" w:sz="0" w:space="0" w:color="auto"/>
            <w:left w:val="none" w:sz="0" w:space="0" w:color="auto"/>
            <w:bottom w:val="none" w:sz="0" w:space="0" w:color="auto"/>
            <w:right w:val="none" w:sz="0" w:space="0" w:color="auto"/>
          </w:divBdr>
          <w:divsChild>
            <w:div w:id="691883232">
              <w:marLeft w:val="0"/>
              <w:marRight w:val="0"/>
              <w:marTop w:val="0"/>
              <w:marBottom w:val="0"/>
              <w:divBdr>
                <w:top w:val="none" w:sz="0" w:space="0" w:color="auto"/>
                <w:left w:val="none" w:sz="0" w:space="0" w:color="auto"/>
                <w:bottom w:val="none" w:sz="0" w:space="0" w:color="auto"/>
                <w:right w:val="none" w:sz="0" w:space="0" w:color="auto"/>
              </w:divBdr>
              <w:divsChild>
                <w:div w:id="2089030919">
                  <w:marLeft w:val="0"/>
                  <w:marRight w:val="0"/>
                  <w:marTop w:val="0"/>
                  <w:marBottom w:val="0"/>
                  <w:divBdr>
                    <w:top w:val="none" w:sz="0" w:space="0" w:color="auto"/>
                    <w:left w:val="none" w:sz="0" w:space="0" w:color="auto"/>
                    <w:bottom w:val="none" w:sz="0" w:space="0" w:color="auto"/>
                    <w:right w:val="none" w:sz="0" w:space="0" w:color="auto"/>
                  </w:divBdr>
                  <w:divsChild>
                    <w:div w:id="2124687753">
                      <w:marLeft w:val="0"/>
                      <w:marRight w:val="0"/>
                      <w:marTop w:val="0"/>
                      <w:marBottom w:val="0"/>
                      <w:divBdr>
                        <w:top w:val="none" w:sz="0" w:space="0" w:color="auto"/>
                        <w:left w:val="none" w:sz="0" w:space="0" w:color="auto"/>
                        <w:bottom w:val="none" w:sz="0" w:space="0" w:color="auto"/>
                        <w:right w:val="none" w:sz="0" w:space="0" w:color="auto"/>
                      </w:divBdr>
                      <w:divsChild>
                        <w:div w:id="287902524">
                          <w:marLeft w:val="0"/>
                          <w:marRight w:val="0"/>
                          <w:marTop w:val="0"/>
                          <w:marBottom w:val="0"/>
                          <w:divBdr>
                            <w:top w:val="none" w:sz="0" w:space="0" w:color="auto"/>
                            <w:left w:val="none" w:sz="0" w:space="0" w:color="auto"/>
                            <w:bottom w:val="none" w:sz="0" w:space="0" w:color="auto"/>
                            <w:right w:val="none" w:sz="0" w:space="0" w:color="auto"/>
                          </w:divBdr>
                          <w:divsChild>
                            <w:div w:id="724062090">
                              <w:marLeft w:val="0"/>
                              <w:marRight w:val="0"/>
                              <w:marTop w:val="0"/>
                              <w:marBottom w:val="0"/>
                              <w:divBdr>
                                <w:top w:val="none" w:sz="0" w:space="0" w:color="auto"/>
                                <w:left w:val="none" w:sz="0" w:space="0" w:color="auto"/>
                                <w:bottom w:val="none" w:sz="0" w:space="0" w:color="auto"/>
                                <w:right w:val="none" w:sz="0" w:space="0" w:color="auto"/>
                              </w:divBdr>
                              <w:divsChild>
                                <w:div w:id="1004667198">
                                  <w:marLeft w:val="0"/>
                                  <w:marRight w:val="0"/>
                                  <w:marTop w:val="0"/>
                                  <w:marBottom w:val="0"/>
                                  <w:divBdr>
                                    <w:top w:val="none" w:sz="0" w:space="0" w:color="auto"/>
                                    <w:left w:val="none" w:sz="0" w:space="0" w:color="auto"/>
                                    <w:bottom w:val="none" w:sz="0" w:space="0" w:color="auto"/>
                                    <w:right w:val="none" w:sz="0" w:space="0" w:color="auto"/>
                                  </w:divBdr>
                                  <w:divsChild>
                                    <w:div w:id="1726953287">
                                      <w:marLeft w:val="0"/>
                                      <w:marRight w:val="0"/>
                                      <w:marTop w:val="0"/>
                                      <w:marBottom w:val="0"/>
                                      <w:divBdr>
                                        <w:top w:val="none" w:sz="0" w:space="0" w:color="auto"/>
                                        <w:left w:val="none" w:sz="0" w:space="0" w:color="auto"/>
                                        <w:bottom w:val="none" w:sz="0" w:space="0" w:color="auto"/>
                                        <w:right w:val="none" w:sz="0" w:space="0" w:color="auto"/>
                                      </w:divBdr>
                                      <w:divsChild>
                                        <w:div w:id="451870742">
                                          <w:marLeft w:val="0"/>
                                          <w:marRight w:val="0"/>
                                          <w:marTop w:val="0"/>
                                          <w:marBottom w:val="0"/>
                                          <w:divBdr>
                                            <w:top w:val="none" w:sz="0" w:space="0" w:color="auto"/>
                                            <w:left w:val="none" w:sz="0" w:space="0" w:color="auto"/>
                                            <w:bottom w:val="none" w:sz="0" w:space="0" w:color="auto"/>
                                            <w:right w:val="none" w:sz="0" w:space="0" w:color="auto"/>
                                          </w:divBdr>
                                          <w:divsChild>
                                            <w:div w:id="1772437339">
                                              <w:marLeft w:val="0"/>
                                              <w:marRight w:val="0"/>
                                              <w:marTop w:val="0"/>
                                              <w:marBottom w:val="0"/>
                                              <w:divBdr>
                                                <w:top w:val="none" w:sz="0" w:space="0" w:color="auto"/>
                                                <w:left w:val="none" w:sz="0" w:space="0" w:color="auto"/>
                                                <w:bottom w:val="none" w:sz="0" w:space="0" w:color="auto"/>
                                                <w:right w:val="none" w:sz="0" w:space="0" w:color="auto"/>
                                              </w:divBdr>
                                              <w:divsChild>
                                                <w:div w:id="1260873709">
                                                  <w:marLeft w:val="0"/>
                                                  <w:marRight w:val="0"/>
                                                  <w:marTop w:val="0"/>
                                                  <w:marBottom w:val="0"/>
                                                  <w:divBdr>
                                                    <w:top w:val="none" w:sz="0" w:space="0" w:color="auto"/>
                                                    <w:left w:val="none" w:sz="0" w:space="0" w:color="auto"/>
                                                    <w:bottom w:val="none" w:sz="0" w:space="0" w:color="auto"/>
                                                    <w:right w:val="none" w:sz="0" w:space="0" w:color="auto"/>
                                                  </w:divBdr>
                                                  <w:divsChild>
                                                    <w:div w:id="1436515612">
                                                      <w:marLeft w:val="0"/>
                                                      <w:marRight w:val="0"/>
                                                      <w:marTop w:val="0"/>
                                                      <w:marBottom w:val="0"/>
                                                      <w:divBdr>
                                                        <w:top w:val="none" w:sz="0" w:space="0" w:color="auto"/>
                                                        <w:left w:val="none" w:sz="0" w:space="0" w:color="auto"/>
                                                        <w:bottom w:val="none" w:sz="0" w:space="0" w:color="auto"/>
                                                        <w:right w:val="none" w:sz="0" w:space="0" w:color="auto"/>
                                                      </w:divBdr>
                                                    </w:div>
                                                    <w:div w:id="1300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4377">
      <w:bodyDiv w:val="1"/>
      <w:marLeft w:val="0"/>
      <w:marRight w:val="0"/>
      <w:marTop w:val="0"/>
      <w:marBottom w:val="0"/>
      <w:divBdr>
        <w:top w:val="none" w:sz="0" w:space="0" w:color="auto"/>
        <w:left w:val="none" w:sz="0" w:space="0" w:color="auto"/>
        <w:bottom w:val="none" w:sz="0" w:space="0" w:color="auto"/>
        <w:right w:val="none" w:sz="0" w:space="0" w:color="auto"/>
      </w:divBdr>
    </w:div>
    <w:div w:id="1635678456">
      <w:bodyDiv w:val="1"/>
      <w:marLeft w:val="0"/>
      <w:marRight w:val="0"/>
      <w:marTop w:val="0"/>
      <w:marBottom w:val="0"/>
      <w:divBdr>
        <w:top w:val="none" w:sz="0" w:space="0" w:color="auto"/>
        <w:left w:val="none" w:sz="0" w:space="0" w:color="auto"/>
        <w:bottom w:val="none" w:sz="0" w:space="0" w:color="auto"/>
        <w:right w:val="none" w:sz="0" w:space="0" w:color="auto"/>
      </w:divBdr>
      <w:divsChild>
        <w:div w:id="1459647482">
          <w:marLeft w:val="0"/>
          <w:marRight w:val="0"/>
          <w:marTop w:val="0"/>
          <w:marBottom w:val="0"/>
          <w:divBdr>
            <w:top w:val="none" w:sz="0" w:space="0" w:color="auto"/>
            <w:left w:val="none" w:sz="0" w:space="0" w:color="auto"/>
            <w:bottom w:val="none" w:sz="0" w:space="0" w:color="auto"/>
            <w:right w:val="none" w:sz="0" w:space="0" w:color="auto"/>
          </w:divBdr>
          <w:divsChild>
            <w:div w:id="546843910">
              <w:marLeft w:val="0"/>
              <w:marRight w:val="0"/>
              <w:marTop w:val="0"/>
              <w:marBottom w:val="0"/>
              <w:divBdr>
                <w:top w:val="none" w:sz="0" w:space="0" w:color="auto"/>
                <w:left w:val="none" w:sz="0" w:space="0" w:color="auto"/>
                <w:bottom w:val="none" w:sz="0" w:space="0" w:color="auto"/>
                <w:right w:val="none" w:sz="0" w:space="0" w:color="auto"/>
              </w:divBdr>
              <w:divsChild>
                <w:div w:id="1112942839">
                  <w:marLeft w:val="0"/>
                  <w:marRight w:val="0"/>
                  <w:marTop w:val="0"/>
                  <w:marBottom w:val="0"/>
                  <w:divBdr>
                    <w:top w:val="none" w:sz="0" w:space="0" w:color="auto"/>
                    <w:left w:val="none" w:sz="0" w:space="0" w:color="auto"/>
                    <w:bottom w:val="none" w:sz="0" w:space="0" w:color="auto"/>
                    <w:right w:val="none" w:sz="0" w:space="0" w:color="auto"/>
                  </w:divBdr>
                  <w:divsChild>
                    <w:div w:id="2054885038">
                      <w:marLeft w:val="0"/>
                      <w:marRight w:val="0"/>
                      <w:marTop w:val="0"/>
                      <w:marBottom w:val="0"/>
                      <w:divBdr>
                        <w:top w:val="none" w:sz="0" w:space="0" w:color="auto"/>
                        <w:left w:val="none" w:sz="0" w:space="0" w:color="auto"/>
                        <w:bottom w:val="none" w:sz="0" w:space="0" w:color="auto"/>
                        <w:right w:val="none" w:sz="0" w:space="0" w:color="auto"/>
                      </w:divBdr>
                      <w:divsChild>
                        <w:div w:id="1111122710">
                          <w:marLeft w:val="0"/>
                          <w:marRight w:val="0"/>
                          <w:marTop w:val="0"/>
                          <w:marBottom w:val="0"/>
                          <w:divBdr>
                            <w:top w:val="none" w:sz="0" w:space="0" w:color="auto"/>
                            <w:left w:val="none" w:sz="0" w:space="0" w:color="auto"/>
                            <w:bottom w:val="none" w:sz="0" w:space="0" w:color="auto"/>
                            <w:right w:val="none" w:sz="0" w:space="0" w:color="auto"/>
                          </w:divBdr>
                          <w:divsChild>
                            <w:div w:id="1401362605">
                              <w:marLeft w:val="0"/>
                              <w:marRight w:val="0"/>
                              <w:marTop w:val="0"/>
                              <w:marBottom w:val="0"/>
                              <w:divBdr>
                                <w:top w:val="none" w:sz="0" w:space="0" w:color="auto"/>
                                <w:left w:val="none" w:sz="0" w:space="0" w:color="auto"/>
                                <w:bottom w:val="none" w:sz="0" w:space="0" w:color="auto"/>
                                <w:right w:val="none" w:sz="0" w:space="0" w:color="auto"/>
                              </w:divBdr>
                              <w:divsChild>
                                <w:div w:id="1118178737">
                                  <w:marLeft w:val="0"/>
                                  <w:marRight w:val="0"/>
                                  <w:marTop w:val="0"/>
                                  <w:marBottom w:val="0"/>
                                  <w:divBdr>
                                    <w:top w:val="none" w:sz="0" w:space="0" w:color="auto"/>
                                    <w:left w:val="none" w:sz="0" w:space="0" w:color="auto"/>
                                    <w:bottom w:val="none" w:sz="0" w:space="0" w:color="auto"/>
                                    <w:right w:val="none" w:sz="0" w:space="0" w:color="auto"/>
                                  </w:divBdr>
                                  <w:divsChild>
                                    <w:div w:id="1290405153">
                                      <w:marLeft w:val="0"/>
                                      <w:marRight w:val="0"/>
                                      <w:marTop w:val="0"/>
                                      <w:marBottom w:val="0"/>
                                      <w:divBdr>
                                        <w:top w:val="none" w:sz="0" w:space="0" w:color="auto"/>
                                        <w:left w:val="none" w:sz="0" w:space="0" w:color="auto"/>
                                        <w:bottom w:val="none" w:sz="0" w:space="0" w:color="auto"/>
                                        <w:right w:val="none" w:sz="0" w:space="0" w:color="auto"/>
                                      </w:divBdr>
                                      <w:divsChild>
                                        <w:div w:id="1360349211">
                                          <w:marLeft w:val="0"/>
                                          <w:marRight w:val="0"/>
                                          <w:marTop w:val="0"/>
                                          <w:marBottom w:val="0"/>
                                          <w:divBdr>
                                            <w:top w:val="none" w:sz="0" w:space="0" w:color="auto"/>
                                            <w:left w:val="none" w:sz="0" w:space="0" w:color="auto"/>
                                            <w:bottom w:val="none" w:sz="0" w:space="0" w:color="auto"/>
                                            <w:right w:val="none" w:sz="0" w:space="0" w:color="auto"/>
                                          </w:divBdr>
                                          <w:divsChild>
                                            <w:div w:id="1643269664">
                                              <w:marLeft w:val="0"/>
                                              <w:marRight w:val="0"/>
                                              <w:marTop w:val="0"/>
                                              <w:marBottom w:val="0"/>
                                              <w:divBdr>
                                                <w:top w:val="none" w:sz="0" w:space="0" w:color="auto"/>
                                                <w:left w:val="none" w:sz="0" w:space="0" w:color="auto"/>
                                                <w:bottom w:val="none" w:sz="0" w:space="0" w:color="auto"/>
                                                <w:right w:val="none" w:sz="0" w:space="0" w:color="auto"/>
                                              </w:divBdr>
                                              <w:divsChild>
                                                <w:div w:id="310839022">
                                                  <w:marLeft w:val="0"/>
                                                  <w:marRight w:val="0"/>
                                                  <w:marTop w:val="0"/>
                                                  <w:marBottom w:val="0"/>
                                                  <w:divBdr>
                                                    <w:top w:val="none" w:sz="0" w:space="0" w:color="auto"/>
                                                    <w:left w:val="none" w:sz="0" w:space="0" w:color="auto"/>
                                                    <w:bottom w:val="none" w:sz="0" w:space="0" w:color="auto"/>
                                                    <w:right w:val="none" w:sz="0" w:space="0" w:color="auto"/>
                                                  </w:divBdr>
                                                  <w:divsChild>
                                                    <w:div w:id="127164857">
                                                      <w:marLeft w:val="0"/>
                                                      <w:marRight w:val="0"/>
                                                      <w:marTop w:val="0"/>
                                                      <w:marBottom w:val="0"/>
                                                      <w:divBdr>
                                                        <w:top w:val="none" w:sz="0" w:space="0" w:color="auto"/>
                                                        <w:left w:val="none" w:sz="0" w:space="0" w:color="auto"/>
                                                        <w:bottom w:val="none" w:sz="0" w:space="0" w:color="auto"/>
                                                        <w:right w:val="none" w:sz="0" w:space="0" w:color="auto"/>
                                                      </w:divBdr>
                                                      <w:divsChild>
                                                        <w:div w:id="1771199768">
                                                          <w:marLeft w:val="0"/>
                                                          <w:marRight w:val="0"/>
                                                          <w:marTop w:val="0"/>
                                                          <w:marBottom w:val="0"/>
                                                          <w:divBdr>
                                                            <w:top w:val="none" w:sz="0" w:space="0" w:color="auto"/>
                                                            <w:left w:val="none" w:sz="0" w:space="0" w:color="auto"/>
                                                            <w:bottom w:val="none" w:sz="0" w:space="0" w:color="auto"/>
                                                            <w:right w:val="none" w:sz="0" w:space="0" w:color="auto"/>
                                                          </w:divBdr>
                                                          <w:divsChild>
                                                            <w:div w:id="1495803989">
                                                              <w:marLeft w:val="0"/>
                                                              <w:marRight w:val="0"/>
                                                              <w:marTop w:val="0"/>
                                                              <w:marBottom w:val="0"/>
                                                              <w:divBdr>
                                                                <w:top w:val="none" w:sz="0" w:space="0" w:color="auto"/>
                                                                <w:left w:val="none" w:sz="0" w:space="0" w:color="auto"/>
                                                                <w:bottom w:val="none" w:sz="0" w:space="0" w:color="auto"/>
                                                                <w:right w:val="none" w:sz="0" w:space="0" w:color="auto"/>
                                                              </w:divBdr>
                                                              <w:divsChild>
                                                                <w:div w:id="645738972">
                                                                  <w:marLeft w:val="0"/>
                                                                  <w:marRight w:val="0"/>
                                                                  <w:marTop w:val="0"/>
                                                                  <w:marBottom w:val="0"/>
                                                                  <w:divBdr>
                                                                    <w:top w:val="none" w:sz="0" w:space="0" w:color="auto"/>
                                                                    <w:left w:val="none" w:sz="0" w:space="0" w:color="auto"/>
                                                                    <w:bottom w:val="none" w:sz="0" w:space="0" w:color="auto"/>
                                                                    <w:right w:val="none" w:sz="0" w:space="0" w:color="auto"/>
                                                                  </w:divBdr>
                                                                  <w:divsChild>
                                                                    <w:div w:id="918632336">
                                                                      <w:marLeft w:val="0"/>
                                                                      <w:marRight w:val="0"/>
                                                                      <w:marTop w:val="0"/>
                                                                      <w:marBottom w:val="0"/>
                                                                      <w:divBdr>
                                                                        <w:top w:val="none" w:sz="0" w:space="0" w:color="auto"/>
                                                                        <w:left w:val="none" w:sz="0" w:space="0" w:color="auto"/>
                                                                        <w:bottom w:val="none" w:sz="0" w:space="0" w:color="auto"/>
                                                                        <w:right w:val="none" w:sz="0" w:space="0" w:color="auto"/>
                                                                      </w:divBdr>
                                                                      <w:divsChild>
                                                                        <w:div w:id="678240572">
                                                                          <w:marLeft w:val="0"/>
                                                                          <w:marRight w:val="0"/>
                                                                          <w:marTop w:val="0"/>
                                                                          <w:marBottom w:val="0"/>
                                                                          <w:divBdr>
                                                                            <w:top w:val="none" w:sz="0" w:space="0" w:color="auto"/>
                                                                            <w:left w:val="none" w:sz="0" w:space="0" w:color="auto"/>
                                                                            <w:bottom w:val="none" w:sz="0" w:space="0" w:color="auto"/>
                                                                            <w:right w:val="none" w:sz="0" w:space="0" w:color="auto"/>
                                                                          </w:divBdr>
                                                                        </w:div>
                                                                        <w:div w:id="488981834">
                                                                          <w:marLeft w:val="0"/>
                                                                          <w:marRight w:val="0"/>
                                                                          <w:marTop w:val="0"/>
                                                                          <w:marBottom w:val="0"/>
                                                                          <w:divBdr>
                                                                            <w:top w:val="none" w:sz="0" w:space="0" w:color="auto"/>
                                                                            <w:left w:val="none" w:sz="0" w:space="0" w:color="auto"/>
                                                                            <w:bottom w:val="none" w:sz="0" w:space="0" w:color="auto"/>
                                                                            <w:right w:val="none" w:sz="0" w:space="0" w:color="auto"/>
                                                                          </w:divBdr>
                                                                        </w:div>
                                                                        <w:div w:id="1105536326">
                                                                          <w:marLeft w:val="0"/>
                                                                          <w:marRight w:val="0"/>
                                                                          <w:marTop w:val="0"/>
                                                                          <w:marBottom w:val="0"/>
                                                                          <w:divBdr>
                                                                            <w:top w:val="none" w:sz="0" w:space="0" w:color="auto"/>
                                                                            <w:left w:val="none" w:sz="0" w:space="0" w:color="auto"/>
                                                                            <w:bottom w:val="none" w:sz="0" w:space="0" w:color="auto"/>
                                                                            <w:right w:val="none" w:sz="0" w:space="0" w:color="auto"/>
                                                                          </w:divBdr>
                                                                        </w:div>
                                                                        <w:div w:id="2124031070">
                                                                          <w:marLeft w:val="0"/>
                                                                          <w:marRight w:val="0"/>
                                                                          <w:marTop w:val="0"/>
                                                                          <w:marBottom w:val="0"/>
                                                                          <w:divBdr>
                                                                            <w:top w:val="none" w:sz="0" w:space="0" w:color="auto"/>
                                                                            <w:left w:val="none" w:sz="0" w:space="0" w:color="auto"/>
                                                                            <w:bottom w:val="none" w:sz="0" w:space="0" w:color="auto"/>
                                                                            <w:right w:val="none" w:sz="0" w:space="0" w:color="auto"/>
                                                                          </w:divBdr>
                                                                        </w:div>
                                                                        <w:div w:id="761031217">
                                                                          <w:marLeft w:val="0"/>
                                                                          <w:marRight w:val="0"/>
                                                                          <w:marTop w:val="0"/>
                                                                          <w:marBottom w:val="0"/>
                                                                          <w:divBdr>
                                                                            <w:top w:val="none" w:sz="0" w:space="0" w:color="auto"/>
                                                                            <w:left w:val="none" w:sz="0" w:space="0" w:color="auto"/>
                                                                            <w:bottom w:val="none" w:sz="0" w:space="0" w:color="auto"/>
                                                                            <w:right w:val="none" w:sz="0" w:space="0" w:color="auto"/>
                                                                          </w:divBdr>
                                                                        </w:div>
                                                                        <w:div w:id="1864056571">
                                                                          <w:marLeft w:val="0"/>
                                                                          <w:marRight w:val="0"/>
                                                                          <w:marTop w:val="0"/>
                                                                          <w:marBottom w:val="0"/>
                                                                          <w:divBdr>
                                                                            <w:top w:val="none" w:sz="0" w:space="0" w:color="auto"/>
                                                                            <w:left w:val="none" w:sz="0" w:space="0" w:color="auto"/>
                                                                            <w:bottom w:val="none" w:sz="0" w:space="0" w:color="auto"/>
                                                                            <w:right w:val="none" w:sz="0" w:space="0" w:color="auto"/>
                                                                          </w:divBdr>
                                                                        </w:div>
                                                                        <w:div w:id="566767341">
                                                                          <w:marLeft w:val="0"/>
                                                                          <w:marRight w:val="0"/>
                                                                          <w:marTop w:val="0"/>
                                                                          <w:marBottom w:val="0"/>
                                                                          <w:divBdr>
                                                                            <w:top w:val="none" w:sz="0" w:space="0" w:color="auto"/>
                                                                            <w:left w:val="none" w:sz="0" w:space="0" w:color="auto"/>
                                                                            <w:bottom w:val="none" w:sz="0" w:space="0" w:color="auto"/>
                                                                            <w:right w:val="none" w:sz="0" w:space="0" w:color="auto"/>
                                                                          </w:divBdr>
                                                                          <w:divsChild>
                                                                            <w:div w:id="989870068">
                                                                              <w:marLeft w:val="0"/>
                                                                              <w:marRight w:val="0"/>
                                                                              <w:marTop w:val="0"/>
                                                                              <w:marBottom w:val="0"/>
                                                                              <w:divBdr>
                                                                                <w:top w:val="none" w:sz="0" w:space="0" w:color="auto"/>
                                                                                <w:left w:val="none" w:sz="0" w:space="0" w:color="auto"/>
                                                                                <w:bottom w:val="none" w:sz="0" w:space="0" w:color="auto"/>
                                                                                <w:right w:val="none" w:sz="0" w:space="0" w:color="auto"/>
                                                                              </w:divBdr>
                                                                              <w:divsChild>
                                                                                <w:div w:id="1437093598">
                                                                                  <w:marLeft w:val="0"/>
                                                                                  <w:marRight w:val="0"/>
                                                                                  <w:marTop w:val="0"/>
                                                                                  <w:marBottom w:val="0"/>
                                                                                  <w:divBdr>
                                                                                    <w:top w:val="none" w:sz="0" w:space="0" w:color="auto"/>
                                                                                    <w:left w:val="none" w:sz="0" w:space="0" w:color="auto"/>
                                                                                    <w:bottom w:val="none" w:sz="0" w:space="0" w:color="auto"/>
                                                                                    <w:right w:val="none" w:sz="0" w:space="0" w:color="auto"/>
                                                                                  </w:divBdr>
                                                                                  <w:divsChild>
                                                                                    <w:div w:id="8460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1181">
                                                                          <w:marLeft w:val="0"/>
                                                                          <w:marRight w:val="0"/>
                                                                          <w:marTop w:val="0"/>
                                                                          <w:marBottom w:val="0"/>
                                                                          <w:divBdr>
                                                                            <w:top w:val="none" w:sz="0" w:space="0" w:color="auto"/>
                                                                            <w:left w:val="none" w:sz="0" w:space="0" w:color="auto"/>
                                                                            <w:bottom w:val="none" w:sz="0" w:space="0" w:color="auto"/>
                                                                            <w:right w:val="none" w:sz="0" w:space="0" w:color="auto"/>
                                                                          </w:divBdr>
                                                                        </w:div>
                                                                        <w:div w:id="596643841">
                                                                          <w:marLeft w:val="0"/>
                                                                          <w:marRight w:val="0"/>
                                                                          <w:marTop w:val="0"/>
                                                                          <w:marBottom w:val="0"/>
                                                                          <w:divBdr>
                                                                            <w:top w:val="none" w:sz="0" w:space="0" w:color="auto"/>
                                                                            <w:left w:val="none" w:sz="0" w:space="0" w:color="auto"/>
                                                                            <w:bottom w:val="none" w:sz="0" w:space="0" w:color="auto"/>
                                                                            <w:right w:val="none" w:sz="0" w:space="0" w:color="auto"/>
                                                                          </w:divBdr>
                                                                        </w:div>
                                                                        <w:div w:id="154996131">
                                                                          <w:marLeft w:val="0"/>
                                                                          <w:marRight w:val="0"/>
                                                                          <w:marTop w:val="0"/>
                                                                          <w:marBottom w:val="0"/>
                                                                          <w:divBdr>
                                                                            <w:top w:val="none" w:sz="0" w:space="0" w:color="auto"/>
                                                                            <w:left w:val="none" w:sz="0" w:space="0" w:color="auto"/>
                                                                            <w:bottom w:val="none" w:sz="0" w:space="0" w:color="auto"/>
                                                                            <w:right w:val="none" w:sz="0" w:space="0" w:color="auto"/>
                                                                          </w:divBdr>
                                                                        </w:div>
                                                                        <w:div w:id="1048382875">
                                                                          <w:marLeft w:val="0"/>
                                                                          <w:marRight w:val="0"/>
                                                                          <w:marTop w:val="0"/>
                                                                          <w:marBottom w:val="0"/>
                                                                          <w:divBdr>
                                                                            <w:top w:val="none" w:sz="0" w:space="0" w:color="auto"/>
                                                                            <w:left w:val="none" w:sz="0" w:space="0" w:color="auto"/>
                                                                            <w:bottom w:val="none" w:sz="0" w:space="0" w:color="auto"/>
                                                                            <w:right w:val="none" w:sz="0" w:space="0" w:color="auto"/>
                                                                          </w:divBdr>
                                                                          <w:divsChild>
                                                                            <w:div w:id="666598861">
                                                                              <w:marLeft w:val="0"/>
                                                                              <w:marRight w:val="0"/>
                                                                              <w:marTop w:val="0"/>
                                                                              <w:marBottom w:val="0"/>
                                                                              <w:divBdr>
                                                                                <w:top w:val="none" w:sz="0" w:space="0" w:color="auto"/>
                                                                                <w:left w:val="none" w:sz="0" w:space="0" w:color="auto"/>
                                                                                <w:bottom w:val="none" w:sz="0" w:space="0" w:color="auto"/>
                                                                                <w:right w:val="none" w:sz="0" w:space="0" w:color="auto"/>
                                                                              </w:divBdr>
                                                                              <w:divsChild>
                                                                                <w:div w:id="1002660148">
                                                                                  <w:marLeft w:val="0"/>
                                                                                  <w:marRight w:val="0"/>
                                                                                  <w:marTop w:val="0"/>
                                                                                  <w:marBottom w:val="0"/>
                                                                                  <w:divBdr>
                                                                                    <w:top w:val="none" w:sz="0" w:space="0" w:color="auto"/>
                                                                                    <w:left w:val="none" w:sz="0" w:space="0" w:color="auto"/>
                                                                                    <w:bottom w:val="none" w:sz="0" w:space="0" w:color="auto"/>
                                                                                    <w:right w:val="none" w:sz="0" w:space="0" w:color="auto"/>
                                                                                  </w:divBdr>
                                                                                  <w:divsChild>
                                                                                    <w:div w:id="5782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1577">
                                                                          <w:marLeft w:val="0"/>
                                                                          <w:marRight w:val="0"/>
                                                                          <w:marTop w:val="0"/>
                                                                          <w:marBottom w:val="0"/>
                                                                          <w:divBdr>
                                                                            <w:top w:val="none" w:sz="0" w:space="0" w:color="auto"/>
                                                                            <w:left w:val="none" w:sz="0" w:space="0" w:color="auto"/>
                                                                            <w:bottom w:val="none" w:sz="0" w:space="0" w:color="auto"/>
                                                                            <w:right w:val="none" w:sz="0" w:space="0" w:color="auto"/>
                                                                          </w:divBdr>
                                                                        </w:div>
                                                                        <w:div w:id="2031712261">
                                                                          <w:marLeft w:val="0"/>
                                                                          <w:marRight w:val="0"/>
                                                                          <w:marTop w:val="0"/>
                                                                          <w:marBottom w:val="0"/>
                                                                          <w:divBdr>
                                                                            <w:top w:val="none" w:sz="0" w:space="0" w:color="auto"/>
                                                                            <w:left w:val="none" w:sz="0" w:space="0" w:color="auto"/>
                                                                            <w:bottom w:val="none" w:sz="0" w:space="0" w:color="auto"/>
                                                                            <w:right w:val="none" w:sz="0" w:space="0" w:color="auto"/>
                                                                          </w:divBdr>
                                                                        </w:div>
                                                                        <w:div w:id="1939673796">
                                                                          <w:marLeft w:val="0"/>
                                                                          <w:marRight w:val="0"/>
                                                                          <w:marTop w:val="0"/>
                                                                          <w:marBottom w:val="0"/>
                                                                          <w:divBdr>
                                                                            <w:top w:val="none" w:sz="0" w:space="0" w:color="auto"/>
                                                                            <w:left w:val="none" w:sz="0" w:space="0" w:color="auto"/>
                                                                            <w:bottom w:val="none" w:sz="0" w:space="0" w:color="auto"/>
                                                                            <w:right w:val="none" w:sz="0" w:space="0" w:color="auto"/>
                                                                          </w:divBdr>
                                                                        </w:div>
                                                                        <w:div w:id="118229529">
                                                                          <w:marLeft w:val="0"/>
                                                                          <w:marRight w:val="0"/>
                                                                          <w:marTop w:val="0"/>
                                                                          <w:marBottom w:val="0"/>
                                                                          <w:divBdr>
                                                                            <w:top w:val="none" w:sz="0" w:space="0" w:color="auto"/>
                                                                            <w:left w:val="none" w:sz="0" w:space="0" w:color="auto"/>
                                                                            <w:bottom w:val="none" w:sz="0" w:space="0" w:color="auto"/>
                                                                            <w:right w:val="none" w:sz="0" w:space="0" w:color="auto"/>
                                                                          </w:divBdr>
                                                                        </w:div>
                                                                        <w:div w:id="1735355102">
                                                                          <w:marLeft w:val="0"/>
                                                                          <w:marRight w:val="0"/>
                                                                          <w:marTop w:val="0"/>
                                                                          <w:marBottom w:val="0"/>
                                                                          <w:divBdr>
                                                                            <w:top w:val="none" w:sz="0" w:space="0" w:color="auto"/>
                                                                            <w:left w:val="none" w:sz="0" w:space="0" w:color="auto"/>
                                                                            <w:bottom w:val="none" w:sz="0" w:space="0" w:color="auto"/>
                                                                            <w:right w:val="none" w:sz="0" w:space="0" w:color="auto"/>
                                                                          </w:divBdr>
                                                                        </w:div>
                                                                        <w:div w:id="1909685057">
                                                                          <w:marLeft w:val="0"/>
                                                                          <w:marRight w:val="0"/>
                                                                          <w:marTop w:val="0"/>
                                                                          <w:marBottom w:val="0"/>
                                                                          <w:divBdr>
                                                                            <w:top w:val="none" w:sz="0" w:space="0" w:color="auto"/>
                                                                            <w:left w:val="none" w:sz="0" w:space="0" w:color="auto"/>
                                                                            <w:bottom w:val="none" w:sz="0" w:space="0" w:color="auto"/>
                                                                            <w:right w:val="none" w:sz="0" w:space="0" w:color="auto"/>
                                                                          </w:divBdr>
                                                                        </w:div>
                                                                        <w:div w:id="669285949">
                                                                          <w:marLeft w:val="0"/>
                                                                          <w:marRight w:val="0"/>
                                                                          <w:marTop w:val="0"/>
                                                                          <w:marBottom w:val="0"/>
                                                                          <w:divBdr>
                                                                            <w:top w:val="none" w:sz="0" w:space="0" w:color="auto"/>
                                                                            <w:left w:val="none" w:sz="0" w:space="0" w:color="auto"/>
                                                                            <w:bottom w:val="none" w:sz="0" w:space="0" w:color="auto"/>
                                                                            <w:right w:val="none" w:sz="0" w:space="0" w:color="auto"/>
                                                                          </w:divBdr>
                                                                        </w:div>
                                                                        <w:div w:id="1657606460">
                                                                          <w:marLeft w:val="0"/>
                                                                          <w:marRight w:val="0"/>
                                                                          <w:marTop w:val="0"/>
                                                                          <w:marBottom w:val="0"/>
                                                                          <w:divBdr>
                                                                            <w:top w:val="none" w:sz="0" w:space="0" w:color="auto"/>
                                                                            <w:left w:val="none" w:sz="0" w:space="0" w:color="auto"/>
                                                                            <w:bottom w:val="none" w:sz="0" w:space="0" w:color="auto"/>
                                                                            <w:right w:val="none" w:sz="0" w:space="0" w:color="auto"/>
                                                                          </w:divBdr>
                                                                          <w:divsChild>
                                                                            <w:div w:id="2028557634">
                                                                              <w:marLeft w:val="0"/>
                                                                              <w:marRight w:val="0"/>
                                                                              <w:marTop w:val="0"/>
                                                                              <w:marBottom w:val="0"/>
                                                                              <w:divBdr>
                                                                                <w:top w:val="none" w:sz="0" w:space="0" w:color="auto"/>
                                                                                <w:left w:val="none" w:sz="0" w:space="0" w:color="auto"/>
                                                                                <w:bottom w:val="none" w:sz="0" w:space="0" w:color="auto"/>
                                                                                <w:right w:val="none" w:sz="0" w:space="0" w:color="auto"/>
                                                                              </w:divBdr>
                                                                              <w:divsChild>
                                                                                <w:div w:id="1633369609">
                                                                                  <w:marLeft w:val="0"/>
                                                                                  <w:marRight w:val="0"/>
                                                                                  <w:marTop w:val="0"/>
                                                                                  <w:marBottom w:val="0"/>
                                                                                  <w:divBdr>
                                                                                    <w:top w:val="none" w:sz="0" w:space="0" w:color="auto"/>
                                                                                    <w:left w:val="none" w:sz="0" w:space="0" w:color="auto"/>
                                                                                    <w:bottom w:val="none" w:sz="0" w:space="0" w:color="auto"/>
                                                                                    <w:right w:val="none" w:sz="0" w:space="0" w:color="auto"/>
                                                                                  </w:divBdr>
                                                                                  <w:divsChild>
                                                                                    <w:div w:id="120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7028">
                                                                          <w:marLeft w:val="0"/>
                                                                          <w:marRight w:val="0"/>
                                                                          <w:marTop w:val="0"/>
                                                                          <w:marBottom w:val="0"/>
                                                                          <w:divBdr>
                                                                            <w:top w:val="none" w:sz="0" w:space="0" w:color="auto"/>
                                                                            <w:left w:val="none" w:sz="0" w:space="0" w:color="auto"/>
                                                                            <w:bottom w:val="none" w:sz="0" w:space="0" w:color="auto"/>
                                                                            <w:right w:val="none" w:sz="0" w:space="0" w:color="auto"/>
                                                                          </w:divBdr>
                                                                        </w:div>
                                                                        <w:div w:id="1952087407">
                                                                          <w:marLeft w:val="0"/>
                                                                          <w:marRight w:val="0"/>
                                                                          <w:marTop w:val="0"/>
                                                                          <w:marBottom w:val="0"/>
                                                                          <w:divBdr>
                                                                            <w:top w:val="none" w:sz="0" w:space="0" w:color="auto"/>
                                                                            <w:left w:val="none" w:sz="0" w:space="0" w:color="auto"/>
                                                                            <w:bottom w:val="none" w:sz="0" w:space="0" w:color="auto"/>
                                                                            <w:right w:val="none" w:sz="0" w:space="0" w:color="auto"/>
                                                                          </w:divBdr>
                                                                        </w:div>
                                                                        <w:div w:id="676616388">
                                                                          <w:marLeft w:val="0"/>
                                                                          <w:marRight w:val="0"/>
                                                                          <w:marTop w:val="0"/>
                                                                          <w:marBottom w:val="0"/>
                                                                          <w:divBdr>
                                                                            <w:top w:val="none" w:sz="0" w:space="0" w:color="auto"/>
                                                                            <w:left w:val="none" w:sz="0" w:space="0" w:color="auto"/>
                                                                            <w:bottom w:val="none" w:sz="0" w:space="0" w:color="auto"/>
                                                                            <w:right w:val="none" w:sz="0" w:space="0" w:color="auto"/>
                                                                          </w:divBdr>
                                                                        </w:div>
                                                                        <w:div w:id="1731346699">
                                                                          <w:marLeft w:val="0"/>
                                                                          <w:marRight w:val="0"/>
                                                                          <w:marTop w:val="0"/>
                                                                          <w:marBottom w:val="0"/>
                                                                          <w:divBdr>
                                                                            <w:top w:val="none" w:sz="0" w:space="0" w:color="auto"/>
                                                                            <w:left w:val="none" w:sz="0" w:space="0" w:color="auto"/>
                                                                            <w:bottom w:val="none" w:sz="0" w:space="0" w:color="auto"/>
                                                                            <w:right w:val="none" w:sz="0" w:space="0" w:color="auto"/>
                                                                          </w:divBdr>
                                                                        </w:div>
                                                                        <w:div w:id="1445155342">
                                                                          <w:marLeft w:val="0"/>
                                                                          <w:marRight w:val="0"/>
                                                                          <w:marTop w:val="0"/>
                                                                          <w:marBottom w:val="0"/>
                                                                          <w:divBdr>
                                                                            <w:top w:val="none" w:sz="0" w:space="0" w:color="auto"/>
                                                                            <w:left w:val="none" w:sz="0" w:space="0" w:color="auto"/>
                                                                            <w:bottom w:val="none" w:sz="0" w:space="0" w:color="auto"/>
                                                                            <w:right w:val="none" w:sz="0" w:space="0" w:color="auto"/>
                                                                          </w:divBdr>
                                                                        </w:div>
                                                                        <w:div w:id="294263336">
                                                                          <w:marLeft w:val="0"/>
                                                                          <w:marRight w:val="0"/>
                                                                          <w:marTop w:val="0"/>
                                                                          <w:marBottom w:val="0"/>
                                                                          <w:divBdr>
                                                                            <w:top w:val="none" w:sz="0" w:space="0" w:color="auto"/>
                                                                            <w:left w:val="none" w:sz="0" w:space="0" w:color="auto"/>
                                                                            <w:bottom w:val="none" w:sz="0" w:space="0" w:color="auto"/>
                                                                            <w:right w:val="none" w:sz="0" w:space="0" w:color="auto"/>
                                                                          </w:divBdr>
                                                                        </w:div>
                                                                        <w:div w:id="259072870">
                                                                          <w:marLeft w:val="0"/>
                                                                          <w:marRight w:val="0"/>
                                                                          <w:marTop w:val="0"/>
                                                                          <w:marBottom w:val="0"/>
                                                                          <w:divBdr>
                                                                            <w:top w:val="none" w:sz="0" w:space="0" w:color="auto"/>
                                                                            <w:left w:val="none" w:sz="0" w:space="0" w:color="auto"/>
                                                                            <w:bottom w:val="none" w:sz="0" w:space="0" w:color="auto"/>
                                                                            <w:right w:val="none" w:sz="0" w:space="0" w:color="auto"/>
                                                                          </w:divBdr>
                                                                        </w:div>
                                                                        <w:div w:id="384380109">
                                                                          <w:marLeft w:val="0"/>
                                                                          <w:marRight w:val="0"/>
                                                                          <w:marTop w:val="0"/>
                                                                          <w:marBottom w:val="0"/>
                                                                          <w:divBdr>
                                                                            <w:top w:val="none" w:sz="0" w:space="0" w:color="auto"/>
                                                                            <w:left w:val="none" w:sz="0" w:space="0" w:color="auto"/>
                                                                            <w:bottom w:val="none" w:sz="0" w:space="0" w:color="auto"/>
                                                                            <w:right w:val="none" w:sz="0" w:space="0" w:color="auto"/>
                                                                          </w:divBdr>
                                                                          <w:divsChild>
                                                                            <w:div w:id="134838755">
                                                                              <w:marLeft w:val="0"/>
                                                                              <w:marRight w:val="0"/>
                                                                              <w:marTop w:val="0"/>
                                                                              <w:marBottom w:val="0"/>
                                                                              <w:divBdr>
                                                                                <w:top w:val="none" w:sz="0" w:space="0" w:color="auto"/>
                                                                                <w:left w:val="none" w:sz="0" w:space="0" w:color="auto"/>
                                                                                <w:bottom w:val="none" w:sz="0" w:space="0" w:color="auto"/>
                                                                                <w:right w:val="none" w:sz="0" w:space="0" w:color="auto"/>
                                                                              </w:divBdr>
                                                                              <w:divsChild>
                                                                                <w:div w:id="2005086045">
                                                                                  <w:marLeft w:val="0"/>
                                                                                  <w:marRight w:val="0"/>
                                                                                  <w:marTop w:val="0"/>
                                                                                  <w:marBottom w:val="0"/>
                                                                                  <w:divBdr>
                                                                                    <w:top w:val="none" w:sz="0" w:space="0" w:color="auto"/>
                                                                                    <w:left w:val="none" w:sz="0" w:space="0" w:color="auto"/>
                                                                                    <w:bottom w:val="none" w:sz="0" w:space="0" w:color="auto"/>
                                                                                    <w:right w:val="none" w:sz="0" w:space="0" w:color="auto"/>
                                                                                  </w:divBdr>
                                                                                  <w:divsChild>
                                                                                    <w:div w:id="121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6374">
                                                                          <w:marLeft w:val="0"/>
                                                                          <w:marRight w:val="0"/>
                                                                          <w:marTop w:val="0"/>
                                                                          <w:marBottom w:val="0"/>
                                                                          <w:divBdr>
                                                                            <w:top w:val="none" w:sz="0" w:space="0" w:color="auto"/>
                                                                            <w:left w:val="none" w:sz="0" w:space="0" w:color="auto"/>
                                                                            <w:bottom w:val="none" w:sz="0" w:space="0" w:color="auto"/>
                                                                            <w:right w:val="none" w:sz="0" w:space="0" w:color="auto"/>
                                                                          </w:divBdr>
                                                                        </w:div>
                                                                        <w:div w:id="1106147075">
                                                                          <w:marLeft w:val="0"/>
                                                                          <w:marRight w:val="0"/>
                                                                          <w:marTop w:val="0"/>
                                                                          <w:marBottom w:val="0"/>
                                                                          <w:divBdr>
                                                                            <w:top w:val="none" w:sz="0" w:space="0" w:color="auto"/>
                                                                            <w:left w:val="none" w:sz="0" w:space="0" w:color="auto"/>
                                                                            <w:bottom w:val="none" w:sz="0" w:space="0" w:color="auto"/>
                                                                            <w:right w:val="none" w:sz="0" w:space="0" w:color="auto"/>
                                                                          </w:divBdr>
                                                                        </w:div>
                                                                        <w:div w:id="1387947893">
                                                                          <w:marLeft w:val="0"/>
                                                                          <w:marRight w:val="0"/>
                                                                          <w:marTop w:val="0"/>
                                                                          <w:marBottom w:val="0"/>
                                                                          <w:divBdr>
                                                                            <w:top w:val="none" w:sz="0" w:space="0" w:color="auto"/>
                                                                            <w:left w:val="none" w:sz="0" w:space="0" w:color="auto"/>
                                                                            <w:bottom w:val="none" w:sz="0" w:space="0" w:color="auto"/>
                                                                            <w:right w:val="none" w:sz="0" w:space="0" w:color="auto"/>
                                                                          </w:divBdr>
                                                                        </w:div>
                                                                        <w:div w:id="133497544">
                                                                          <w:marLeft w:val="0"/>
                                                                          <w:marRight w:val="0"/>
                                                                          <w:marTop w:val="0"/>
                                                                          <w:marBottom w:val="0"/>
                                                                          <w:divBdr>
                                                                            <w:top w:val="none" w:sz="0" w:space="0" w:color="auto"/>
                                                                            <w:left w:val="none" w:sz="0" w:space="0" w:color="auto"/>
                                                                            <w:bottom w:val="none" w:sz="0" w:space="0" w:color="auto"/>
                                                                            <w:right w:val="none" w:sz="0" w:space="0" w:color="auto"/>
                                                                          </w:divBdr>
                                                                        </w:div>
                                                                        <w:div w:id="818881393">
                                                                          <w:marLeft w:val="0"/>
                                                                          <w:marRight w:val="0"/>
                                                                          <w:marTop w:val="0"/>
                                                                          <w:marBottom w:val="0"/>
                                                                          <w:divBdr>
                                                                            <w:top w:val="none" w:sz="0" w:space="0" w:color="auto"/>
                                                                            <w:left w:val="none" w:sz="0" w:space="0" w:color="auto"/>
                                                                            <w:bottom w:val="none" w:sz="0" w:space="0" w:color="auto"/>
                                                                            <w:right w:val="none" w:sz="0" w:space="0" w:color="auto"/>
                                                                          </w:divBdr>
                                                                        </w:div>
                                                                        <w:div w:id="794756315">
                                                                          <w:marLeft w:val="0"/>
                                                                          <w:marRight w:val="0"/>
                                                                          <w:marTop w:val="0"/>
                                                                          <w:marBottom w:val="0"/>
                                                                          <w:divBdr>
                                                                            <w:top w:val="none" w:sz="0" w:space="0" w:color="auto"/>
                                                                            <w:left w:val="none" w:sz="0" w:space="0" w:color="auto"/>
                                                                            <w:bottom w:val="none" w:sz="0" w:space="0" w:color="auto"/>
                                                                            <w:right w:val="none" w:sz="0" w:space="0" w:color="auto"/>
                                                                          </w:divBdr>
                                                                        </w:div>
                                                                        <w:div w:id="1603218692">
                                                                          <w:marLeft w:val="0"/>
                                                                          <w:marRight w:val="0"/>
                                                                          <w:marTop w:val="0"/>
                                                                          <w:marBottom w:val="0"/>
                                                                          <w:divBdr>
                                                                            <w:top w:val="none" w:sz="0" w:space="0" w:color="auto"/>
                                                                            <w:left w:val="none" w:sz="0" w:space="0" w:color="auto"/>
                                                                            <w:bottom w:val="none" w:sz="0" w:space="0" w:color="auto"/>
                                                                            <w:right w:val="none" w:sz="0" w:space="0" w:color="auto"/>
                                                                          </w:divBdr>
                                                                        </w:div>
                                                                        <w:div w:id="2000882583">
                                                                          <w:marLeft w:val="0"/>
                                                                          <w:marRight w:val="0"/>
                                                                          <w:marTop w:val="0"/>
                                                                          <w:marBottom w:val="0"/>
                                                                          <w:divBdr>
                                                                            <w:top w:val="none" w:sz="0" w:space="0" w:color="auto"/>
                                                                            <w:left w:val="none" w:sz="0" w:space="0" w:color="auto"/>
                                                                            <w:bottom w:val="none" w:sz="0" w:space="0" w:color="auto"/>
                                                                            <w:right w:val="none" w:sz="0" w:space="0" w:color="auto"/>
                                                                          </w:divBdr>
                                                                        </w:div>
                                                                        <w:div w:id="497037885">
                                                                          <w:marLeft w:val="0"/>
                                                                          <w:marRight w:val="0"/>
                                                                          <w:marTop w:val="0"/>
                                                                          <w:marBottom w:val="0"/>
                                                                          <w:divBdr>
                                                                            <w:top w:val="none" w:sz="0" w:space="0" w:color="auto"/>
                                                                            <w:left w:val="none" w:sz="0" w:space="0" w:color="auto"/>
                                                                            <w:bottom w:val="none" w:sz="0" w:space="0" w:color="auto"/>
                                                                            <w:right w:val="none" w:sz="0" w:space="0" w:color="auto"/>
                                                                          </w:divBdr>
                                                                        </w:div>
                                                                        <w:div w:id="1939560481">
                                                                          <w:marLeft w:val="0"/>
                                                                          <w:marRight w:val="0"/>
                                                                          <w:marTop w:val="0"/>
                                                                          <w:marBottom w:val="0"/>
                                                                          <w:divBdr>
                                                                            <w:top w:val="none" w:sz="0" w:space="0" w:color="auto"/>
                                                                            <w:left w:val="none" w:sz="0" w:space="0" w:color="auto"/>
                                                                            <w:bottom w:val="none" w:sz="0" w:space="0" w:color="auto"/>
                                                                            <w:right w:val="none" w:sz="0" w:space="0" w:color="auto"/>
                                                                          </w:divBdr>
                                                                        </w:div>
                                                                        <w:div w:id="277759592">
                                                                          <w:marLeft w:val="0"/>
                                                                          <w:marRight w:val="0"/>
                                                                          <w:marTop w:val="0"/>
                                                                          <w:marBottom w:val="0"/>
                                                                          <w:divBdr>
                                                                            <w:top w:val="none" w:sz="0" w:space="0" w:color="auto"/>
                                                                            <w:left w:val="none" w:sz="0" w:space="0" w:color="auto"/>
                                                                            <w:bottom w:val="none" w:sz="0" w:space="0" w:color="auto"/>
                                                                            <w:right w:val="none" w:sz="0" w:space="0" w:color="auto"/>
                                                                          </w:divBdr>
                                                                        </w:div>
                                                                        <w:div w:id="832068267">
                                                                          <w:marLeft w:val="0"/>
                                                                          <w:marRight w:val="0"/>
                                                                          <w:marTop w:val="0"/>
                                                                          <w:marBottom w:val="0"/>
                                                                          <w:divBdr>
                                                                            <w:top w:val="none" w:sz="0" w:space="0" w:color="auto"/>
                                                                            <w:left w:val="none" w:sz="0" w:space="0" w:color="auto"/>
                                                                            <w:bottom w:val="none" w:sz="0" w:space="0" w:color="auto"/>
                                                                            <w:right w:val="none" w:sz="0" w:space="0" w:color="auto"/>
                                                                          </w:divBdr>
                                                                        </w:div>
                                                                        <w:div w:id="2124225946">
                                                                          <w:marLeft w:val="0"/>
                                                                          <w:marRight w:val="0"/>
                                                                          <w:marTop w:val="0"/>
                                                                          <w:marBottom w:val="0"/>
                                                                          <w:divBdr>
                                                                            <w:top w:val="none" w:sz="0" w:space="0" w:color="auto"/>
                                                                            <w:left w:val="none" w:sz="0" w:space="0" w:color="auto"/>
                                                                            <w:bottom w:val="none" w:sz="0" w:space="0" w:color="auto"/>
                                                                            <w:right w:val="none" w:sz="0" w:space="0" w:color="auto"/>
                                                                          </w:divBdr>
                                                                        </w:div>
                                                                        <w:div w:id="1026953252">
                                                                          <w:marLeft w:val="0"/>
                                                                          <w:marRight w:val="0"/>
                                                                          <w:marTop w:val="0"/>
                                                                          <w:marBottom w:val="0"/>
                                                                          <w:divBdr>
                                                                            <w:top w:val="none" w:sz="0" w:space="0" w:color="auto"/>
                                                                            <w:left w:val="none" w:sz="0" w:space="0" w:color="auto"/>
                                                                            <w:bottom w:val="none" w:sz="0" w:space="0" w:color="auto"/>
                                                                            <w:right w:val="none" w:sz="0" w:space="0" w:color="auto"/>
                                                                          </w:divBdr>
                                                                        </w:div>
                                                                        <w:div w:id="1375422004">
                                                                          <w:marLeft w:val="0"/>
                                                                          <w:marRight w:val="0"/>
                                                                          <w:marTop w:val="0"/>
                                                                          <w:marBottom w:val="0"/>
                                                                          <w:divBdr>
                                                                            <w:top w:val="none" w:sz="0" w:space="0" w:color="auto"/>
                                                                            <w:left w:val="none" w:sz="0" w:space="0" w:color="auto"/>
                                                                            <w:bottom w:val="none" w:sz="0" w:space="0" w:color="auto"/>
                                                                            <w:right w:val="none" w:sz="0" w:space="0" w:color="auto"/>
                                                                          </w:divBdr>
                                                                        </w:div>
                                                                        <w:div w:id="1252393965">
                                                                          <w:marLeft w:val="0"/>
                                                                          <w:marRight w:val="0"/>
                                                                          <w:marTop w:val="0"/>
                                                                          <w:marBottom w:val="0"/>
                                                                          <w:divBdr>
                                                                            <w:top w:val="none" w:sz="0" w:space="0" w:color="auto"/>
                                                                            <w:left w:val="none" w:sz="0" w:space="0" w:color="auto"/>
                                                                            <w:bottom w:val="none" w:sz="0" w:space="0" w:color="auto"/>
                                                                            <w:right w:val="none" w:sz="0" w:space="0" w:color="auto"/>
                                                                          </w:divBdr>
                                                                        </w:div>
                                                                        <w:div w:id="599802247">
                                                                          <w:marLeft w:val="0"/>
                                                                          <w:marRight w:val="0"/>
                                                                          <w:marTop w:val="0"/>
                                                                          <w:marBottom w:val="0"/>
                                                                          <w:divBdr>
                                                                            <w:top w:val="none" w:sz="0" w:space="0" w:color="auto"/>
                                                                            <w:left w:val="none" w:sz="0" w:space="0" w:color="auto"/>
                                                                            <w:bottom w:val="none" w:sz="0" w:space="0" w:color="auto"/>
                                                                            <w:right w:val="none" w:sz="0" w:space="0" w:color="auto"/>
                                                                          </w:divBdr>
                                                                        </w:div>
                                                                        <w:div w:id="55979825">
                                                                          <w:marLeft w:val="0"/>
                                                                          <w:marRight w:val="0"/>
                                                                          <w:marTop w:val="0"/>
                                                                          <w:marBottom w:val="0"/>
                                                                          <w:divBdr>
                                                                            <w:top w:val="none" w:sz="0" w:space="0" w:color="auto"/>
                                                                            <w:left w:val="none" w:sz="0" w:space="0" w:color="auto"/>
                                                                            <w:bottom w:val="none" w:sz="0" w:space="0" w:color="auto"/>
                                                                            <w:right w:val="none" w:sz="0" w:space="0" w:color="auto"/>
                                                                          </w:divBdr>
                                                                        </w:div>
                                                                        <w:div w:id="2090613189">
                                                                          <w:marLeft w:val="0"/>
                                                                          <w:marRight w:val="0"/>
                                                                          <w:marTop w:val="0"/>
                                                                          <w:marBottom w:val="0"/>
                                                                          <w:divBdr>
                                                                            <w:top w:val="none" w:sz="0" w:space="0" w:color="auto"/>
                                                                            <w:left w:val="none" w:sz="0" w:space="0" w:color="auto"/>
                                                                            <w:bottom w:val="none" w:sz="0" w:space="0" w:color="auto"/>
                                                                            <w:right w:val="none" w:sz="0" w:space="0" w:color="auto"/>
                                                                          </w:divBdr>
                                                                        </w:div>
                                                                        <w:div w:id="1318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195482">
      <w:bodyDiv w:val="1"/>
      <w:marLeft w:val="0"/>
      <w:marRight w:val="0"/>
      <w:marTop w:val="0"/>
      <w:marBottom w:val="0"/>
      <w:divBdr>
        <w:top w:val="none" w:sz="0" w:space="0" w:color="auto"/>
        <w:left w:val="none" w:sz="0" w:space="0" w:color="auto"/>
        <w:bottom w:val="none" w:sz="0" w:space="0" w:color="auto"/>
        <w:right w:val="none" w:sz="0" w:space="0" w:color="auto"/>
      </w:divBdr>
      <w:divsChild>
        <w:div w:id="1904025538">
          <w:marLeft w:val="0"/>
          <w:marRight w:val="0"/>
          <w:marTop w:val="0"/>
          <w:marBottom w:val="0"/>
          <w:divBdr>
            <w:top w:val="none" w:sz="0" w:space="0" w:color="auto"/>
            <w:left w:val="none" w:sz="0" w:space="0" w:color="auto"/>
            <w:bottom w:val="none" w:sz="0" w:space="0" w:color="auto"/>
            <w:right w:val="none" w:sz="0" w:space="0" w:color="auto"/>
          </w:divBdr>
          <w:divsChild>
            <w:div w:id="99883099">
              <w:marLeft w:val="0"/>
              <w:marRight w:val="0"/>
              <w:marTop w:val="0"/>
              <w:marBottom w:val="0"/>
              <w:divBdr>
                <w:top w:val="none" w:sz="0" w:space="0" w:color="auto"/>
                <w:left w:val="none" w:sz="0" w:space="0" w:color="auto"/>
                <w:bottom w:val="none" w:sz="0" w:space="0" w:color="auto"/>
                <w:right w:val="none" w:sz="0" w:space="0" w:color="auto"/>
              </w:divBdr>
              <w:divsChild>
                <w:div w:id="1086656771">
                  <w:marLeft w:val="105"/>
                  <w:marRight w:val="105"/>
                  <w:marTop w:val="150"/>
                  <w:marBottom w:val="0"/>
                  <w:divBdr>
                    <w:top w:val="none" w:sz="0" w:space="0" w:color="auto"/>
                    <w:left w:val="none" w:sz="0" w:space="0" w:color="auto"/>
                    <w:bottom w:val="none" w:sz="0" w:space="0" w:color="auto"/>
                    <w:right w:val="none" w:sz="0" w:space="0" w:color="auto"/>
                  </w:divBdr>
                  <w:divsChild>
                    <w:div w:id="857891247">
                      <w:marLeft w:val="0"/>
                      <w:marRight w:val="0"/>
                      <w:marTop w:val="0"/>
                      <w:marBottom w:val="0"/>
                      <w:divBdr>
                        <w:top w:val="single" w:sz="6" w:space="0" w:color="DDDDDD"/>
                        <w:left w:val="single" w:sz="6" w:space="0" w:color="DDDDDD"/>
                        <w:bottom w:val="none" w:sz="0" w:space="0" w:color="auto"/>
                        <w:right w:val="single" w:sz="6" w:space="0" w:color="DDDDDD"/>
                      </w:divBdr>
                    </w:div>
                    <w:div w:id="1228956290">
                      <w:marLeft w:val="0"/>
                      <w:marRight w:val="0"/>
                      <w:marTop w:val="0"/>
                      <w:marBottom w:val="0"/>
                      <w:divBdr>
                        <w:top w:val="none" w:sz="0" w:space="0" w:color="auto"/>
                        <w:left w:val="none" w:sz="0" w:space="0" w:color="auto"/>
                        <w:bottom w:val="none" w:sz="0" w:space="0" w:color="auto"/>
                        <w:right w:val="none" w:sz="0" w:space="0" w:color="auto"/>
                      </w:divBdr>
                      <w:divsChild>
                        <w:div w:id="322705918">
                          <w:marLeft w:val="0"/>
                          <w:marRight w:val="0"/>
                          <w:marTop w:val="0"/>
                          <w:marBottom w:val="0"/>
                          <w:divBdr>
                            <w:top w:val="none" w:sz="0" w:space="0" w:color="auto"/>
                            <w:left w:val="none" w:sz="0" w:space="0" w:color="auto"/>
                            <w:bottom w:val="none" w:sz="0" w:space="0" w:color="auto"/>
                            <w:right w:val="none" w:sz="0" w:space="0" w:color="auto"/>
                          </w:divBdr>
                        </w:div>
                        <w:div w:id="887104817">
                          <w:marLeft w:val="0"/>
                          <w:marRight w:val="0"/>
                          <w:marTop w:val="0"/>
                          <w:marBottom w:val="0"/>
                          <w:divBdr>
                            <w:top w:val="none" w:sz="0" w:space="0" w:color="auto"/>
                            <w:left w:val="none" w:sz="0" w:space="0" w:color="auto"/>
                            <w:bottom w:val="none" w:sz="0" w:space="0" w:color="auto"/>
                            <w:right w:val="none" w:sz="0" w:space="0" w:color="auto"/>
                          </w:divBdr>
                        </w:div>
                        <w:div w:id="1479492699">
                          <w:marLeft w:val="0"/>
                          <w:marRight w:val="0"/>
                          <w:marTop w:val="0"/>
                          <w:marBottom w:val="0"/>
                          <w:divBdr>
                            <w:top w:val="none" w:sz="0" w:space="0" w:color="auto"/>
                            <w:left w:val="none" w:sz="0" w:space="0" w:color="auto"/>
                            <w:bottom w:val="none" w:sz="0" w:space="0" w:color="auto"/>
                            <w:right w:val="none" w:sz="0" w:space="0" w:color="auto"/>
                          </w:divBdr>
                        </w:div>
                        <w:div w:id="2117601432">
                          <w:marLeft w:val="150"/>
                          <w:marRight w:val="150"/>
                          <w:marTop w:val="0"/>
                          <w:marBottom w:val="150"/>
                          <w:divBdr>
                            <w:top w:val="none" w:sz="0" w:space="0" w:color="auto"/>
                            <w:left w:val="none" w:sz="0" w:space="0" w:color="auto"/>
                            <w:bottom w:val="none" w:sz="0" w:space="0" w:color="auto"/>
                            <w:right w:val="none" w:sz="0" w:space="0" w:color="auto"/>
                          </w:divBdr>
                        </w:div>
                        <w:div w:id="29573627">
                          <w:marLeft w:val="0"/>
                          <w:marRight w:val="0"/>
                          <w:marTop w:val="0"/>
                          <w:marBottom w:val="75"/>
                          <w:divBdr>
                            <w:top w:val="none" w:sz="0" w:space="0" w:color="auto"/>
                            <w:left w:val="none" w:sz="0" w:space="0" w:color="auto"/>
                            <w:bottom w:val="single" w:sz="6" w:space="4" w:color="CCCCCC"/>
                            <w:right w:val="none" w:sz="0" w:space="0" w:color="auto"/>
                          </w:divBdr>
                        </w:div>
                        <w:div w:id="1506822342">
                          <w:marLeft w:val="0"/>
                          <w:marRight w:val="0"/>
                          <w:marTop w:val="0"/>
                          <w:marBottom w:val="0"/>
                          <w:divBdr>
                            <w:top w:val="none" w:sz="0" w:space="0" w:color="auto"/>
                            <w:left w:val="none" w:sz="0" w:space="0" w:color="auto"/>
                            <w:bottom w:val="none" w:sz="0" w:space="0" w:color="auto"/>
                            <w:right w:val="none" w:sz="0" w:space="0" w:color="auto"/>
                          </w:divBdr>
                        </w:div>
                        <w:div w:id="2138251460">
                          <w:marLeft w:val="0"/>
                          <w:marRight w:val="0"/>
                          <w:marTop w:val="0"/>
                          <w:marBottom w:val="0"/>
                          <w:divBdr>
                            <w:top w:val="none" w:sz="0" w:space="0" w:color="auto"/>
                            <w:left w:val="none" w:sz="0" w:space="0" w:color="auto"/>
                            <w:bottom w:val="none" w:sz="0" w:space="0" w:color="auto"/>
                            <w:right w:val="none" w:sz="0" w:space="0" w:color="auto"/>
                          </w:divBdr>
                        </w:div>
                        <w:div w:id="1307930385">
                          <w:marLeft w:val="0"/>
                          <w:marRight w:val="0"/>
                          <w:marTop w:val="0"/>
                          <w:marBottom w:val="0"/>
                          <w:divBdr>
                            <w:top w:val="none" w:sz="0" w:space="0" w:color="auto"/>
                            <w:left w:val="none" w:sz="0" w:space="0" w:color="auto"/>
                            <w:bottom w:val="none" w:sz="0" w:space="0" w:color="auto"/>
                            <w:right w:val="none" w:sz="0" w:space="0" w:color="auto"/>
                          </w:divBdr>
                        </w:div>
                        <w:div w:id="1053500047">
                          <w:marLeft w:val="0"/>
                          <w:marRight w:val="0"/>
                          <w:marTop w:val="0"/>
                          <w:marBottom w:val="0"/>
                          <w:divBdr>
                            <w:top w:val="none" w:sz="0" w:space="0" w:color="auto"/>
                            <w:left w:val="none" w:sz="0" w:space="0" w:color="auto"/>
                            <w:bottom w:val="none" w:sz="0" w:space="0" w:color="auto"/>
                            <w:right w:val="none" w:sz="0" w:space="0" w:color="auto"/>
                          </w:divBdr>
                          <w:divsChild>
                            <w:div w:id="451750610">
                              <w:marLeft w:val="0"/>
                              <w:marRight w:val="0"/>
                              <w:marTop w:val="0"/>
                              <w:marBottom w:val="0"/>
                              <w:divBdr>
                                <w:top w:val="none" w:sz="0" w:space="0" w:color="auto"/>
                                <w:left w:val="none" w:sz="0" w:space="0" w:color="auto"/>
                                <w:bottom w:val="none" w:sz="0" w:space="0" w:color="auto"/>
                                <w:right w:val="none" w:sz="0" w:space="0" w:color="auto"/>
                              </w:divBdr>
                              <w:divsChild>
                                <w:div w:id="1278607447">
                                  <w:marLeft w:val="0"/>
                                  <w:marRight w:val="0"/>
                                  <w:marTop w:val="0"/>
                                  <w:marBottom w:val="0"/>
                                  <w:divBdr>
                                    <w:top w:val="none" w:sz="0" w:space="0" w:color="auto"/>
                                    <w:left w:val="none" w:sz="0" w:space="0" w:color="auto"/>
                                    <w:bottom w:val="none" w:sz="0" w:space="0" w:color="auto"/>
                                    <w:right w:val="none" w:sz="0" w:space="0" w:color="auto"/>
                                  </w:divBdr>
                                  <w:divsChild>
                                    <w:div w:id="296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89557">
      <w:bodyDiv w:val="1"/>
      <w:marLeft w:val="0"/>
      <w:marRight w:val="0"/>
      <w:marTop w:val="0"/>
      <w:marBottom w:val="0"/>
      <w:divBdr>
        <w:top w:val="none" w:sz="0" w:space="0" w:color="auto"/>
        <w:left w:val="none" w:sz="0" w:space="0" w:color="auto"/>
        <w:bottom w:val="none" w:sz="0" w:space="0" w:color="auto"/>
        <w:right w:val="none" w:sz="0" w:space="0" w:color="auto"/>
      </w:divBdr>
    </w:div>
    <w:div w:id="1653831833">
      <w:bodyDiv w:val="1"/>
      <w:marLeft w:val="0"/>
      <w:marRight w:val="0"/>
      <w:marTop w:val="0"/>
      <w:marBottom w:val="0"/>
      <w:divBdr>
        <w:top w:val="none" w:sz="0" w:space="0" w:color="auto"/>
        <w:left w:val="none" w:sz="0" w:space="0" w:color="auto"/>
        <w:bottom w:val="none" w:sz="0" w:space="0" w:color="auto"/>
        <w:right w:val="none" w:sz="0" w:space="0" w:color="auto"/>
      </w:divBdr>
      <w:divsChild>
        <w:div w:id="1974630915">
          <w:marLeft w:val="0"/>
          <w:marRight w:val="0"/>
          <w:marTop w:val="0"/>
          <w:marBottom w:val="0"/>
          <w:divBdr>
            <w:top w:val="none" w:sz="0" w:space="0" w:color="auto"/>
            <w:left w:val="none" w:sz="0" w:space="0" w:color="auto"/>
            <w:bottom w:val="none" w:sz="0" w:space="0" w:color="auto"/>
            <w:right w:val="none" w:sz="0" w:space="0" w:color="auto"/>
          </w:divBdr>
          <w:divsChild>
            <w:div w:id="2123306912">
              <w:marLeft w:val="0"/>
              <w:marRight w:val="0"/>
              <w:marTop w:val="0"/>
              <w:marBottom w:val="0"/>
              <w:divBdr>
                <w:top w:val="none" w:sz="0" w:space="0" w:color="auto"/>
                <w:left w:val="none" w:sz="0" w:space="0" w:color="auto"/>
                <w:bottom w:val="none" w:sz="0" w:space="0" w:color="auto"/>
                <w:right w:val="none" w:sz="0" w:space="0" w:color="auto"/>
              </w:divBdr>
              <w:divsChild>
                <w:div w:id="158207">
                  <w:marLeft w:val="0"/>
                  <w:marRight w:val="0"/>
                  <w:marTop w:val="0"/>
                  <w:marBottom w:val="0"/>
                  <w:divBdr>
                    <w:top w:val="none" w:sz="0" w:space="0" w:color="auto"/>
                    <w:left w:val="none" w:sz="0" w:space="0" w:color="auto"/>
                    <w:bottom w:val="none" w:sz="0" w:space="0" w:color="auto"/>
                    <w:right w:val="none" w:sz="0" w:space="0" w:color="auto"/>
                  </w:divBdr>
                  <w:divsChild>
                    <w:div w:id="277377235">
                      <w:marLeft w:val="0"/>
                      <w:marRight w:val="0"/>
                      <w:marTop w:val="0"/>
                      <w:marBottom w:val="0"/>
                      <w:divBdr>
                        <w:top w:val="none" w:sz="0" w:space="0" w:color="auto"/>
                        <w:left w:val="none" w:sz="0" w:space="0" w:color="auto"/>
                        <w:bottom w:val="none" w:sz="0" w:space="0" w:color="auto"/>
                        <w:right w:val="none" w:sz="0" w:space="0" w:color="auto"/>
                      </w:divBdr>
                      <w:divsChild>
                        <w:div w:id="2016150021">
                          <w:marLeft w:val="0"/>
                          <w:marRight w:val="0"/>
                          <w:marTop w:val="0"/>
                          <w:marBottom w:val="0"/>
                          <w:divBdr>
                            <w:top w:val="none" w:sz="0" w:space="0" w:color="auto"/>
                            <w:left w:val="none" w:sz="0" w:space="0" w:color="auto"/>
                            <w:bottom w:val="none" w:sz="0" w:space="0" w:color="auto"/>
                            <w:right w:val="none" w:sz="0" w:space="0" w:color="auto"/>
                          </w:divBdr>
                          <w:divsChild>
                            <w:div w:id="123275097">
                              <w:marLeft w:val="0"/>
                              <w:marRight w:val="0"/>
                              <w:marTop w:val="0"/>
                              <w:marBottom w:val="0"/>
                              <w:divBdr>
                                <w:top w:val="none" w:sz="0" w:space="0" w:color="auto"/>
                                <w:left w:val="none" w:sz="0" w:space="0" w:color="auto"/>
                                <w:bottom w:val="none" w:sz="0" w:space="0" w:color="auto"/>
                                <w:right w:val="none" w:sz="0" w:space="0" w:color="auto"/>
                              </w:divBdr>
                              <w:divsChild>
                                <w:div w:id="995190154">
                                  <w:marLeft w:val="0"/>
                                  <w:marRight w:val="0"/>
                                  <w:marTop w:val="0"/>
                                  <w:marBottom w:val="0"/>
                                  <w:divBdr>
                                    <w:top w:val="none" w:sz="0" w:space="0" w:color="auto"/>
                                    <w:left w:val="none" w:sz="0" w:space="0" w:color="auto"/>
                                    <w:bottom w:val="none" w:sz="0" w:space="0" w:color="auto"/>
                                    <w:right w:val="none" w:sz="0" w:space="0" w:color="auto"/>
                                  </w:divBdr>
                                  <w:divsChild>
                                    <w:div w:id="1308363061">
                                      <w:marLeft w:val="0"/>
                                      <w:marRight w:val="0"/>
                                      <w:marTop w:val="0"/>
                                      <w:marBottom w:val="0"/>
                                      <w:divBdr>
                                        <w:top w:val="none" w:sz="0" w:space="0" w:color="auto"/>
                                        <w:left w:val="none" w:sz="0" w:space="0" w:color="auto"/>
                                        <w:bottom w:val="none" w:sz="0" w:space="0" w:color="auto"/>
                                        <w:right w:val="none" w:sz="0" w:space="0" w:color="auto"/>
                                      </w:divBdr>
                                      <w:divsChild>
                                        <w:div w:id="891040550">
                                          <w:marLeft w:val="0"/>
                                          <w:marRight w:val="0"/>
                                          <w:marTop w:val="0"/>
                                          <w:marBottom w:val="0"/>
                                          <w:divBdr>
                                            <w:top w:val="none" w:sz="0" w:space="0" w:color="auto"/>
                                            <w:left w:val="none" w:sz="0" w:space="0" w:color="auto"/>
                                            <w:bottom w:val="none" w:sz="0" w:space="0" w:color="auto"/>
                                            <w:right w:val="none" w:sz="0" w:space="0" w:color="auto"/>
                                          </w:divBdr>
                                          <w:divsChild>
                                            <w:div w:id="1223560181">
                                              <w:marLeft w:val="0"/>
                                              <w:marRight w:val="0"/>
                                              <w:marTop w:val="0"/>
                                              <w:marBottom w:val="0"/>
                                              <w:divBdr>
                                                <w:top w:val="none" w:sz="0" w:space="0" w:color="auto"/>
                                                <w:left w:val="none" w:sz="0" w:space="0" w:color="auto"/>
                                                <w:bottom w:val="none" w:sz="0" w:space="0" w:color="auto"/>
                                                <w:right w:val="none" w:sz="0" w:space="0" w:color="auto"/>
                                              </w:divBdr>
                                              <w:divsChild>
                                                <w:div w:id="532695988">
                                                  <w:marLeft w:val="0"/>
                                                  <w:marRight w:val="0"/>
                                                  <w:marTop w:val="0"/>
                                                  <w:marBottom w:val="0"/>
                                                  <w:divBdr>
                                                    <w:top w:val="none" w:sz="0" w:space="0" w:color="auto"/>
                                                    <w:left w:val="none" w:sz="0" w:space="0" w:color="auto"/>
                                                    <w:bottom w:val="none" w:sz="0" w:space="0" w:color="auto"/>
                                                    <w:right w:val="none" w:sz="0" w:space="0" w:color="auto"/>
                                                  </w:divBdr>
                                                  <w:divsChild>
                                                    <w:div w:id="637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302873">
      <w:bodyDiv w:val="1"/>
      <w:marLeft w:val="0"/>
      <w:marRight w:val="0"/>
      <w:marTop w:val="0"/>
      <w:marBottom w:val="0"/>
      <w:divBdr>
        <w:top w:val="none" w:sz="0" w:space="0" w:color="auto"/>
        <w:left w:val="none" w:sz="0" w:space="0" w:color="auto"/>
        <w:bottom w:val="none" w:sz="0" w:space="0" w:color="auto"/>
        <w:right w:val="none" w:sz="0" w:space="0" w:color="auto"/>
      </w:divBdr>
      <w:divsChild>
        <w:div w:id="1460418760">
          <w:marLeft w:val="0"/>
          <w:marRight w:val="0"/>
          <w:marTop w:val="375"/>
          <w:marBottom w:val="375"/>
          <w:divBdr>
            <w:top w:val="none" w:sz="0" w:space="0" w:color="auto"/>
            <w:left w:val="none" w:sz="0" w:space="0" w:color="auto"/>
            <w:bottom w:val="none" w:sz="0" w:space="0" w:color="auto"/>
            <w:right w:val="none" w:sz="0" w:space="0" w:color="auto"/>
          </w:divBdr>
          <w:divsChild>
            <w:div w:id="169757467">
              <w:marLeft w:val="0"/>
              <w:marRight w:val="0"/>
              <w:marTop w:val="0"/>
              <w:marBottom w:val="0"/>
              <w:divBdr>
                <w:top w:val="none" w:sz="0" w:space="0" w:color="auto"/>
                <w:left w:val="none" w:sz="0" w:space="0" w:color="auto"/>
                <w:bottom w:val="none" w:sz="0" w:space="0" w:color="auto"/>
                <w:right w:val="none" w:sz="0" w:space="0" w:color="auto"/>
              </w:divBdr>
              <w:divsChild>
                <w:div w:id="874654390">
                  <w:marLeft w:val="0"/>
                  <w:marRight w:val="-26"/>
                  <w:marTop w:val="0"/>
                  <w:marBottom w:val="0"/>
                  <w:divBdr>
                    <w:top w:val="none" w:sz="0" w:space="0" w:color="auto"/>
                    <w:left w:val="none" w:sz="0" w:space="0" w:color="auto"/>
                    <w:bottom w:val="none" w:sz="0" w:space="0" w:color="auto"/>
                    <w:right w:val="none" w:sz="0" w:space="0" w:color="auto"/>
                  </w:divBdr>
                  <w:divsChild>
                    <w:div w:id="1674069992">
                      <w:marLeft w:val="7"/>
                      <w:marRight w:val="34"/>
                      <w:marTop w:val="0"/>
                      <w:marBottom w:val="0"/>
                      <w:divBdr>
                        <w:top w:val="none" w:sz="0" w:space="0" w:color="auto"/>
                        <w:left w:val="none" w:sz="0" w:space="0" w:color="auto"/>
                        <w:bottom w:val="none" w:sz="0" w:space="0" w:color="auto"/>
                        <w:right w:val="none" w:sz="0" w:space="0" w:color="auto"/>
                      </w:divBdr>
                      <w:divsChild>
                        <w:div w:id="8910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9297">
      <w:marLeft w:val="0"/>
      <w:marRight w:val="0"/>
      <w:marTop w:val="0"/>
      <w:marBottom w:val="0"/>
      <w:divBdr>
        <w:top w:val="none" w:sz="0" w:space="0" w:color="auto"/>
        <w:left w:val="none" w:sz="0" w:space="0" w:color="auto"/>
        <w:bottom w:val="none" w:sz="0" w:space="0" w:color="auto"/>
        <w:right w:val="none" w:sz="0" w:space="0" w:color="auto"/>
      </w:divBdr>
      <w:divsChild>
        <w:div w:id="710766385">
          <w:marLeft w:val="0"/>
          <w:marRight w:val="0"/>
          <w:marTop w:val="0"/>
          <w:marBottom w:val="0"/>
          <w:divBdr>
            <w:top w:val="none" w:sz="0" w:space="0" w:color="auto"/>
            <w:left w:val="none" w:sz="0" w:space="0" w:color="auto"/>
            <w:bottom w:val="none" w:sz="0" w:space="0" w:color="auto"/>
            <w:right w:val="none" w:sz="0" w:space="0" w:color="auto"/>
          </w:divBdr>
          <w:divsChild>
            <w:div w:id="1658148349">
              <w:marLeft w:val="0"/>
              <w:marRight w:val="0"/>
              <w:marTop w:val="0"/>
              <w:marBottom w:val="0"/>
              <w:divBdr>
                <w:top w:val="none" w:sz="0" w:space="0" w:color="auto"/>
                <w:left w:val="none" w:sz="0" w:space="0" w:color="auto"/>
                <w:bottom w:val="none" w:sz="0" w:space="0" w:color="auto"/>
                <w:right w:val="none" w:sz="0" w:space="0" w:color="auto"/>
              </w:divBdr>
            </w:div>
            <w:div w:id="1685201794">
              <w:marLeft w:val="0"/>
              <w:marRight w:val="0"/>
              <w:marTop w:val="0"/>
              <w:marBottom w:val="0"/>
              <w:divBdr>
                <w:top w:val="none" w:sz="0" w:space="0" w:color="auto"/>
                <w:left w:val="none" w:sz="0" w:space="0" w:color="auto"/>
                <w:bottom w:val="none" w:sz="0" w:space="0" w:color="auto"/>
                <w:right w:val="none" w:sz="0" w:space="0" w:color="auto"/>
              </w:divBdr>
            </w:div>
            <w:div w:id="872961651">
              <w:marLeft w:val="0"/>
              <w:marRight w:val="0"/>
              <w:marTop w:val="0"/>
              <w:marBottom w:val="0"/>
              <w:divBdr>
                <w:top w:val="none" w:sz="0" w:space="0" w:color="auto"/>
                <w:left w:val="none" w:sz="0" w:space="0" w:color="auto"/>
                <w:bottom w:val="none" w:sz="0" w:space="0" w:color="auto"/>
                <w:right w:val="none" w:sz="0" w:space="0" w:color="auto"/>
              </w:divBdr>
              <w:divsChild>
                <w:div w:id="11531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514">
      <w:bodyDiv w:val="1"/>
      <w:marLeft w:val="0"/>
      <w:marRight w:val="0"/>
      <w:marTop w:val="0"/>
      <w:marBottom w:val="0"/>
      <w:divBdr>
        <w:top w:val="none" w:sz="0" w:space="0" w:color="auto"/>
        <w:left w:val="none" w:sz="0" w:space="0" w:color="auto"/>
        <w:bottom w:val="none" w:sz="0" w:space="0" w:color="auto"/>
        <w:right w:val="none" w:sz="0" w:space="0" w:color="auto"/>
      </w:divBdr>
      <w:divsChild>
        <w:div w:id="435097690">
          <w:marLeft w:val="0"/>
          <w:marRight w:val="0"/>
          <w:marTop w:val="0"/>
          <w:marBottom w:val="0"/>
          <w:divBdr>
            <w:top w:val="none" w:sz="0" w:space="0" w:color="auto"/>
            <w:left w:val="none" w:sz="0" w:space="0" w:color="auto"/>
            <w:bottom w:val="none" w:sz="0" w:space="0" w:color="auto"/>
            <w:right w:val="none" w:sz="0" w:space="0" w:color="auto"/>
          </w:divBdr>
        </w:div>
      </w:divsChild>
    </w:div>
    <w:div w:id="1681736525">
      <w:bodyDiv w:val="1"/>
      <w:marLeft w:val="0"/>
      <w:marRight w:val="0"/>
      <w:marTop w:val="0"/>
      <w:marBottom w:val="0"/>
      <w:divBdr>
        <w:top w:val="none" w:sz="0" w:space="0" w:color="auto"/>
        <w:left w:val="none" w:sz="0" w:space="0" w:color="auto"/>
        <w:bottom w:val="none" w:sz="0" w:space="0" w:color="auto"/>
        <w:right w:val="none" w:sz="0" w:space="0" w:color="auto"/>
      </w:divBdr>
      <w:divsChild>
        <w:div w:id="1168862532">
          <w:marLeft w:val="0"/>
          <w:marRight w:val="0"/>
          <w:marTop w:val="0"/>
          <w:marBottom w:val="0"/>
          <w:divBdr>
            <w:top w:val="none" w:sz="0" w:space="0" w:color="auto"/>
            <w:left w:val="none" w:sz="0" w:space="0" w:color="auto"/>
            <w:bottom w:val="none" w:sz="0" w:space="0" w:color="auto"/>
            <w:right w:val="none" w:sz="0" w:space="0" w:color="auto"/>
          </w:divBdr>
          <w:divsChild>
            <w:div w:id="131674798">
              <w:marLeft w:val="0"/>
              <w:marRight w:val="0"/>
              <w:marTop w:val="0"/>
              <w:marBottom w:val="0"/>
              <w:divBdr>
                <w:top w:val="none" w:sz="0" w:space="0" w:color="auto"/>
                <w:left w:val="none" w:sz="0" w:space="0" w:color="auto"/>
                <w:bottom w:val="none" w:sz="0" w:space="0" w:color="auto"/>
                <w:right w:val="none" w:sz="0" w:space="0" w:color="auto"/>
              </w:divBdr>
              <w:divsChild>
                <w:div w:id="1060401700">
                  <w:marLeft w:val="0"/>
                  <w:marRight w:val="0"/>
                  <w:marTop w:val="0"/>
                  <w:marBottom w:val="0"/>
                  <w:divBdr>
                    <w:top w:val="none" w:sz="0" w:space="0" w:color="auto"/>
                    <w:left w:val="none" w:sz="0" w:space="0" w:color="auto"/>
                    <w:bottom w:val="none" w:sz="0" w:space="0" w:color="auto"/>
                    <w:right w:val="none" w:sz="0" w:space="0" w:color="auto"/>
                  </w:divBdr>
                  <w:divsChild>
                    <w:div w:id="150686009">
                      <w:marLeft w:val="0"/>
                      <w:marRight w:val="0"/>
                      <w:marTop w:val="0"/>
                      <w:marBottom w:val="0"/>
                      <w:divBdr>
                        <w:top w:val="none" w:sz="0" w:space="0" w:color="auto"/>
                        <w:left w:val="none" w:sz="0" w:space="0" w:color="auto"/>
                        <w:bottom w:val="none" w:sz="0" w:space="0" w:color="auto"/>
                        <w:right w:val="none" w:sz="0" w:space="0" w:color="auto"/>
                      </w:divBdr>
                      <w:divsChild>
                        <w:div w:id="1753618404">
                          <w:marLeft w:val="0"/>
                          <w:marRight w:val="0"/>
                          <w:marTop w:val="0"/>
                          <w:marBottom w:val="0"/>
                          <w:divBdr>
                            <w:top w:val="none" w:sz="0" w:space="0" w:color="auto"/>
                            <w:left w:val="none" w:sz="0" w:space="0" w:color="auto"/>
                            <w:bottom w:val="none" w:sz="0" w:space="0" w:color="auto"/>
                            <w:right w:val="none" w:sz="0" w:space="0" w:color="auto"/>
                          </w:divBdr>
                          <w:divsChild>
                            <w:div w:id="1660380597">
                              <w:marLeft w:val="0"/>
                              <w:marRight w:val="0"/>
                              <w:marTop w:val="0"/>
                              <w:marBottom w:val="0"/>
                              <w:divBdr>
                                <w:top w:val="none" w:sz="0" w:space="0" w:color="auto"/>
                                <w:left w:val="none" w:sz="0" w:space="0" w:color="auto"/>
                                <w:bottom w:val="none" w:sz="0" w:space="0" w:color="auto"/>
                                <w:right w:val="none" w:sz="0" w:space="0" w:color="auto"/>
                              </w:divBdr>
                              <w:divsChild>
                                <w:div w:id="776028260">
                                  <w:marLeft w:val="0"/>
                                  <w:marRight w:val="0"/>
                                  <w:marTop w:val="0"/>
                                  <w:marBottom w:val="0"/>
                                  <w:divBdr>
                                    <w:top w:val="none" w:sz="0" w:space="0" w:color="auto"/>
                                    <w:left w:val="none" w:sz="0" w:space="0" w:color="auto"/>
                                    <w:bottom w:val="none" w:sz="0" w:space="0" w:color="auto"/>
                                    <w:right w:val="none" w:sz="0" w:space="0" w:color="auto"/>
                                  </w:divBdr>
                                  <w:divsChild>
                                    <w:div w:id="261888143">
                                      <w:marLeft w:val="0"/>
                                      <w:marRight w:val="0"/>
                                      <w:marTop w:val="0"/>
                                      <w:marBottom w:val="0"/>
                                      <w:divBdr>
                                        <w:top w:val="none" w:sz="0" w:space="0" w:color="auto"/>
                                        <w:left w:val="none" w:sz="0" w:space="0" w:color="auto"/>
                                        <w:bottom w:val="none" w:sz="0" w:space="0" w:color="auto"/>
                                        <w:right w:val="none" w:sz="0" w:space="0" w:color="auto"/>
                                      </w:divBdr>
                                      <w:divsChild>
                                        <w:div w:id="601232132">
                                          <w:marLeft w:val="0"/>
                                          <w:marRight w:val="0"/>
                                          <w:marTop w:val="0"/>
                                          <w:marBottom w:val="0"/>
                                          <w:divBdr>
                                            <w:top w:val="none" w:sz="0" w:space="0" w:color="auto"/>
                                            <w:left w:val="none" w:sz="0" w:space="0" w:color="auto"/>
                                            <w:bottom w:val="none" w:sz="0" w:space="0" w:color="auto"/>
                                            <w:right w:val="none" w:sz="0" w:space="0" w:color="auto"/>
                                          </w:divBdr>
                                          <w:divsChild>
                                            <w:div w:id="716205703">
                                              <w:marLeft w:val="-180"/>
                                              <w:marRight w:val="0"/>
                                              <w:marTop w:val="105"/>
                                              <w:marBottom w:val="0"/>
                                              <w:divBdr>
                                                <w:top w:val="none" w:sz="0" w:space="0" w:color="auto"/>
                                                <w:left w:val="none" w:sz="0" w:space="0" w:color="auto"/>
                                                <w:bottom w:val="none" w:sz="0" w:space="0" w:color="auto"/>
                                                <w:right w:val="none" w:sz="0" w:space="0" w:color="auto"/>
                                              </w:divBdr>
                                              <w:divsChild>
                                                <w:div w:id="1401440229">
                                                  <w:marLeft w:val="0"/>
                                                  <w:marRight w:val="0"/>
                                                  <w:marTop w:val="0"/>
                                                  <w:marBottom w:val="0"/>
                                                  <w:divBdr>
                                                    <w:top w:val="none" w:sz="0" w:space="0" w:color="auto"/>
                                                    <w:left w:val="none" w:sz="0" w:space="0" w:color="auto"/>
                                                    <w:bottom w:val="none" w:sz="0" w:space="0" w:color="auto"/>
                                                    <w:right w:val="none" w:sz="0" w:space="0" w:color="auto"/>
                                                  </w:divBdr>
                                                  <w:divsChild>
                                                    <w:div w:id="1779712627">
                                                      <w:marLeft w:val="150"/>
                                                      <w:marRight w:val="0"/>
                                                      <w:marTop w:val="150"/>
                                                      <w:marBottom w:val="0"/>
                                                      <w:divBdr>
                                                        <w:top w:val="none" w:sz="0" w:space="0" w:color="auto"/>
                                                        <w:left w:val="none" w:sz="0" w:space="0" w:color="auto"/>
                                                        <w:bottom w:val="none" w:sz="0" w:space="0" w:color="auto"/>
                                                        <w:right w:val="none" w:sz="0" w:space="0" w:color="auto"/>
                                                      </w:divBdr>
                                                    </w:div>
                                                  </w:divsChild>
                                                </w:div>
                                                <w:div w:id="1687440100">
                                                  <w:marLeft w:val="0"/>
                                                  <w:marRight w:val="0"/>
                                                  <w:marTop w:val="0"/>
                                                  <w:marBottom w:val="0"/>
                                                  <w:divBdr>
                                                    <w:top w:val="none" w:sz="0" w:space="0" w:color="auto"/>
                                                    <w:left w:val="none" w:sz="0" w:space="0" w:color="auto"/>
                                                    <w:bottom w:val="none" w:sz="0" w:space="0" w:color="auto"/>
                                                    <w:right w:val="none" w:sz="0" w:space="0" w:color="auto"/>
                                                  </w:divBdr>
                                                  <w:divsChild>
                                                    <w:div w:id="1142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9870">
                                              <w:marLeft w:val="0"/>
                                              <w:marRight w:val="0"/>
                                              <w:marTop w:val="0"/>
                                              <w:marBottom w:val="0"/>
                                              <w:divBdr>
                                                <w:top w:val="none" w:sz="0" w:space="0" w:color="auto"/>
                                                <w:left w:val="none" w:sz="0" w:space="0" w:color="auto"/>
                                                <w:bottom w:val="none" w:sz="0" w:space="0" w:color="auto"/>
                                                <w:right w:val="none" w:sz="0" w:space="0" w:color="auto"/>
                                              </w:divBdr>
                                              <w:divsChild>
                                                <w:div w:id="1586693603">
                                                  <w:marLeft w:val="0"/>
                                                  <w:marRight w:val="0"/>
                                                  <w:marTop w:val="0"/>
                                                  <w:marBottom w:val="0"/>
                                                  <w:divBdr>
                                                    <w:top w:val="none" w:sz="0" w:space="0" w:color="auto"/>
                                                    <w:left w:val="none" w:sz="0" w:space="0" w:color="auto"/>
                                                    <w:bottom w:val="none" w:sz="0" w:space="0" w:color="auto"/>
                                                    <w:right w:val="none" w:sz="0" w:space="0" w:color="auto"/>
                                                  </w:divBdr>
                                                  <w:divsChild>
                                                    <w:div w:id="1449351253">
                                                      <w:marLeft w:val="0"/>
                                                      <w:marRight w:val="0"/>
                                                      <w:marTop w:val="0"/>
                                                      <w:marBottom w:val="0"/>
                                                      <w:divBdr>
                                                        <w:top w:val="none" w:sz="0" w:space="0" w:color="auto"/>
                                                        <w:left w:val="none" w:sz="0" w:space="0" w:color="auto"/>
                                                        <w:bottom w:val="none" w:sz="0" w:space="0" w:color="auto"/>
                                                        <w:right w:val="none" w:sz="0" w:space="0" w:color="auto"/>
                                                      </w:divBdr>
                                                    </w:div>
                                                  </w:divsChild>
                                                </w:div>
                                                <w:div w:id="13840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707294">
      <w:bodyDiv w:val="1"/>
      <w:marLeft w:val="0"/>
      <w:marRight w:val="0"/>
      <w:marTop w:val="0"/>
      <w:marBottom w:val="0"/>
      <w:divBdr>
        <w:top w:val="none" w:sz="0" w:space="0" w:color="auto"/>
        <w:left w:val="none" w:sz="0" w:space="0" w:color="auto"/>
        <w:bottom w:val="none" w:sz="0" w:space="0" w:color="auto"/>
        <w:right w:val="none" w:sz="0" w:space="0" w:color="auto"/>
      </w:divBdr>
      <w:divsChild>
        <w:div w:id="2072918286">
          <w:marLeft w:val="0"/>
          <w:marRight w:val="0"/>
          <w:marTop w:val="0"/>
          <w:marBottom w:val="0"/>
          <w:divBdr>
            <w:top w:val="none" w:sz="0" w:space="0" w:color="auto"/>
            <w:left w:val="none" w:sz="0" w:space="0" w:color="auto"/>
            <w:bottom w:val="none" w:sz="0" w:space="0" w:color="auto"/>
            <w:right w:val="none" w:sz="0" w:space="0" w:color="auto"/>
          </w:divBdr>
          <w:divsChild>
            <w:div w:id="1822577142">
              <w:marLeft w:val="0"/>
              <w:marRight w:val="0"/>
              <w:marTop w:val="0"/>
              <w:marBottom w:val="0"/>
              <w:divBdr>
                <w:top w:val="none" w:sz="0" w:space="0" w:color="auto"/>
                <w:left w:val="none" w:sz="0" w:space="0" w:color="auto"/>
                <w:bottom w:val="none" w:sz="0" w:space="0" w:color="auto"/>
                <w:right w:val="none" w:sz="0" w:space="0" w:color="auto"/>
              </w:divBdr>
              <w:divsChild>
                <w:div w:id="42102808">
                  <w:marLeft w:val="0"/>
                  <w:marRight w:val="0"/>
                  <w:marTop w:val="0"/>
                  <w:marBottom w:val="0"/>
                  <w:divBdr>
                    <w:top w:val="none" w:sz="0" w:space="0" w:color="auto"/>
                    <w:left w:val="none" w:sz="0" w:space="0" w:color="auto"/>
                    <w:bottom w:val="none" w:sz="0" w:space="0" w:color="auto"/>
                    <w:right w:val="none" w:sz="0" w:space="0" w:color="auto"/>
                  </w:divBdr>
                  <w:divsChild>
                    <w:div w:id="1234581214">
                      <w:marLeft w:val="-225"/>
                      <w:marRight w:val="-225"/>
                      <w:marTop w:val="0"/>
                      <w:marBottom w:val="0"/>
                      <w:divBdr>
                        <w:top w:val="none" w:sz="0" w:space="0" w:color="auto"/>
                        <w:left w:val="none" w:sz="0" w:space="0" w:color="auto"/>
                        <w:bottom w:val="none" w:sz="0" w:space="0" w:color="auto"/>
                        <w:right w:val="none" w:sz="0" w:space="0" w:color="auto"/>
                      </w:divBdr>
                      <w:divsChild>
                        <w:div w:id="988630744">
                          <w:marLeft w:val="0"/>
                          <w:marRight w:val="0"/>
                          <w:marTop w:val="0"/>
                          <w:marBottom w:val="0"/>
                          <w:divBdr>
                            <w:top w:val="none" w:sz="0" w:space="0" w:color="auto"/>
                            <w:left w:val="none" w:sz="0" w:space="0" w:color="auto"/>
                            <w:bottom w:val="none" w:sz="0" w:space="0" w:color="auto"/>
                            <w:right w:val="none" w:sz="0" w:space="0" w:color="auto"/>
                          </w:divBdr>
                          <w:divsChild>
                            <w:div w:id="218707917">
                              <w:marLeft w:val="0"/>
                              <w:marRight w:val="0"/>
                              <w:marTop w:val="0"/>
                              <w:marBottom w:val="0"/>
                              <w:divBdr>
                                <w:top w:val="none" w:sz="0" w:space="0" w:color="auto"/>
                                <w:left w:val="none" w:sz="0" w:space="0" w:color="auto"/>
                                <w:bottom w:val="none" w:sz="0" w:space="0" w:color="auto"/>
                                <w:right w:val="none" w:sz="0" w:space="0" w:color="auto"/>
                              </w:divBdr>
                              <w:divsChild>
                                <w:div w:id="258102879">
                                  <w:marLeft w:val="0"/>
                                  <w:marRight w:val="0"/>
                                  <w:marTop w:val="0"/>
                                  <w:marBottom w:val="600"/>
                                  <w:divBdr>
                                    <w:top w:val="none" w:sz="0" w:space="0" w:color="auto"/>
                                    <w:left w:val="none" w:sz="0" w:space="0" w:color="auto"/>
                                    <w:bottom w:val="none" w:sz="0" w:space="0" w:color="auto"/>
                                    <w:right w:val="none" w:sz="0" w:space="0" w:color="auto"/>
                                  </w:divBdr>
                                  <w:divsChild>
                                    <w:div w:id="222906553">
                                      <w:marLeft w:val="0"/>
                                      <w:marRight w:val="0"/>
                                      <w:marTop w:val="0"/>
                                      <w:marBottom w:val="450"/>
                                      <w:divBdr>
                                        <w:top w:val="none" w:sz="0" w:space="0" w:color="auto"/>
                                        <w:left w:val="none" w:sz="0" w:space="0" w:color="auto"/>
                                        <w:bottom w:val="none" w:sz="0" w:space="0" w:color="auto"/>
                                        <w:right w:val="none" w:sz="0" w:space="0" w:color="auto"/>
                                      </w:divBdr>
                                      <w:divsChild>
                                        <w:div w:id="1085423807">
                                          <w:marLeft w:val="0"/>
                                          <w:marRight w:val="0"/>
                                          <w:marTop w:val="0"/>
                                          <w:marBottom w:val="0"/>
                                          <w:divBdr>
                                            <w:top w:val="none" w:sz="0" w:space="0" w:color="auto"/>
                                            <w:left w:val="none" w:sz="0" w:space="0" w:color="auto"/>
                                            <w:bottom w:val="none" w:sz="0" w:space="0" w:color="auto"/>
                                            <w:right w:val="none" w:sz="0" w:space="0" w:color="auto"/>
                                          </w:divBdr>
                                          <w:divsChild>
                                            <w:div w:id="18250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18129">
      <w:bodyDiv w:val="1"/>
      <w:marLeft w:val="0"/>
      <w:marRight w:val="0"/>
      <w:marTop w:val="0"/>
      <w:marBottom w:val="0"/>
      <w:divBdr>
        <w:top w:val="none" w:sz="0" w:space="0" w:color="auto"/>
        <w:left w:val="none" w:sz="0" w:space="0" w:color="auto"/>
        <w:bottom w:val="none" w:sz="0" w:space="0" w:color="auto"/>
        <w:right w:val="none" w:sz="0" w:space="0" w:color="auto"/>
      </w:divBdr>
      <w:divsChild>
        <w:div w:id="549388971">
          <w:marLeft w:val="0"/>
          <w:marRight w:val="0"/>
          <w:marTop w:val="0"/>
          <w:marBottom w:val="0"/>
          <w:divBdr>
            <w:top w:val="none" w:sz="0" w:space="0" w:color="auto"/>
            <w:left w:val="none" w:sz="0" w:space="0" w:color="auto"/>
            <w:bottom w:val="none" w:sz="0" w:space="0" w:color="auto"/>
            <w:right w:val="none" w:sz="0" w:space="0" w:color="auto"/>
          </w:divBdr>
          <w:divsChild>
            <w:div w:id="379474050">
              <w:marLeft w:val="0"/>
              <w:marRight w:val="0"/>
              <w:marTop w:val="0"/>
              <w:marBottom w:val="0"/>
              <w:divBdr>
                <w:top w:val="none" w:sz="0" w:space="0" w:color="auto"/>
                <w:left w:val="none" w:sz="0" w:space="0" w:color="auto"/>
                <w:bottom w:val="none" w:sz="0" w:space="0" w:color="auto"/>
                <w:right w:val="none" w:sz="0" w:space="0" w:color="auto"/>
              </w:divBdr>
              <w:divsChild>
                <w:div w:id="890459946">
                  <w:marLeft w:val="0"/>
                  <w:marRight w:val="0"/>
                  <w:marTop w:val="0"/>
                  <w:marBottom w:val="0"/>
                  <w:divBdr>
                    <w:top w:val="none" w:sz="0" w:space="0" w:color="auto"/>
                    <w:left w:val="none" w:sz="0" w:space="0" w:color="auto"/>
                    <w:bottom w:val="none" w:sz="0" w:space="0" w:color="auto"/>
                    <w:right w:val="none" w:sz="0" w:space="0" w:color="auto"/>
                  </w:divBdr>
                  <w:divsChild>
                    <w:div w:id="574703933">
                      <w:marLeft w:val="0"/>
                      <w:marRight w:val="0"/>
                      <w:marTop w:val="0"/>
                      <w:marBottom w:val="0"/>
                      <w:divBdr>
                        <w:top w:val="none" w:sz="0" w:space="0" w:color="auto"/>
                        <w:left w:val="none" w:sz="0" w:space="0" w:color="auto"/>
                        <w:bottom w:val="none" w:sz="0" w:space="0" w:color="auto"/>
                        <w:right w:val="none" w:sz="0" w:space="0" w:color="auto"/>
                      </w:divBdr>
                      <w:divsChild>
                        <w:div w:id="664557598">
                          <w:marLeft w:val="0"/>
                          <w:marRight w:val="0"/>
                          <w:marTop w:val="0"/>
                          <w:marBottom w:val="0"/>
                          <w:divBdr>
                            <w:top w:val="none" w:sz="0" w:space="0" w:color="auto"/>
                            <w:left w:val="none" w:sz="0" w:space="0" w:color="auto"/>
                            <w:bottom w:val="none" w:sz="0" w:space="0" w:color="auto"/>
                            <w:right w:val="none" w:sz="0" w:space="0" w:color="auto"/>
                          </w:divBdr>
                          <w:divsChild>
                            <w:div w:id="6159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88582">
      <w:bodyDiv w:val="1"/>
      <w:marLeft w:val="0"/>
      <w:marRight w:val="0"/>
      <w:marTop w:val="0"/>
      <w:marBottom w:val="0"/>
      <w:divBdr>
        <w:top w:val="none" w:sz="0" w:space="0" w:color="auto"/>
        <w:left w:val="none" w:sz="0" w:space="0" w:color="auto"/>
        <w:bottom w:val="none" w:sz="0" w:space="0" w:color="auto"/>
        <w:right w:val="none" w:sz="0" w:space="0" w:color="auto"/>
      </w:divBdr>
      <w:divsChild>
        <w:div w:id="134420070">
          <w:marLeft w:val="0"/>
          <w:marRight w:val="0"/>
          <w:marTop w:val="0"/>
          <w:marBottom w:val="0"/>
          <w:divBdr>
            <w:top w:val="none" w:sz="0" w:space="0" w:color="auto"/>
            <w:left w:val="none" w:sz="0" w:space="0" w:color="auto"/>
            <w:bottom w:val="none" w:sz="0" w:space="0" w:color="auto"/>
            <w:right w:val="none" w:sz="0" w:space="0" w:color="auto"/>
          </w:divBdr>
          <w:divsChild>
            <w:div w:id="780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534">
      <w:bodyDiv w:val="1"/>
      <w:marLeft w:val="0"/>
      <w:marRight w:val="0"/>
      <w:marTop w:val="0"/>
      <w:marBottom w:val="0"/>
      <w:divBdr>
        <w:top w:val="none" w:sz="0" w:space="0" w:color="auto"/>
        <w:left w:val="none" w:sz="0" w:space="0" w:color="auto"/>
        <w:bottom w:val="none" w:sz="0" w:space="0" w:color="auto"/>
        <w:right w:val="none" w:sz="0" w:space="0" w:color="auto"/>
      </w:divBdr>
      <w:divsChild>
        <w:div w:id="1012801200">
          <w:marLeft w:val="0"/>
          <w:marRight w:val="0"/>
          <w:marTop w:val="100"/>
          <w:marBottom w:val="100"/>
          <w:divBdr>
            <w:top w:val="none" w:sz="0" w:space="0" w:color="auto"/>
            <w:left w:val="none" w:sz="0" w:space="0" w:color="auto"/>
            <w:bottom w:val="none" w:sz="0" w:space="0" w:color="auto"/>
            <w:right w:val="none" w:sz="0" w:space="0" w:color="auto"/>
          </w:divBdr>
          <w:divsChild>
            <w:div w:id="1506164061">
              <w:marLeft w:val="0"/>
              <w:marRight w:val="0"/>
              <w:marTop w:val="0"/>
              <w:marBottom w:val="0"/>
              <w:divBdr>
                <w:top w:val="none" w:sz="0" w:space="0" w:color="auto"/>
                <w:left w:val="none" w:sz="0" w:space="0" w:color="auto"/>
                <w:bottom w:val="none" w:sz="0" w:space="0" w:color="auto"/>
                <w:right w:val="none" w:sz="0" w:space="0" w:color="auto"/>
              </w:divBdr>
              <w:divsChild>
                <w:div w:id="1287156703">
                  <w:marLeft w:val="2280"/>
                  <w:marRight w:val="0"/>
                  <w:marTop w:val="0"/>
                  <w:marBottom w:val="0"/>
                  <w:divBdr>
                    <w:top w:val="none" w:sz="0" w:space="0" w:color="auto"/>
                    <w:left w:val="none" w:sz="0" w:space="0" w:color="auto"/>
                    <w:bottom w:val="none" w:sz="0" w:space="0" w:color="auto"/>
                    <w:right w:val="none" w:sz="0" w:space="0" w:color="auto"/>
                  </w:divBdr>
                  <w:divsChild>
                    <w:div w:id="1045256578">
                      <w:marLeft w:val="0"/>
                      <w:marRight w:val="0"/>
                      <w:marTop w:val="0"/>
                      <w:marBottom w:val="75"/>
                      <w:divBdr>
                        <w:top w:val="none" w:sz="0" w:space="0" w:color="auto"/>
                        <w:left w:val="none" w:sz="0" w:space="0" w:color="auto"/>
                        <w:bottom w:val="none" w:sz="0" w:space="0" w:color="auto"/>
                        <w:right w:val="none" w:sz="0" w:space="0" w:color="auto"/>
                      </w:divBdr>
                    </w:div>
                    <w:div w:id="2036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2801">
      <w:bodyDiv w:val="1"/>
      <w:marLeft w:val="0"/>
      <w:marRight w:val="0"/>
      <w:marTop w:val="0"/>
      <w:marBottom w:val="0"/>
      <w:divBdr>
        <w:top w:val="none" w:sz="0" w:space="0" w:color="auto"/>
        <w:left w:val="none" w:sz="0" w:space="0" w:color="auto"/>
        <w:bottom w:val="none" w:sz="0" w:space="0" w:color="auto"/>
        <w:right w:val="none" w:sz="0" w:space="0" w:color="auto"/>
      </w:divBdr>
      <w:divsChild>
        <w:div w:id="1501920841">
          <w:marLeft w:val="0"/>
          <w:marRight w:val="0"/>
          <w:marTop w:val="0"/>
          <w:marBottom w:val="0"/>
          <w:divBdr>
            <w:top w:val="none" w:sz="0" w:space="0" w:color="auto"/>
            <w:left w:val="none" w:sz="0" w:space="0" w:color="auto"/>
            <w:bottom w:val="none" w:sz="0" w:space="0" w:color="auto"/>
            <w:right w:val="none" w:sz="0" w:space="0" w:color="auto"/>
          </w:divBdr>
          <w:divsChild>
            <w:div w:id="1592200318">
              <w:marLeft w:val="0"/>
              <w:marRight w:val="0"/>
              <w:marTop w:val="0"/>
              <w:marBottom w:val="0"/>
              <w:divBdr>
                <w:top w:val="none" w:sz="0" w:space="0" w:color="auto"/>
                <w:left w:val="none" w:sz="0" w:space="0" w:color="auto"/>
                <w:bottom w:val="none" w:sz="0" w:space="0" w:color="auto"/>
                <w:right w:val="none" w:sz="0" w:space="0" w:color="auto"/>
              </w:divBdr>
              <w:divsChild>
                <w:div w:id="772936431">
                  <w:marLeft w:val="0"/>
                  <w:marRight w:val="0"/>
                  <w:marTop w:val="0"/>
                  <w:marBottom w:val="0"/>
                  <w:divBdr>
                    <w:top w:val="none" w:sz="0" w:space="0" w:color="auto"/>
                    <w:left w:val="none" w:sz="0" w:space="0" w:color="auto"/>
                    <w:bottom w:val="none" w:sz="0" w:space="0" w:color="auto"/>
                    <w:right w:val="none" w:sz="0" w:space="0" w:color="auto"/>
                  </w:divBdr>
                  <w:divsChild>
                    <w:div w:id="913589804">
                      <w:marLeft w:val="0"/>
                      <w:marRight w:val="0"/>
                      <w:marTop w:val="0"/>
                      <w:marBottom w:val="0"/>
                      <w:divBdr>
                        <w:top w:val="none" w:sz="0" w:space="0" w:color="auto"/>
                        <w:left w:val="none" w:sz="0" w:space="0" w:color="auto"/>
                        <w:bottom w:val="none" w:sz="0" w:space="0" w:color="auto"/>
                        <w:right w:val="none" w:sz="0" w:space="0" w:color="auto"/>
                      </w:divBdr>
                      <w:divsChild>
                        <w:div w:id="662851661">
                          <w:marLeft w:val="0"/>
                          <w:marRight w:val="0"/>
                          <w:marTop w:val="0"/>
                          <w:marBottom w:val="0"/>
                          <w:divBdr>
                            <w:top w:val="none" w:sz="0" w:space="0" w:color="auto"/>
                            <w:left w:val="none" w:sz="0" w:space="0" w:color="auto"/>
                            <w:bottom w:val="none" w:sz="0" w:space="0" w:color="auto"/>
                            <w:right w:val="none" w:sz="0" w:space="0" w:color="auto"/>
                          </w:divBdr>
                          <w:divsChild>
                            <w:div w:id="2040428467">
                              <w:marLeft w:val="0"/>
                              <w:marRight w:val="0"/>
                              <w:marTop w:val="0"/>
                              <w:marBottom w:val="0"/>
                              <w:divBdr>
                                <w:top w:val="none" w:sz="0" w:space="0" w:color="auto"/>
                                <w:left w:val="none" w:sz="0" w:space="0" w:color="auto"/>
                                <w:bottom w:val="none" w:sz="0" w:space="0" w:color="auto"/>
                                <w:right w:val="none" w:sz="0" w:space="0" w:color="auto"/>
                              </w:divBdr>
                              <w:divsChild>
                                <w:div w:id="596135734">
                                  <w:marLeft w:val="0"/>
                                  <w:marRight w:val="0"/>
                                  <w:marTop w:val="0"/>
                                  <w:marBottom w:val="0"/>
                                  <w:divBdr>
                                    <w:top w:val="none" w:sz="0" w:space="0" w:color="auto"/>
                                    <w:left w:val="none" w:sz="0" w:space="0" w:color="auto"/>
                                    <w:bottom w:val="none" w:sz="0" w:space="0" w:color="auto"/>
                                    <w:right w:val="none" w:sz="0" w:space="0" w:color="auto"/>
                                  </w:divBdr>
                                  <w:divsChild>
                                    <w:div w:id="751665022">
                                      <w:marLeft w:val="0"/>
                                      <w:marRight w:val="0"/>
                                      <w:marTop w:val="0"/>
                                      <w:marBottom w:val="0"/>
                                      <w:divBdr>
                                        <w:top w:val="none" w:sz="0" w:space="0" w:color="auto"/>
                                        <w:left w:val="none" w:sz="0" w:space="0" w:color="auto"/>
                                        <w:bottom w:val="none" w:sz="0" w:space="0" w:color="auto"/>
                                        <w:right w:val="none" w:sz="0" w:space="0" w:color="auto"/>
                                      </w:divBdr>
                                      <w:divsChild>
                                        <w:div w:id="249197437">
                                          <w:marLeft w:val="0"/>
                                          <w:marRight w:val="0"/>
                                          <w:marTop w:val="0"/>
                                          <w:marBottom w:val="0"/>
                                          <w:divBdr>
                                            <w:top w:val="none" w:sz="0" w:space="0" w:color="auto"/>
                                            <w:left w:val="none" w:sz="0" w:space="0" w:color="auto"/>
                                            <w:bottom w:val="none" w:sz="0" w:space="0" w:color="auto"/>
                                            <w:right w:val="none" w:sz="0" w:space="0" w:color="auto"/>
                                          </w:divBdr>
                                          <w:divsChild>
                                            <w:div w:id="1437216429">
                                              <w:marLeft w:val="-180"/>
                                              <w:marRight w:val="0"/>
                                              <w:marTop w:val="105"/>
                                              <w:marBottom w:val="0"/>
                                              <w:divBdr>
                                                <w:top w:val="none" w:sz="0" w:space="0" w:color="auto"/>
                                                <w:left w:val="none" w:sz="0" w:space="0" w:color="auto"/>
                                                <w:bottom w:val="none" w:sz="0" w:space="0" w:color="auto"/>
                                                <w:right w:val="none" w:sz="0" w:space="0" w:color="auto"/>
                                              </w:divBdr>
                                              <w:divsChild>
                                                <w:div w:id="375737036">
                                                  <w:marLeft w:val="0"/>
                                                  <w:marRight w:val="0"/>
                                                  <w:marTop w:val="0"/>
                                                  <w:marBottom w:val="0"/>
                                                  <w:divBdr>
                                                    <w:top w:val="none" w:sz="0" w:space="0" w:color="auto"/>
                                                    <w:left w:val="none" w:sz="0" w:space="0" w:color="auto"/>
                                                    <w:bottom w:val="none" w:sz="0" w:space="0" w:color="auto"/>
                                                    <w:right w:val="none" w:sz="0" w:space="0" w:color="auto"/>
                                                  </w:divBdr>
                                                  <w:divsChild>
                                                    <w:div w:id="1904679835">
                                                      <w:marLeft w:val="150"/>
                                                      <w:marRight w:val="0"/>
                                                      <w:marTop w:val="150"/>
                                                      <w:marBottom w:val="0"/>
                                                      <w:divBdr>
                                                        <w:top w:val="none" w:sz="0" w:space="0" w:color="auto"/>
                                                        <w:left w:val="none" w:sz="0" w:space="0" w:color="auto"/>
                                                        <w:bottom w:val="none" w:sz="0" w:space="0" w:color="auto"/>
                                                        <w:right w:val="none" w:sz="0" w:space="0" w:color="auto"/>
                                                      </w:divBdr>
                                                    </w:div>
                                                  </w:divsChild>
                                                </w:div>
                                                <w:div w:id="1120301376">
                                                  <w:marLeft w:val="0"/>
                                                  <w:marRight w:val="0"/>
                                                  <w:marTop w:val="0"/>
                                                  <w:marBottom w:val="0"/>
                                                  <w:divBdr>
                                                    <w:top w:val="none" w:sz="0" w:space="0" w:color="auto"/>
                                                    <w:left w:val="none" w:sz="0" w:space="0" w:color="auto"/>
                                                    <w:bottom w:val="none" w:sz="0" w:space="0" w:color="auto"/>
                                                    <w:right w:val="none" w:sz="0" w:space="0" w:color="auto"/>
                                                  </w:divBdr>
                                                  <w:divsChild>
                                                    <w:div w:id="491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316">
                                              <w:marLeft w:val="0"/>
                                              <w:marRight w:val="0"/>
                                              <w:marTop w:val="0"/>
                                              <w:marBottom w:val="0"/>
                                              <w:divBdr>
                                                <w:top w:val="none" w:sz="0" w:space="0" w:color="auto"/>
                                                <w:left w:val="none" w:sz="0" w:space="0" w:color="auto"/>
                                                <w:bottom w:val="none" w:sz="0" w:space="0" w:color="auto"/>
                                                <w:right w:val="none" w:sz="0" w:space="0" w:color="auto"/>
                                              </w:divBdr>
                                              <w:divsChild>
                                                <w:div w:id="1433473986">
                                                  <w:marLeft w:val="0"/>
                                                  <w:marRight w:val="0"/>
                                                  <w:marTop w:val="0"/>
                                                  <w:marBottom w:val="0"/>
                                                  <w:divBdr>
                                                    <w:top w:val="none" w:sz="0" w:space="0" w:color="auto"/>
                                                    <w:left w:val="none" w:sz="0" w:space="0" w:color="auto"/>
                                                    <w:bottom w:val="none" w:sz="0" w:space="0" w:color="auto"/>
                                                    <w:right w:val="none" w:sz="0" w:space="0" w:color="auto"/>
                                                  </w:divBdr>
                                                  <w:divsChild>
                                                    <w:div w:id="1268006842">
                                                      <w:marLeft w:val="0"/>
                                                      <w:marRight w:val="0"/>
                                                      <w:marTop w:val="0"/>
                                                      <w:marBottom w:val="0"/>
                                                      <w:divBdr>
                                                        <w:top w:val="none" w:sz="0" w:space="0" w:color="auto"/>
                                                        <w:left w:val="none" w:sz="0" w:space="0" w:color="auto"/>
                                                        <w:bottom w:val="none" w:sz="0" w:space="0" w:color="auto"/>
                                                        <w:right w:val="none" w:sz="0" w:space="0" w:color="auto"/>
                                                      </w:divBdr>
                                                    </w:div>
                                                  </w:divsChild>
                                                </w:div>
                                                <w:div w:id="275450986">
                                                  <w:marLeft w:val="0"/>
                                                  <w:marRight w:val="0"/>
                                                  <w:marTop w:val="0"/>
                                                  <w:marBottom w:val="0"/>
                                                  <w:divBdr>
                                                    <w:top w:val="none" w:sz="0" w:space="0" w:color="auto"/>
                                                    <w:left w:val="none" w:sz="0" w:space="0" w:color="auto"/>
                                                    <w:bottom w:val="none" w:sz="0" w:space="0" w:color="auto"/>
                                                    <w:right w:val="none" w:sz="0" w:space="0" w:color="auto"/>
                                                  </w:divBdr>
                                                </w:div>
                                                <w:div w:id="1427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538977">
      <w:bodyDiv w:val="1"/>
      <w:marLeft w:val="0"/>
      <w:marRight w:val="0"/>
      <w:marTop w:val="0"/>
      <w:marBottom w:val="0"/>
      <w:divBdr>
        <w:top w:val="none" w:sz="0" w:space="0" w:color="auto"/>
        <w:left w:val="none" w:sz="0" w:space="0" w:color="auto"/>
        <w:bottom w:val="none" w:sz="0" w:space="0" w:color="auto"/>
        <w:right w:val="none" w:sz="0" w:space="0" w:color="auto"/>
      </w:divBdr>
      <w:divsChild>
        <w:div w:id="995841433">
          <w:marLeft w:val="0"/>
          <w:marRight w:val="0"/>
          <w:marTop w:val="0"/>
          <w:marBottom w:val="0"/>
          <w:divBdr>
            <w:top w:val="none" w:sz="0" w:space="0" w:color="auto"/>
            <w:left w:val="none" w:sz="0" w:space="0" w:color="auto"/>
            <w:bottom w:val="none" w:sz="0" w:space="0" w:color="auto"/>
            <w:right w:val="none" w:sz="0" w:space="0" w:color="auto"/>
          </w:divBdr>
          <w:divsChild>
            <w:div w:id="1552693514">
              <w:marLeft w:val="0"/>
              <w:marRight w:val="0"/>
              <w:marTop w:val="0"/>
              <w:marBottom w:val="0"/>
              <w:divBdr>
                <w:top w:val="none" w:sz="0" w:space="0" w:color="auto"/>
                <w:left w:val="none" w:sz="0" w:space="0" w:color="auto"/>
                <w:bottom w:val="none" w:sz="0" w:space="0" w:color="auto"/>
                <w:right w:val="none" w:sz="0" w:space="0" w:color="auto"/>
              </w:divBdr>
              <w:divsChild>
                <w:div w:id="645820072">
                  <w:marLeft w:val="0"/>
                  <w:marRight w:val="0"/>
                  <w:marTop w:val="0"/>
                  <w:marBottom w:val="0"/>
                  <w:divBdr>
                    <w:top w:val="none" w:sz="0" w:space="0" w:color="auto"/>
                    <w:left w:val="none" w:sz="0" w:space="0" w:color="auto"/>
                    <w:bottom w:val="none" w:sz="0" w:space="0" w:color="auto"/>
                    <w:right w:val="none" w:sz="0" w:space="0" w:color="auto"/>
                  </w:divBdr>
                  <w:divsChild>
                    <w:div w:id="268121286">
                      <w:marLeft w:val="0"/>
                      <w:marRight w:val="0"/>
                      <w:marTop w:val="0"/>
                      <w:marBottom w:val="0"/>
                      <w:divBdr>
                        <w:top w:val="none" w:sz="0" w:space="0" w:color="auto"/>
                        <w:left w:val="none" w:sz="0" w:space="0" w:color="auto"/>
                        <w:bottom w:val="none" w:sz="0" w:space="0" w:color="auto"/>
                        <w:right w:val="none" w:sz="0" w:space="0" w:color="auto"/>
                      </w:divBdr>
                      <w:divsChild>
                        <w:div w:id="624895376">
                          <w:marLeft w:val="0"/>
                          <w:marRight w:val="0"/>
                          <w:marTop w:val="0"/>
                          <w:marBottom w:val="0"/>
                          <w:divBdr>
                            <w:top w:val="none" w:sz="0" w:space="0" w:color="auto"/>
                            <w:left w:val="none" w:sz="0" w:space="0" w:color="auto"/>
                            <w:bottom w:val="none" w:sz="0" w:space="0" w:color="auto"/>
                            <w:right w:val="none" w:sz="0" w:space="0" w:color="auto"/>
                          </w:divBdr>
                          <w:divsChild>
                            <w:div w:id="1303996100">
                              <w:marLeft w:val="0"/>
                              <w:marRight w:val="0"/>
                              <w:marTop w:val="0"/>
                              <w:marBottom w:val="0"/>
                              <w:divBdr>
                                <w:top w:val="none" w:sz="0" w:space="0" w:color="auto"/>
                                <w:left w:val="none" w:sz="0" w:space="0" w:color="auto"/>
                                <w:bottom w:val="none" w:sz="0" w:space="0" w:color="auto"/>
                                <w:right w:val="none" w:sz="0" w:space="0" w:color="auto"/>
                              </w:divBdr>
                              <w:divsChild>
                                <w:div w:id="1982037993">
                                  <w:marLeft w:val="0"/>
                                  <w:marRight w:val="0"/>
                                  <w:marTop w:val="0"/>
                                  <w:marBottom w:val="0"/>
                                  <w:divBdr>
                                    <w:top w:val="none" w:sz="0" w:space="0" w:color="auto"/>
                                    <w:left w:val="none" w:sz="0" w:space="0" w:color="auto"/>
                                    <w:bottom w:val="none" w:sz="0" w:space="0" w:color="auto"/>
                                    <w:right w:val="none" w:sz="0" w:space="0" w:color="auto"/>
                                  </w:divBdr>
                                  <w:divsChild>
                                    <w:div w:id="1501892178">
                                      <w:marLeft w:val="0"/>
                                      <w:marRight w:val="0"/>
                                      <w:marTop w:val="0"/>
                                      <w:marBottom w:val="0"/>
                                      <w:divBdr>
                                        <w:top w:val="none" w:sz="0" w:space="0" w:color="auto"/>
                                        <w:left w:val="none" w:sz="0" w:space="0" w:color="auto"/>
                                        <w:bottom w:val="none" w:sz="0" w:space="0" w:color="auto"/>
                                        <w:right w:val="none" w:sz="0" w:space="0" w:color="auto"/>
                                      </w:divBdr>
                                      <w:divsChild>
                                        <w:div w:id="888035139">
                                          <w:marLeft w:val="0"/>
                                          <w:marRight w:val="0"/>
                                          <w:marTop w:val="0"/>
                                          <w:marBottom w:val="0"/>
                                          <w:divBdr>
                                            <w:top w:val="none" w:sz="0" w:space="0" w:color="auto"/>
                                            <w:left w:val="none" w:sz="0" w:space="0" w:color="auto"/>
                                            <w:bottom w:val="none" w:sz="0" w:space="0" w:color="auto"/>
                                            <w:right w:val="none" w:sz="0" w:space="0" w:color="auto"/>
                                          </w:divBdr>
                                          <w:divsChild>
                                            <w:div w:id="1722433969">
                                              <w:marLeft w:val="0"/>
                                              <w:marRight w:val="0"/>
                                              <w:marTop w:val="0"/>
                                              <w:marBottom w:val="0"/>
                                              <w:divBdr>
                                                <w:top w:val="none" w:sz="0" w:space="0" w:color="auto"/>
                                                <w:left w:val="none" w:sz="0" w:space="0" w:color="auto"/>
                                                <w:bottom w:val="none" w:sz="0" w:space="0" w:color="auto"/>
                                                <w:right w:val="none" w:sz="0" w:space="0" w:color="auto"/>
                                              </w:divBdr>
                                              <w:divsChild>
                                                <w:div w:id="1051147768">
                                                  <w:marLeft w:val="0"/>
                                                  <w:marRight w:val="0"/>
                                                  <w:marTop w:val="0"/>
                                                  <w:marBottom w:val="0"/>
                                                  <w:divBdr>
                                                    <w:top w:val="none" w:sz="0" w:space="0" w:color="auto"/>
                                                    <w:left w:val="none" w:sz="0" w:space="0" w:color="auto"/>
                                                    <w:bottom w:val="none" w:sz="0" w:space="0" w:color="auto"/>
                                                    <w:right w:val="none" w:sz="0" w:space="0" w:color="auto"/>
                                                  </w:divBdr>
                                                  <w:divsChild>
                                                    <w:div w:id="2072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325877">
      <w:bodyDiv w:val="1"/>
      <w:marLeft w:val="0"/>
      <w:marRight w:val="0"/>
      <w:marTop w:val="0"/>
      <w:marBottom w:val="0"/>
      <w:divBdr>
        <w:top w:val="none" w:sz="0" w:space="0" w:color="auto"/>
        <w:left w:val="none" w:sz="0" w:space="0" w:color="auto"/>
        <w:bottom w:val="none" w:sz="0" w:space="0" w:color="auto"/>
        <w:right w:val="none" w:sz="0" w:space="0" w:color="auto"/>
      </w:divBdr>
      <w:divsChild>
        <w:div w:id="1773163639">
          <w:marLeft w:val="0"/>
          <w:marRight w:val="0"/>
          <w:marTop w:val="0"/>
          <w:marBottom w:val="0"/>
          <w:divBdr>
            <w:top w:val="none" w:sz="0" w:space="0" w:color="auto"/>
            <w:left w:val="none" w:sz="0" w:space="0" w:color="auto"/>
            <w:bottom w:val="none" w:sz="0" w:space="0" w:color="auto"/>
            <w:right w:val="none" w:sz="0" w:space="0" w:color="auto"/>
          </w:divBdr>
          <w:divsChild>
            <w:div w:id="1221405812">
              <w:marLeft w:val="0"/>
              <w:marRight w:val="0"/>
              <w:marTop w:val="0"/>
              <w:marBottom w:val="0"/>
              <w:divBdr>
                <w:top w:val="single" w:sz="6" w:space="0" w:color="2B8B25"/>
                <w:left w:val="single" w:sz="6" w:space="0" w:color="2B8B25"/>
                <w:bottom w:val="single" w:sz="6" w:space="0" w:color="2B8B25"/>
                <w:right w:val="single" w:sz="6" w:space="0" w:color="2B8B25"/>
              </w:divBdr>
              <w:divsChild>
                <w:div w:id="1950043950">
                  <w:marLeft w:val="0"/>
                  <w:marRight w:val="0"/>
                  <w:marTop w:val="0"/>
                  <w:marBottom w:val="0"/>
                  <w:divBdr>
                    <w:top w:val="none" w:sz="0" w:space="0" w:color="auto"/>
                    <w:left w:val="none" w:sz="0" w:space="0" w:color="auto"/>
                    <w:bottom w:val="none" w:sz="0" w:space="0" w:color="auto"/>
                    <w:right w:val="none" w:sz="0" w:space="0" w:color="auto"/>
                  </w:divBdr>
                  <w:divsChild>
                    <w:div w:id="662582345">
                      <w:marLeft w:val="0"/>
                      <w:marRight w:val="0"/>
                      <w:marTop w:val="0"/>
                      <w:marBottom w:val="0"/>
                      <w:divBdr>
                        <w:top w:val="none" w:sz="0" w:space="0" w:color="auto"/>
                        <w:left w:val="none" w:sz="0" w:space="0" w:color="auto"/>
                        <w:bottom w:val="none" w:sz="0" w:space="0" w:color="auto"/>
                        <w:right w:val="none" w:sz="0" w:space="0" w:color="auto"/>
                      </w:divBdr>
                      <w:divsChild>
                        <w:div w:id="1619097559">
                          <w:marLeft w:val="0"/>
                          <w:marRight w:val="0"/>
                          <w:marTop w:val="0"/>
                          <w:marBottom w:val="0"/>
                          <w:divBdr>
                            <w:top w:val="none" w:sz="0" w:space="0" w:color="auto"/>
                            <w:left w:val="none" w:sz="0" w:space="0" w:color="auto"/>
                            <w:bottom w:val="none" w:sz="0" w:space="0" w:color="auto"/>
                            <w:right w:val="none" w:sz="0" w:space="0" w:color="auto"/>
                          </w:divBdr>
                          <w:divsChild>
                            <w:div w:id="1250313293">
                              <w:marLeft w:val="-315"/>
                              <w:marRight w:val="0"/>
                              <w:marTop w:val="0"/>
                              <w:marBottom w:val="0"/>
                              <w:divBdr>
                                <w:top w:val="none" w:sz="0" w:space="0" w:color="auto"/>
                                <w:left w:val="none" w:sz="0" w:space="0" w:color="auto"/>
                                <w:bottom w:val="none" w:sz="0" w:space="0" w:color="auto"/>
                                <w:right w:val="none" w:sz="0" w:space="0" w:color="auto"/>
                              </w:divBdr>
                              <w:divsChild>
                                <w:div w:id="1675837900">
                                  <w:marLeft w:val="0"/>
                                  <w:marRight w:val="0"/>
                                  <w:marTop w:val="0"/>
                                  <w:marBottom w:val="0"/>
                                  <w:divBdr>
                                    <w:top w:val="none" w:sz="0" w:space="0" w:color="auto"/>
                                    <w:left w:val="none" w:sz="0" w:space="0" w:color="auto"/>
                                    <w:bottom w:val="none" w:sz="0" w:space="0" w:color="auto"/>
                                    <w:right w:val="none" w:sz="0" w:space="0" w:color="auto"/>
                                  </w:divBdr>
                                  <w:divsChild>
                                    <w:div w:id="794836091">
                                      <w:marLeft w:val="-390"/>
                                      <w:marRight w:val="-390"/>
                                      <w:marTop w:val="0"/>
                                      <w:marBottom w:val="120"/>
                                      <w:divBdr>
                                        <w:top w:val="none" w:sz="0" w:space="0" w:color="auto"/>
                                        <w:left w:val="none" w:sz="0" w:space="0" w:color="auto"/>
                                        <w:bottom w:val="none" w:sz="0" w:space="0" w:color="auto"/>
                                        <w:right w:val="none" w:sz="0" w:space="0" w:color="auto"/>
                                      </w:divBdr>
                                      <w:divsChild>
                                        <w:div w:id="1403719125">
                                          <w:marLeft w:val="0"/>
                                          <w:marRight w:val="0"/>
                                          <w:marTop w:val="144"/>
                                          <w:marBottom w:val="144"/>
                                          <w:divBdr>
                                            <w:top w:val="none" w:sz="0" w:space="0" w:color="auto"/>
                                            <w:left w:val="none" w:sz="0" w:space="0" w:color="auto"/>
                                            <w:bottom w:val="none" w:sz="0" w:space="0" w:color="auto"/>
                                            <w:right w:val="none" w:sz="0" w:space="0" w:color="auto"/>
                                          </w:divBdr>
                                          <w:divsChild>
                                            <w:div w:id="976296737">
                                              <w:marLeft w:val="0"/>
                                              <w:marRight w:val="0"/>
                                              <w:marTop w:val="0"/>
                                              <w:marBottom w:val="0"/>
                                              <w:divBdr>
                                                <w:top w:val="none" w:sz="0" w:space="0" w:color="auto"/>
                                                <w:left w:val="none" w:sz="0" w:space="0" w:color="auto"/>
                                                <w:bottom w:val="none" w:sz="0" w:space="0" w:color="auto"/>
                                                <w:right w:val="none" w:sz="0" w:space="0" w:color="auto"/>
                                              </w:divBdr>
                                              <w:divsChild>
                                                <w:div w:id="1270578963">
                                                  <w:marLeft w:val="0"/>
                                                  <w:marRight w:val="0"/>
                                                  <w:marTop w:val="0"/>
                                                  <w:marBottom w:val="0"/>
                                                  <w:divBdr>
                                                    <w:top w:val="none" w:sz="0" w:space="0" w:color="auto"/>
                                                    <w:left w:val="none" w:sz="0" w:space="0" w:color="auto"/>
                                                    <w:bottom w:val="none" w:sz="0" w:space="0" w:color="auto"/>
                                                    <w:right w:val="none" w:sz="0" w:space="0" w:color="auto"/>
                                                  </w:divBdr>
                                                  <w:divsChild>
                                                    <w:div w:id="16802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106171">
      <w:marLeft w:val="0"/>
      <w:marRight w:val="0"/>
      <w:marTop w:val="0"/>
      <w:marBottom w:val="0"/>
      <w:divBdr>
        <w:top w:val="none" w:sz="0" w:space="0" w:color="auto"/>
        <w:left w:val="none" w:sz="0" w:space="0" w:color="auto"/>
        <w:bottom w:val="none" w:sz="0" w:space="0" w:color="auto"/>
        <w:right w:val="none" w:sz="0" w:space="0" w:color="auto"/>
      </w:divBdr>
    </w:div>
    <w:div w:id="1779793448">
      <w:bodyDiv w:val="1"/>
      <w:marLeft w:val="0"/>
      <w:marRight w:val="0"/>
      <w:marTop w:val="0"/>
      <w:marBottom w:val="0"/>
      <w:divBdr>
        <w:top w:val="none" w:sz="0" w:space="0" w:color="auto"/>
        <w:left w:val="none" w:sz="0" w:space="0" w:color="auto"/>
        <w:bottom w:val="none" w:sz="0" w:space="0" w:color="auto"/>
        <w:right w:val="none" w:sz="0" w:space="0" w:color="auto"/>
      </w:divBdr>
      <w:divsChild>
        <w:div w:id="933825533">
          <w:marLeft w:val="5"/>
          <w:marRight w:val="5"/>
          <w:marTop w:val="0"/>
          <w:marBottom w:val="0"/>
          <w:divBdr>
            <w:top w:val="none" w:sz="0" w:space="0" w:color="auto"/>
            <w:left w:val="none" w:sz="0" w:space="0" w:color="auto"/>
            <w:bottom w:val="none" w:sz="0" w:space="0" w:color="auto"/>
            <w:right w:val="none" w:sz="0" w:space="0" w:color="auto"/>
          </w:divBdr>
          <w:divsChild>
            <w:div w:id="1727097598">
              <w:marLeft w:val="0"/>
              <w:marRight w:val="0"/>
              <w:marTop w:val="0"/>
              <w:marBottom w:val="0"/>
              <w:divBdr>
                <w:top w:val="none" w:sz="0" w:space="0" w:color="auto"/>
                <w:left w:val="none" w:sz="0" w:space="0" w:color="auto"/>
                <w:bottom w:val="none" w:sz="0" w:space="0" w:color="auto"/>
                <w:right w:val="none" w:sz="0" w:space="0" w:color="auto"/>
              </w:divBdr>
              <w:divsChild>
                <w:div w:id="879249262">
                  <w:marLeft w:val="0"/>
                  <w:marRight w:val="0"/>
                  <w:marTop w:val="0"/>
                  <w:marBottom w:val="0"/>
                  <w:divBdr>
                    <w:top w:val="none" w:sz="0" w:space="0" w:color="auto"/>
                    <w:left w:val="none" w:sz="0" w:space="0" w:color="auto"/>
                    <w:bottom w:val="none" w:sz="0" w:space="0" w:color="auto"/>
                    <w:right w:val="none" w:sz="0" w:space="0" w:color="auto"/>
                  </w:divBdr>
                  <w:divsChild>
                    <w:div w:id="466818334">
                      <w:marLeft w:val="0"/>
                      <w:marRight w:val="0"/>
                      <w:marTop w:val="0"/>
                      <w:marBottom w:val="0"/>
                      <w:divBdr>
                        <w:top w:val="none" w:sz="0" w:space="0" w:color="auto"/>
                        <w:left w:val="none" w:sz="0" w:space="0" w:color="auto"/>
                        <w:bottom w:val="none" w:sz="0" w:space="0" w:color="auto"/>
                        <w:right w:val="none" w:sz="0" w:space="0" w:color="auto"/>
                      </w:divBdr>
                      <w:divsChild>
                        <w:div w:id="889194167">
                          <w:marLeft w:val="0"/>
                          <w:marRight w:val="0"/>
                          <w:marTop w:val="0"/>
                          <w:marBottom w:val="0"/>
                          <w:divBdr>
                            <w:top w:val="none" w:sz="0" w:space="0" w:color="auto"/>
                            <w:left w:val="none" w:sz="0" w:space="0" w:color="auto"/>
                            <w:bottom w:val="none" w:sz="0" w:space="0" w:color="auto"/>
                            <w:right w:val="none" w:sz="0" w:space="0" w:color="auto"/>
                          </w:divBdr>
                          <w:divsChild>
                            <w:div w:id="506793526">
                              <w:marLeft w:val="0"/>
                              <w:marRight w:val="0"/>
                              <w:marTop w:val="0"/>
                              <w:marBottom w:val="0"/>
                              <w:divBdr>
                                <w:top w:val="none" w:sz="0" w:space="0" w:color="auto"/>
                                <w:left w:val="none" w:sz="0" w:space="0" w:color="auto"/>
                                <w:bottom w:val="none" w:sz="0" w:space="0" w:color="auto"/>
                                <w:right w:val="none" w:sz="0" w:space="0" w:color="auto"/>
                              </w:divBdr>
                              <w:divsChild>
                                <w:div w:id="169873303">
                                  <w:marLeft w:val="0"/>
                                  <w:marRight w:val="0"/>
                                  <w:marTop w:val="0"/>
                                  <w:marBottom w:val="0"/>
                                  <w:divBdr>
                                    <w:top w:val="none" w:sz="0" w:space="0" w:color="auto"/>
                                    <w:left w:val="none" w:sz="0" w:space="0" w:color="auto"/>
                                    <w:bottom w:val="none" w:sz="0" w:space="0" w:color="auto"/>
                                    <w:right w:val="none" w:sz="0" w:space="0" w:color="auto"/>
                                  </w:divBdr>
                                  <w:divsChild>
                                    <w:div w:id="1625430128">
                                      <w:marLeft w:val="0"/>
                                      <w:marRight w:val="0"/>
                                      <w:marTop w:val="0"/>
                                      <w:marBottom w:val="0"/>
                                      <w:divBdr>
                                        <w:top w:val="none" w:sz="0" w:space="0" w:color="auto"/>
                                        <w:left w:val="none" w:sz="0" w:space="0" w:color="auto"/>
                                        <w:bottom w:val="none" w:sz="0" w:space="0" w:color="auto"/>
                                        <w:right w:val="none" w:sz="0" w:space="0" w:color="auto"/>
                                      </w:divBdr>
                                      <w:divsChild>
                                        <w:div w:id="1869485730">
                                          <w:marLeft w:val="0"/>
                                          <w:marRight w:val="0"/>
                                          <w:marTop w:val="0"/>
                                          <w:marBottom w:val="0"/>
                                          <w:divBdr>
                                            <w:top w:val="none" w:sz="0" w:space="0" w:color="auto"/>
                                            <w:left w:val="none" w:sz="0" w:space="0" w:color="auto"/>
                                            <w:bottom w:val="none" w:sz="0" w:space="0" w:color="auto"/>
                                            <w:right w:val="none" w:sz="0" w:space="0" w:color="auto"/>
                                          </w:divBdr>
                                          <w:divsChild>
                                            <w:div w:id="1080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8357">
      <w:marLeft w:val="0"/>
      <w:marRight w:val="0"/>
      <w:marTop w:val="0"/>
      <w:marBottom w:val="0"/>
      <w:divBdr>
        <w:top w:val="none" w:sz="0" w:space="0" w:color="auto"/>
        <w:left w:val="none" w:sz="0" w:space="0" w:color="auto"/>
        <w:bottom w:val="none" w:sz="0" w:space="0" w:color="auto"/>
        <w:right w:val="none" w:sz="0" w:space="0" w:color="auto"/>
      </w:divBdr>
      <w:divsChild>
        <w:div w:id="2103791844">
          <w:marLeft w:val="0"/>
          <w:marRight w:val="0"/>
          <w:marTop w:val="0"/>
          <w:marBottom w:val="0"/>
          <w:divBdr>
            <w:top w:val="none" w:sz="0" w:space="0" w:color="auto"/>
            <w:left w:val="none" w:sz="0" w:space="0" w:color="auto"/>
            <w:bottom w:val="none" w:sz="0" w:space="0" w:color="auto"/>
            <w:right w:val="none" w:sz="0" w:space="0" w:color="auto"/>
          </w:divBdr>
          <w:divsChild>
            <w:div w:id="2136630568">
              <w:marLeft w:val="0"/>
              <w:marRight w:val="0"/>
              <w:marTop w:val="0"/>
              <w:marBottom w:val="0"/>
              <w:divBdr>
                <w:top w:val="none" w:sz="0" w:space="0" w:color="auto"/>
                <w:left w:val="none" w:sz="0" w:space="0" w:color="auto"/>
                <w:bottom w:val="none" w:sz="0" w:space="0" w:color="auto"/>
                <w:right w:val="none" w:sz="0" w:space="0" w:color="auto"/>
              </w:divBdr>
            </w:div>
            <w:div w:id="1028675929">
              <w:marLeft w:val="0"/>
              <w:marRight w:val="0"/>
              <w:marTop w:val="0"/>
              <w:marBottom w:val="0"/>
              <w:divBdr>
                <w:top w:val="none" w:sz="0" w:space="0" w:color="auto"/>
                <w:left w:val="none" w:sz="0" w:space="0" w:color="auto"/>
                <w:bottom w:val="none" w:sz="0" w:space="0" w:color="auto"/>
                <w:right w:val="none" w:sz="0" w:space="0" w:color="auto"/>
              </w:divBdr>
            </w:div>
            <w:div w:id="1099372323">
              <w:marLeft w:val="0"/>
              <w:marRight w:val="0"/>
              <w:marTop w:val="0"/>
              <w:marBottom w:val="0"/>
              <w:divBdr>
                <w:top w:val="none" w:sz="0" w:space="0" w:color="auto"/>
                <w:left w:val="none" w:sz="0" w:space="0" w:color="auto"/>
                <w:bottom w:val="none" w:sz="0" w:space="0" w:color="auto"/>
                <w:right w:val="none" w:sz="0" w:space="0" w:color="auto"/>
              </w:divBdr>
            </w:div>
            <w:div w:id="4747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005">
      <w:bodyDiv w:val="1"/>
      <w:marLeft w:val="0"/>
      <w:marRight w:val="0"/>
      <w:marTop w:val="0"/>
      <w:marBottom w:val="0"/>
      <w:divBdr>
        <w:top w:val="none" w:sz="0" w:space="0" w:color="auto"/>
        <w:left w:val="none" w:sz="0" w:space="0" w:color="auto"/>
        <w:bottom w:val="none" w:sz="0" w:space="0" w:color="auto"/>
        <w:right w:val="none" w:sz="0" w:space="0" w:color="auto"/>
      </w:divBdr>
      <w:divsChild>
        <w:div w:id="909193706">
          <w:marLeft w:val="0"/>
          <w:marRight w:val="0"/>
          <w:marTop w:val="0"/>
          <w:marBottom w:val="0"/>
          <w:divBdr>
            <w:top w:val="none" w:sz="0" w:space="0" w:color="auto"/>
            <w:left w:val="none" w:sz="0" w:space="0" w:color="auto"/>
            <w:bottom w:val="none" w:sz="0" w:space="0" w:color="auto"/>
            <w:right w:val="none" w:sz="0" w:space="0" w:color="auto"/>
          </w:divBdr>
          <w:divsChild>
            <w:div w:id="1028945239">
              <w:marLeft w:val="0"/>
              <w:marRight w:val="0"/>
              <w:marTop w:val="0"/>
              <w:marBottom w:val="0"/>
              <w:divBdr>
                <w:top w:val="none" w:sz="0" w:space="0" w:color="auto"/>
                <w:left w:val="none" w:sz="0" w:space="0" w:color="auto"/>
                <w:bottom w:val="none" w:sz="0" w:space="0" w:color="auto"/>
                <w:right w:val="none" w:sz="0" w:space="0" w:color="auto"/>
              </w:divBdr>
              <w:divsChild>
                <w:div w:id="1833566673">
                  <w:marLeft w:val="0"/>
                  <w:marRight w:val="0"/>
                  <w:marTop w:val="0"/>
                  <w:marBottom w:val="0"/>
                  <w:divBdr>
                    <w:top w:val="none" w:sz="0" w:space="0" w:color="auto"/>
                    <w:left w:val="none" w:sz="0" w:space="0" w:color="auto"/>
                    <w:bottom w:val="none" w:sz="0" w:space="0" w:color="auto"/>
                    <w:right w:val="none" w:sz="0" w:space="0" w:color="auto"/>
                  </w:divBdr>
                  <w:divsChild>
                    <w:div w:id="436339775">
                      <w:marLeft w:val="0"/>
                      <w:marRight w:val="0"/>
                      <w:marTop w:val="0"/>
                      <w:marBottom w:val="0"/>
                      <w:divBdr>
                        <w:top w:val="none" w:sz="0" w:space="0" w:color="auto"/>
                        <w:left w:val="none" w:sz="0" w:space="0" w:color="auto"/>
                        <w:bottom w:val="none" w:sz="0" w:space="0" w:color="auto"/>
                        <w:right w:val="none" w:sz="0" w:space="0" w:color="auto"/>
                      </w:divBdr>
                      <w:divsChild>
                        <w:div w:id="1356422054">
                          <w:marLeft w:val="0"/>
                          <w:marRight w:val="0"/>
                          <w:marTop w:val="0"/>
                          <w:marBottom w:val="0"/>
                          <w:divBdr>
                            <w:top w:val="none" w:sz="0" w:space="0" w:color="auto"/>
                            <w:left w:val="none" w:sz="0" w:space="0" w:color="auto"/>
                            <w:bottom w:val="none" w:sz="0" w:space="0" w:color="auto"/>
                            <w:right w:val="none" w:sz="0" w:space="0" w:color="auto"/>
                          </w:divBdr>
                          <w:divsChild>
                            <w:div w:id="534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4153">
      <w:bodyDiv w:val="1"/>
      <w:marLeft w:val="0"/>
      <w:marRight w:val="0"/>
      <w:marTop w:val="0"/>
      <w:marBottom w:val="0"/>
      <w:divBdr>
        <w:top w:val="none" w:sz="0" w:space="0" w:color="auto"/>
        <w:left w:val="none" w:sz="0" w:space="0" w:color="auto"/>
        <w:bottom w:val="none" w:sz="0" w:space="0" w:color="auto"/>
        <w:right w:val="none" w:sz="0" w:space="0" w:color="auto"/>
      </w:divBdr>
      <w:divsChild>
        <w:div w:id="1104151722">
          <w:marLeft w:val="0"/>
          <w:marRight w:val="0"/>
          <w:marTop w:val="0"/>
          <w:marBottom w:val="0"/>
          <w:divBdr>
            <w:top w:val="none" w:sz="0" w:space="0" w:color="auto"/>
            <w:left w:val="none" w:sz="0" w:space="0" w:color="auto"/>
            <w:bottom w:val="none" w:sz="0" w:space="0" w:color="auto"/>
            <w:right w:val="none" w:sz="0" w:space="0" w:color="auto"/>
          </w:divBdr>
          <w:divsChild>
            <w:div w:id="1706560704">
              <w:marLeft w:val="0"/>
              <w:marRight w:val="0"/>
              <w:marTop w:val="0"/>
              <w:marBottom w:val="0"/>
              <w:divBdr>
                <w:top w:val="none" w:sz="0" w:space="0" w:color="auto"/>
                <w:left w:val="none" w:sz="0" w:space="0" w:color="auto"/>
                <w:bottom w:val="none" w:sz="0" w:space="0" w:color="auto"/>
                <w:right w:val="none" w:sz="0" w:space="0" w:color="auto"/>
              </w:divBdr>
              <w:divsChild>
                <w:div w:id="407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6780">
      <w:bodyDiv w:val="1"/>
      <w:marLeft w:val="0"/>
      <w:marRight w:val="0"/>
      <w:marTop w:val="0"/>
      <w:marBottom w:val="0"/>
      <w:divBdr>
        <w:top w:val="none" w:sz="0" w:space="0" w:color="auto"/>
        <w:left w:val="none" w:sz="0" w:space="0" w:color="auto"/>
        <w:bottom w:val="none" w:sz="0" w:space="0" w:color="auto"/>
        <w:right w:val="none" w:sz="0" w:space="0" w:color="auto"/>
      </w:divBdr>
    </w:div>
    <w:div w:id="1815876477">
      <w:bodyDiv w:val="1"/>
      <w:marLeft w:val="0"/>
      <w:marRight w:val="0"/>
      <w:marTop w:val="0"/>
      <w:marBottom w:val="0"/>
      <w:divBdr>
        <w:top w:val="none" w:sz="0" w:space="0" w:color="auto"/>
        <w:left w:val="none" w:sz="0" w:space="0" w:color="auto"/>
        <w:bottom w:val="none" w:sz="0" w:space="0" w:color="auto"/>
        <w:right w:val="none" w:sz="0" w:space="0" w:color="auto"/>
      </w:divBdr>
      <w:divsChild>
        <w:div w:id="1285959703">
          <w:marLeft w:val="5"/>
          <w:marRight w:val="5"/>
          <w:marTop w:val="0"/>
          <w:marBottom w:val="0"/>
          <w:divBdr>
            <w:top w:val="none" w:sz="0" w:space="0" w:color="auto"/>
            <w:left w:val="none" w:sz="0" w:space="0" w:color="auto"/>
            <w:bottom w:val="none" w:sz="0" w:space="0" w:color="auto"/>
            <w:right w:val="none" w:sz="0" w:space="0" w:color="auto"/>
          </w:divBdr>
          <w:divsChild>
            <w:div w:id="1231191958">
              <w:marLeft w:val="0"/>
              <w:marRight w:val="0"/>
              <w:marTop w:val="0"/>
              <w:marBottom w:val="0"/>
              <w:divBdr>
                <w:top w:val="none" w:sz="0" w:space="0" w:color="auto"/>
                <w:left w:val="none" w:sz="0" w:space="0" w:color="auto"/>
                <w:bottom w:val="none" w:sz="0" w:space="0" w:color="auto"/>
                <w:right w:val="none" w:sz="0" w:space="0" w:color="auto"/>
              </w:divBdr>
              <w:divsChild>
                <w:div w:id="1211767788">
                  <w:marLeft w:val="0"/>
                  <w:marRight w:val="0"/>
                  <w:marTop w:val="0"/>
                  <w:marBottom w:val="0"/>
                  <w:divBdr>
                    <w:top w:val="none" w:sz="0" w:space="0" w:color="auto"/>
                    <w:left w:val="none" w:sz="0" w:space="0" w:color="auto"/>
                    <w:bottom w:val="none" w:sz="0" w:space="0" w:color="auto"/>
                    <w:right w:val="none" w:sz="0" w:space="0" w:color="auto"/>
                  </w:divBdr>
                  <w:divsChild>
                    <w:div w:id="2002734087">
                      <w:marLeft w:val="0"/>
                      <w:marRight w:val="0"/>
                      <w:marTop w:val="0"/>
                      <w:marBottom w:val="0"/>
                      <w:divBdr>
                        <w:top w:val="none" w:sz="0" w:space="0" w:color="auto"/>
                        <w:left w:val="none" w:sz="0" w:space="0" w:color="auto"/>
                        <w:bottom w:val="none" w:sz="0" w:space="0" w:color="auto"/>
                        <w:right w:val="none" w:sz="0" w:space="0" w:color="auto"/>
                      </w:divBdr>
                      <w:divsChild>
                        <w:div w:id="1717660316">
                          <w:marLeft w:val="0"/>
                          <w:marRight w:val="0"/>
                          <w:marTop w:val="0"/>
                          <w:marBottom w:val="0"/>
                          <w:divBdr>
                            <w:top w:val="none" w:sz="0" w:space="0" w:color="auto"/>
                            <w:left w:val="none" w:sz="0" w:space="0" w:color="auto"/>
                            <w:bottom w:val="none" w:sz="0" w:space="0" w:color="auto"/>
                            <w:right w:val="none" w:sz="0" w:space="0" w:color="auto"/>
                          </w:divBdr>
                          <w:divsChild>
                            <w:div w:id="519318624">
                              <w:marLeft w:val="0"/>
                              <w:marRight w:val="0"/>
                              <w:marTop w:val="0"/>
                              <w:marBottom w:val="0"/>
                              <w:divBdr>
                                <w:top w:val="none" w:sz="0" w:space="0" w:color="auto"/>
                                <w:left w:val="none" w:sz="0" w:space="0" w:color="auto"/>
                                <w:bottom w:val="none" w:sz="0" w:space="0" w:color="auto"/>
                                <w:right w:val="none" w:sz="0" w:space="0" w:color="auto"/>
                              </w:divBdr>
                              <w:divsChild>
                                <w:div w:id="752700992">
                                  <w:marLeft w:val="0"/>
                                  <w:marRight w:val="0"/>
                                  <w:marTop w:val="0"/>
                                  <w:marBottom w:val="0"/>
                                  <w:divBdr>
                                    <w:top w:val="none" w:sz="0" w:space="0" w:color="auto"/>
                                    <w:left w:val="none" w:sz="0" w:space="0" w:color="auto"/>
                                    <w:bottom w:val="none" w:sz="0" w:space="0" w:color="auto"/>
                                    <w:right w:val="none" w:sz="0" w:space="0" w:color="auto"/>
                                  </w:divBdr>
                                  <w:divsChild>
                                    <w:div w:id="668564163">
                                      <w:marLeft w:val="0"/>
                                      <w:marRight w:val="0"/>
                                      <w:marTop w:val="0"/>
                                      <w:marBottom w:val="0"/>
                                      <w:divBdr>
                                        <w:top w:val="none" w:sz="0" w:space="0" w:color="auto"/>
                                        <w:left w:val="none" w:sz="0" w:space="0" w:color="auto"/>
                                        <w:bottom w:val="none" w:sz="0" w:space="0" w:color="auto"/>
                                        <w:right w:val="none" w:sz="0" w:space="0" w:color="auto"/>
                                      </w:divBdr>
                                      <w:divsChild>
                                        <w:div w:id="557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52409">
      <w:bodyDiv w:val="1"/>
      <w:marLeft w:val="0"/>
      <w:marRight w:val="0"/>
      <w:marTop w:val="0"/>
      <w:marBottom w:val="0"/>
      <w:divBdr>
        <w:top w:val="none" w:sz="0" w:space="0" w:color="auto"/>
        <w:left w:val="none" w:sz="0" w:space="0" w:color="auto"/>
        <w:bottom w:val="none" w:sz="0" w:space="0" w:color="auto"/>
        <w:right w:val="none" w:sz="0" w:space="0" w:color="auto"/>
      </w:divBdr>
      <w:divsChild>
        <w:div w:id="356661989">
          <w:marLeft w:val="0"/>
          <w:marRight w:val="0"/>
          <w:marTop w:val="0"/>
          <w:marBottom w:val="0"/>
          <w:divBdr>
            <w:top w:val="none" w:sz="0" w:space="0" w:color="auto"/>
            <w:left w:val="none" w:sz="0" w:space="0" w:color="auto"/>
            <w:bottom w:val="none" w:sz="0" w:space="0" w:color="auto"/>
            <w:right w:val="none" w:sz="0" w:space="0" w:color="auto"/>
          </w:divBdr>
          <w:divsChild>
            <w:div w:id="622229176">
              <w:marLeft w:val="0"/>
              <w:marRight w:val="0"/>
              <w:marTop w:val="0"/>
              <w:marBottom w:val="0"/>
              <w:divBdr>
                <w:top w:val="none" w:sz="0" w:space="0" w:color="auto"/>
                <w:left w:val="none" w:sz="0" w:space="0" w:color="auto"/>
                <w:bottom w:val="none" w:sz="0" w:space="0" w:color="auto"/>
                <w:right w:val="none" w:sz="0" w:space="0" w:color="auto"/>
              </w:divBdr>
              <w:divsChild>
                <w:div w:id="1617172893">
                  <w:marLeft w:val="0"/>
                  <w:marRight w:val="0"/>
                  <w:marTop w:val="0"/>
                  <w:marBottom w:val="0"/>
                  <w:divBdr>
                    <w:top w:val="none" w:sz="0" w:space="0" w:color="auto"/>
                    <w:left w:val="none" w:sz="0" w:space="0" w:color="auto"/>
                    <w:bottom w:val="none" w:sz="0" w:space="0" w:color="auto"/>
                    <w:right w:val="none" w:sz="0" w:space="0" w:color="auto"/>
                  </w:divBdr>
                  <w:divsChild>
                    <w:div w:id="44987763">
                      <w:marLeft w:val="0"/>
                      <w:marRight w:val="0"/>
                      <w:marTop w:val="0"/>
                      <w:marBottom w:val="0"/>
                      <w:divBdr>
                        <w:top w:val="none" w:sz="0" w:space="0" w:color="auto"/>
                        <w:left w:val="none" w:sz="0" w:space="0" w:color="auto"/>
                        <w:bottom w:val="none" w:sz="0" w:space="0" w:color="auto"/>
                        <w:right w:val="none" w:sz="0" w:space="0" w:color="auto"/>
                      </w:divBdr>
                      <w:divsChild>
                        <w:div w:id="536553545">
                          <w:marLeft w:val="0"/>
                          <w:marRight w:val="0"/>
                          <w:marTop w:val="0"/>
                          <w:marBottom w:val="0"/>
                          <w:divBdr>
                            <w:top w:val="none" w:sz="0" w:space="0" w:color="auto"/>
                            <w:left w:val="none" w:sz="0" w:space="0" w:color="auto"/>
                            <w:bottom w:val="none" w:sz="0" w:space="0" w:color="auto"/>
                            <w:right w:val="none" w:sz="0" w:space="0" w:color="auto"/>
                          </w:divBdr>
                          <w:divsChild>
                            <w:div w:id="439103395">
                              <w:marLeft w:val="0"/>
                              <w:marRight w:val="0"/>
                              <w:marTop w:val="0"/>
                              <w:marBottom w:val="0"/>
                              <w:divBdr>
                                <w:top w:val="none" w:sz="0" w:space="0" w:color="auto"/>
                                <w:left w:val="none" w:sz="0" w:space="0" w:color="auto"/>
                                <w:bottom w:val="none" w:sz="0" w:space="0" w:color="auto"/>
                                <w:right w:val="none" w:sz="0" w:space="0" w:color="auto"/>
                              </w:divBdr>
                              <w:divsChild>
                                <w:div w:id="1886673637">
                                  <w:marLeft w:val="0"/>
                                  <w:marRight w:val="0"/>
                                  <w:marTop w:val="0"/>
                                  <w:marBottom w:val="0"/>
                                  <w:divBdr>
                                    <w:top w:val="none" w:sz="0" w:space="0" w:color="auto"/>
                                    <w:left w:val="none" w:sz="0" w:space="0" w:color="auto"/>
                                    <w:bottom w:val="none" w:sz="0" w:space="0" w:color="auto"/>
                                    <w:right w:val="none" w:sz="0" w:space="0" w:color="auto"/>
                                  </w:divBdr>
                                  <w:divsChild>
                                    <w:div w:id="1441992661">
                                      <w:marLeft w:val="0"/>
                                      <w:marRight w:val="0"/>
                                      <w:marTop w:val="0"/>
                                      <w:marBottom w:val="0"/>
                                      <w:divBdr>
                                        <w:top w:val="none" w:sz="0" w:space="0" w:color="auto"/>
                                        <w:left w:val="none" w:sz="0" w:space="0" w:color="auto"/>
                                        <w:bottom w:val="none" w:sz="0" w:space="0" w:color="auto"/>
                                        <w:right w:val="none" w:sz="0" w:space="0" w:color="auto"/>
                                      </w:divBdr>
                                      <w:divsChild>
                                        <w:div w:id="1258947590">
                                          <w:marLeft w:val="0"/>
                                          <w:marRight w:val="0"/>
                                          <w:marTop w:val="0"/>
                                          <w:marBottom w:val="0"/>
                                          <w:divBdr>
                                            <w:top w:val="none" w:sz="0" w:space="0" w:color="auto"/>
                                            <w:left w:val="none" w:sz="0" w:space="0" w:color="auto"/>
                                            <w:bottom w:val="none" w:sz="0" w:space="0" w:color="auto"/>
                                            <w:right w:val="none" w:sz="0" w:space="0" w:color="auto"/>
                                          </w:divBdr>
                                          <w:divsChild>
                                            <w:div w:id="5791165">
                                              <w:marLeft w:val="0"/>
                                              <w:marRight w:val="0"/>
                                              <w:marTop w:val="0"/>
                                              <w:marBottom w:val="0"/>
                                              <w:divBdr>
                                                <w:top w:val="none" w:sz="0" w:space="0" w:color="auto"/>
                                                <w:left w:val="none" w:sz="0" w:space="0" w:color="auto"/>
                                                <w:bottom w:val="none" w:sz="0" w:space="0" w:color="auto"/>
                                                <w:right w:val="none" w:sz="0" w:space="0" w:color="auto"/>
                                              </w:divBdr>
                                              <w:divsChild>
                                                <w:div w:id="1285699177">
                                                  <w:marLeft w:val="0"/>
                                                  <w:marRight w:val="0"/>
                                                  <w:marTop w:val="0"/>
                                                  <w:marBottom w:val="0"/>
                                                  <w:divBdr>
                                                    <w:top w:val="none" w:sz="0" w:space="0" w:color="auto"/>
                                                    <w:left w:val="none" w:sz="0" w:space="0" w:color="auto"/>
                                                    <w:bottom w:val="none" w:sz="0" w:space="0" w:color="auto"/>
                                                    <w:right w:val="none" w:sz="0" w:space="0" w:color="auto"/>
                                                  </w:divBdr>
                                                  <w:divsChild>
                                                    <w:div w:id="18707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486766">
      <w:bodyDiv w:val="1"/>
      <w:marLeft w:val="0"/>
      <w:marRight w:val="0"/>
      <w:marTop w:val="0"/>
      <w:marBottom w:val="0"/>
      <w:divBdr>
        <w:top w:val="none" w:sz="0" w:space="0" w:color="auto"/>
        <w:left w:val="none" w:sz="0" w:space="0" w:color="auto"/>
        <w:bottom w:val="none" w:sz="0" w:space="0" w:color="auto"/>
        <w:right w:val="none" w:sz="0" w:space="0" w:color="auto"/>
      </w:divBdr>
      <w:divsChild>
        <w:div w:id="1581410114">
          <w:marLeft w:val="0"/>
          <w:marRight w:val="0"/>
          <w:marTop w:val="0"/>
          <w:marBottom w:val="0"/>
          <w:divBdr>
            <w:top w:val="none" w:sz="0" w:space="0" w:color="auto"/>
            <w:left w:val="none" w:sz="0" w:space="0" w:color="auto"/>
            <w:bottom w:val="none" w:sz="0" w:space="0" w:color="auto"/>
            <w:right w:val="none" w:sz="0" w:space="0" w:color="auto"/>
          </w:divBdr>
          <w:divsChild>
            <w:div w:id="469131122">
              <w:marLeft w:val="0"/>
              <w:marRight w:val="0"/>
              <w:marTop w:val="0"/>
              <w:marBottom w:val="0"/>
              <w:divBdr>
                <w:top w:val="none" w:sz="0" w:space="0" w:color="auto"/>
                <w:left w:val="none" w:sz="0" w:space="0" w:color="auto"/>
                <w:bottom w:val="none" w:sz="0" w:space="0" w:color="auto"/>
                <w:right w:val="none" w:sz="0" w:space="0" w:color="auto"/>
              </w:divBdr>
              <w:divsChild>
                <w:div w:id="705521969">
                  <w:marLeft w:val="0"/>
                  <w:marRight w:val="0"/>
                  <w:marTop w:val="0"/>
                  <w:marBottom w:val="0"/>
                  <w:divBdr>
                    <w:top w:val="none" w:sz="0" w:space="0" w:color="auto"/>
                    <w:left w:val="none" w:sz="0" w:space="0" w:color="auto"/>
                    <w:bottom w:val="none" w:sz="0" w:space="0" w:color="auto"/>
                    <w:right w:val="none" w:sz="0" w:space="0" w:color="auto"/>
                  </w:divBdr>
                  <w:divsChild>
                    <w:div w:id="1094790536">
                      <w:marLeft w:val="0"/>
                      <w:marRight w:val="0"/>
                      <w:marTop w:val="0"/>
                      <w:marBottom w:val="225"/>
                      <w:divBdr>
                        <w:top w:val="none" w:sz="0" w:space="0" w:color="auto"/>
                        <w:left w:val="none" w:sz="0" w:space="0" w:color="auto"/>
                        <w:bottom w:val="none" w:sz="0" w:space="0" w:color="auto"/>
                        <w:right w:val="none" w:sz="0" w:space="0" w:color="auto"/>
                      </w:divBdr>
                      <w:divsChild>
                        <w:div w:id="1188710862">
                          <w:marLeft w:val="0"/>
                          <w:marRight w:val="0"/>
                          <w:marTop w:val="0"/>
                          <w:marBottom w:val="0"/>
                          <w:divBdr>
                            <w:top w:val="none" w:sz="0" w:space="0" w:color="auto"/>
                            <w:left w:val="none" w:sz="0" w:space="0" w:color="auto"/>
                            <w:bottom w:val="none" w:sz="0" w:space="0" w:color="auto"/>
                            <w:right w:val="none" w:sz="0" w:space="0" w:color="auto"/>
                          </w:divBdr>
                        </w:div>
                      </w:divsChild>
                    </w:div>
                    <w:div w:id="1982806613">
                      <w:marLeft w:val="0"/>
                      <w:marRight w:val="0"/>
                      <w:marTop w:val="0"/>
                      <w:marBottom w:val="0"/>
                      <w:divBdr>
                        <w:top w:val="none" w:sz="0" w:space="0" w:color="auto"/>
                        <w:left w:val="none" w:sz="0" w:space="0" w:color="auto"/>
                        <w:bottom w:val="none" w:sz="0" w:space="0" w:color="auto"/>
                        <w:right w:val="none" w:sz="0" w:space="0" w:color="auto"/>
                      </w:divBdr>
                      <w:divsChild>
                        <w:div w:id="777337037">
                          <w:marLeft w:val="0"/>
                          <w:marRight w:val="0"/>
                          <w:marTop w:val="0"/>
                          <w:marBottom w:val="0"/>
                          <w:divBdr>
                            <w:top w:val="single" w:sz="6" w:space="8" w:color="E20074"/>
                            <w:left w:val="single" w:sz="6" w:space="8" w:color="E20074"/>
                            <w:bottom w:val="single" w:sz="6" w:space="8" w:color="E20074"/>
                            <w:right w:val="single" w:sz="6" w:space="8" w:color="E20074"/>
                          </w:divBdr>
                          <w:divsChild>
                            <w:div w:id="140537031">
                              <w:marLeft w:val="0"/>
                              <w:marRight w:val="0"/>
                              <w:marTop w:val="0"/>
                              <w:marBottom w:val="0"/>
                              <w:divBdr>
                                <w:top w:val="none" w:sz="0" w:space="0" w:color="auto"/>
                                <w:left w:val="none" w:sz="0" w:space="0" w:color="auto"/>
                                <w:bottom w:val="none" w:sz="0" w:space="0" w:color="auto"/>
                                <w:right w:val="none" w:sz="0" w:space="0" w:color="auto"/>
                              </w:divBdr>
                              <w:divsChild>
                                <w:div w:id="2129277475">
                                  <w:marLeft w:val="0"/>
                                  <w:marRight w:val="0"/>
                                  <w:marTop w:val="0"/>
                                  <w:marBottom w:val="0"/>
                                  <w:divBdr>
                                    <w:top w:val="none" w:sz="0" w:space="0" w:color="auto"/>
                                    <w:left w:val="none" w:sz="0" w:space="0" w:color="auto"/>
                                    <w:bottom w:val="none" w:sz="0" w:space="0" w:color="auto"/>
                                    <w:right w:val="none" w:sz="0" w:space="0" w:color="auto"/>
                                  </w:divBdr>
                                  <w:divsChild>
                                    <w:div w:id="314602724">
                                      <w:marLeft w:val="0"/>
                                      <w:marRight w:val="0"/>
                                      <w:marTop w:val="0"/>
                                      <w:marBottom w:val="0"/>
                                      <w:divBdr>
                                        <w:top w:val="none" w:sz="0" w:space="0" w:color="auto"/>
                                        <w:left w:val="none" w:sz="0" w:space="0" w:color="auto"/>
                                        <w:bottom w:val="none" w:sz="0" w:space="0" w:color="auto"/>
                                        <w:right w:val="none" w:sz="0" w:space="0" w:color="auto"/>
                                      </w:divBdr>
                                      <w:divsChild>
                                        <w:div w:id="510224478">
                                          <w:marLeft w:val="0"/>
                                          <w:marRight w:val="0"/>
                                          <w:marTop w:val="0"/>
                                          <w:marBottom w:val="0"/>
                                          <w:divBdr>
                                            <w:top w:val="none" w:sz="0" w:space="0" w:color="auto"/>
                                            <w:left w:val="none" w:sz="0" w:space="0" w:color="auto"/>
                                            <w:bottom w:val="none" w:sz="0" w:space="0" w:color="auto"/>
                                            <w:right w:val="none" w:sz="0" w:space="0" w:color="auto"/>
                                          </w:divBdr>
                                          <w:divsChild>
                                            <w:div w:id="1527713442">
                                              <w:marLeft w:val="0"/>
                                              <w:marRight w:val="0"/>
                                              <w:marTop w:val="0"/>
                                              <w:marBottom w:val="0"/>
                                              <w:divBdr>
                                                <w:top w:val="none" w:sz="0" w:space="0" w:color="auto"/>
                                                <w:left w:val="none" w:sz="0" w:space="0" w:color="auto"/>
                                                <w:bottom w:val="none" w:sz="0" w:space="0" w:color="auto"/>
                                                <w:right w:val="none" w:sz="0" w:space="0" w:color="auto"/>
                                              </w:divBdr>
                                              <w:divsChild>
                                                <w:div w:id="13654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184994">
      <w:bodyDiv w:val="1"/>
      <w:marLeft w:val="0"/>
      <w:marRight w:val="0"/>
      <w:marTop w:val="0"/>
      <w:marBottom w:val="0"/>
      <w:divBdr>
        <w:top w:val="none" w:sz="0" w:space="0" w:color="auto"/>
        <w:left w:val="none" w:sz="0" w:space="0" w:color="auto"/>
        <w:bottom w:val="none" w:sz="0" w:space="0" w:color="auto"/>
        <w:right w:val="none" w:sz="0" w:space="0" w:color="auto"/>
      </w:divBdr>
      <w:divsChild>
        <w:div w:id="2031948167">
          <w:marLeft w:val="0"/>
          <w:marRight w:val="0"/>
          <w:marTop w:val="0"/>
          <w:marBottom w:val="0"/>
          <w:divBdr>
            <w:top w:val="none" w:sz="0" w:space="0" w:color="auto"/>
            <w:left w:val="none" w:sz="0" w:space="0" w:color="auto"/>
            <w:bottom w:val="none" w:sz="0" w:space="0" w:color="auto"/>
            <w:right w:val="none" w:sz="0" w:space="0" w:color="auto"/>
          </w:divBdr>
          <w:divsChild>
            <w:div w:id="1266881704">
              <w:marLeft w:val="0"/>
              <w:marRight w:val="0"/>
              <w:marTop w:val="0"/>
              <w:marBottom w:val="0"/>
              <w:divBdr>
                <w:top w:val="none" w:sz="0" w:space="0" w:color="auto"/>
                <w:left w:val="none" w:sz="0" w:space="0" w:color="auto"/>
                <w:bottom w:val="none" w:sz="0" w:space="0" w:color="auto"/>
                <w:right w:val="none" w:sz="0" w:space="0" w:color="auto"/>
              </w:divBdr>
            </w:div>
          </w:divsChild>
        </w:div>
        <w:div w:id="2135512588">
          <w:marLeft w:val="0"/>
          <w:marRight w:val="0"/>
          <w:marTop w:val="0"/>
          <w:marBottom w:val="0"/>
          <w:divBdr>
            <w:top w:val="none" w:sz="0" w:space="0" w:color="auto"/>
            <w:left w:val="none" w:sz="0" w:space="0" w:color="auto"/>
            <w:bottom w:val="none" w:sz="0" w:space="0" w:color="auto"/>
            <w:right w:val="none" w:sz="0" w:space="0" w:color="auto"/>
          </w:divBdr>
          <w:divsChild>
            <w:div w:id="1846045497">
              <w:marLeft w:val="0"/>
              <w:marRight w:val="0"/>
              <w:marTop w:val="0"/>
              <w:marBottom w:val="0"/>
              <w:divBdr>
                <w:top w:val="none" w:sz="0" w:space="0" w:color="auto"/>
                <w:left w:val="none" w:sz="0" w:space="0" w:color="auto"/>
                <w:bottom w:val="none" w:sz="0" w:space="0" w:color="auto"/>
                <w:right w:val="none" w:sz="0" w:space="0" w:color="auto"/>
              </w:divBdr>
              <w:divsChild>
                <w:div w:id="16871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2717">
          <w:marLeft w:val="0"/>
          <w:marRight w:val="0"/>
          <w:marTop w:val="0"/>
          <w:marBottom w:val="0"/>
          <w:divBdr>
            <w:top w:val="none" w:sz="0" w:space="0" w:color="auto"/>
            <w:left w:val="none" w:sz="0" w:space="0" w:color="auto"/>
            <w:bottom w:val="none" w:sz="0" w:space="0" w:color="auto"/>
            <w:right w:val="none" w:sz="0" w:space="0" w:color="auto"/>
          </w:divBdr>
          <w:divsChild>
            <w:div w:id="1581602757">
              <w:marLeft w:val="0"/>
              <w:marRight w:val="0"/>
              <w:marTop w:val="0"/>
              <w:marBottom w:val="0"/>
              <w:divBdr>
                <w:top w:val="none" w:sz="0" w:space="0" w:color="auto"/>
                <w:left w:val="none" w:sz="0" w:space="0" w:color="auto"/>
                <w:bottom w:val="none" w:sz="0" w:space="0" w:color="auto"/>
                <w:right w:val="none" w:sz="0" w:space="0" w:color="auto"/>
              </w:divBdr>
              <w:divsChild>
                <w:div w:id="1769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881">
          <w:marLeft w:val="0"/>
          <w:marRight w:val="0"/>
          <w:marTop w:val="0"/>
          <w:marBottom w:val="0"/>
          <w:divBdr>
            <w:top w:val="none" w:sz="0" w:space="0" w:color="auto"/>
            <w:left w:val="none" w:sz="0" w:space="0" w:color="auto"/>
            <w:bottom w:val="none" w:sz="0" w:space="0" w:color="auto"/>
            <w:right w:val="none" w:sz="0" w:space="0" w:color="auto"/>
          </w:divBdr>
          <w:divsChild>
            <w:div w:id="105739403">
              <w:marLeft w:val="0"/>
              <w:marRight w:val="0"/>
              <w:marTop w:val="0"/>
              <w:marBottom w:val="0"/>
              <w:divBdr>
                <w:top w:val="none" w:sz="0" w:space="0" w:color="auto"/>
                <w:left w:val="none" w:sz="0" w:space="0" w:color="auto"/>
                <w:bottom w:val="none" w:sz="0" w:space="0" w:color="auto"/>
                <w:right w:val="none" w:sz="0" w:space="0" w:color="auto"/>
              </w:divBdr>
              <w:divsChild>
                <w:div w:id="754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4562">
          <w:marLeft w:val="0"/>
          <w:marRight w:val="0"/>
          <w:marTop w:val="0"/>
          <w:marBottom w:val="0"/>
          <w:divBdr>
            <w:top w:val="none" w:sz="0" w:space="0" w:color="auto"/>
            <w:left w:val="none" w:sz="0" w:space="0" w:color="auto"/>
            <w:bottom w:val="none" w:sz="0" w:space="0" w:color="auto"/>
            <w:right w:val="none" w:sz="0" w:space="0" w:color="auto"/>
          </w:divBdr>
          <w:divsChild>
            <w:div w:id="1524778969">
              <w:marLeft w:val="0"/>
              <w:marRight w:val="0"/>
              <w:marTop w:val="0"/>
              <w:marBottom w:val="0"/>
              <w:divBdr>
                <w:top w:val="none" w:sz="0" w:space="0" w:color="auto"/>
                <w:left w:val="none" w:sz="0" w:space="0" w:color="auto"/>
                <w:bottom w:val="none" w:sz="0" w:space="0" w:color="auto"/>
                <w:right w:val="none" w:sz="0" w:space="0" w:color="auto"/>
              </w:divBdr>
              <w:divsChild>
                <w:div w:id="2106145078">
                  <w:marLeft w:val="0"/>
                  <w:marRight w:val="0"/>
                  <w:marTop w:val="0"/>
                  <w:marBottom w:val="0"/>
                  <w:divBdr>
                    <w:top w:val="none" w:sz="0" w:space="0" w:color="auto"/>
                    <w:left w:val="none" w:sz="0" w:space="0" w:color="auto"/>
                    <w:bottom w:val="none" w:sz="0" w:space="0" w:color="auto"/>
                    <w:right w:val="none" w:sz="0" w:space="0" w:color="auto"/>
                  </w:divBdr>
                  <w:divsChild>
                    <w:div w:id="1998609615">
                      <w:marLeft w:val="0"/>
                      <w:marRight w:val="0"/>
                      <w:marTop w:val="0"/>
                      <w:marBottom w:val="0"/>
                      <w:divBdr>
                        <w:top w:val="none" w:sz="0" w:space="0" w:color="auto"/>
                        <w:left w:val="none" w:sz="0" w:space="0" w:color="auto"/>
                        <w:bottom w:val="none" w:sz="0" w:space="0" w:color="auto"/>
                        <w:right w:val="none" w:sz="0" w:space="0" w:color="auto"/>
                      </w:divBdr>
                    </w:div>
                    <w:div w:id="292255692">
                      <w:marLeft w:val="0"/>
                      <w:marRight w:val="0"/>
                      <w:marTop w:val="0"/>
                      <w:marBottom w:val="0"/>
                      <w:divBdr>
                        <w:top w:val="none" w:sz="0" w:space="0" w:color="auto"/>
                        <w:left w:val="none" w:sz="0" w:space="0" w:color="auto"/>
                        <w:bottom w:val="none" w:sz="0" w:space="0" w:color="auto"/>
                        <w:right w:val="none" w:sz="0" w:space="0" w:color="auto"/>
                      </w:divBdr>
                    </w:div>
                    <w:div w:id="353976">
                      <w:marLeft w:val="0"/>
                      <w:marRight w:val="0"/>
                      <w:marTop w:val="0"/>
                      <w:marBottom w:val="0"/>
                      <w:divBdr>
                        <w:top w:val="none" w:sz="0" w:space="0" w:color="auto"/>
                        <w:left w:val="none" w:sz="0" w:space="0" w:color="auto"/>
                        <w:bottom w:val="none" w:sz="0" w:space="0" w:color="auto"/>
                        <w:right w:val="none" w:sz="0" w:space="0" w:color="auto"/>
                      </w:divBdr>
                    </w:div>
                    <w:div w:id="1455636796">
                      <w:marLeft w:val="0"/>
                      <w:marRight w:val="0"/>
                      <w:marTop w:val="0"/>
                      <w:marBottom w:val="0"/>
                      <w:divBdr>
                        <w:top w:val="none" w:sz="0" w:space="0" w:color="auto"/>
                        <w:left w:val="none" w:sz="0" w:space="0" w:color="auto"/>
                        <w:bottom w:val="none" w:sz="0" w:space="0" w:color="auto"/>
                        <w:right w:val="none" w:sz="0" w:space="0" w:color="auto"/>
                      </w:divBdr>
                    </w:div>
                    <w:div w:id="10746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2685">
          <w:marLeft w:val="0"/>
          <w:marRight w:val="0"/>
          <w:marTop w:val="0"/>
          <w:marBottom w:val="0"/>
          <w:divBdr>
            <w:top w:val="none" w:sz="0" w:space="0" w:color="auto"/>
            <w:left w:val="none" w:sz="0" w:space="0" w:color="auto"/>
            <w:bottom w:val="none" w:sz="0" w:space="0" w:color="auto"/>
            <w:right w:val="none" w:sz="0" w:space="0" w:color="auto"/>
          </w:divBdr>
          <w:divsChild>
            <w:div w:id="807087482">
              <w:marLeft w:val="0"/>
              <w:marRight w:val="0"/>
              <w:marTop w:val="0"/>
              <w:marBottom w:val="0"/>
              <w:divBdr>
                <w:top w:val="none" w:sz="0" w:space="0" w:color="auto"/>
                <w:left w:val="none" w:sz="0" w:space="0" w:color="auto"/>
                <w:bottom w:val="none" w:sz="0" w:space="0" w:color="auto"/>
                <w:right w:val="none" w:sz="0" w:space="0" w:color="auto"/>
              </w:divBdr>
              <w:divsChild>
                <w:div w:id="1519462813">
                  <w:marLeft w:val="0"/>
                  <w:marRight w:val="0"/>
                  <w:marTop w:val="0"/>
                  <w:marBottom w:val="0"/>
                  <w:divBdr>
                    <w:top w:val="none" w:sz="0" w:space="0" w:color="auto"/>
                    <w:left w:val="none" w:sz="0" w:space="0" w:color="auto"/>
                    <w:bottom w:val="none" w:sz="0" w:space="0" w:color="auto"/>
                    <w:right w:val="none" w:sz="0" w:space="0" w:color="auto"/>
                  </w:divBdr>
                  <w:divsChild>
                    <w:div w:id="1687441693">
                      <w:marLeft w:val="0"/>
                      <w:marRight w:val="0"/>
                      <w:marTop w:val="0"/>
                      <w:marBottom w:val="0"/>
                      <w:divBdr>
                        <w:top w:val="none" w:sz="0" w:space="0" w:color="auto"/>
                        <w:left w:val="none" w:sz="0" w:space="0" w:color="auto"/>
                        <w:bottom w:val="none" w:sz="0" w:space="0" w:color="auto"/>
                        <w:right w:val="none" w:sz="0" w:space="0" w:color="auto"/>
                      </w:divBdr>
                    </w:div>
                  </w:divsChild>
                </w:div>
                <w:div w:id="1724865043">
                  <w:marLeft w:val="0"/>
                  <w:marRight w:val="0"/>
                  <w:marTop w:val="0"/>
                  <w:marBottom w:val="0"/>
                  <w:divBdr>
                    <w:top w:val="none" w:sz="0" w:space="0" w:color="auto"/>
                    <w:left w:val="none" w:sz="0" w:space="0" w:color="auto"/>
                    <w:bottom w:val="none" w:sz="0" w:space="0" w:color="auto"/>
                    <w:right w:val="none" w:sz="0" w:space="0" w:color="auto"/>
                  </w:divBdr>
                  <w:divsChild>
                    <w:div w:id="613558644">
                      <w:marLeft w:val="0"/>
                      <w:marRight w:val="0"/>
                      <w:marTop w:val="0"/>
                      <w:marBottom w:val="0"/>
                      <w:divBdr>
                        <w:top w:val="none" w:sz="0" w:space="0" w:color="auto"/>
                        <w:left w:val="none" w:sz="0" w:space="0" w:color="auto"/>
                        <w:bottom w:val="none" w:sz="0" w:space="0" w:color="auto"/>
                        <w:right w:val="none" w:sz="0" w:space="0" w:color="auto"/>
                      </w:divBdr>
                      <w:divsChild>
                        <w:div w:id="2006978660">
                          <w:marLeft w:val="0"/>
                          <w:marRight w:val="0"/>
                          <w:marTop w:val="0"/>
                          <w:marBottom w:val="0"/>
                          <w:divBdr>
                            <w:top w:val="none" w:sz="0" w:space="0" w:color="auto"/>
                            <w:left w:val="none" w:sz="0" w:space="0" w:color="auto"/>
                            <w:bottom w:val="none" w:sz="0" w:space="0" w:color="auto"/>
                            <w:right w:val="none" w:sz="0" w:space="0" w:color="auto"/>
                          </w:divBdr>
                        </w:div>
                        <w:div w:id="2068795478">
                          <w:marLeft w:val="0"/>
                          <w:marRight w:val="0"/>
                          <w:marTop w:val="0"/>
                          <w:marBottom w:val="0"/>
                          <w:divBdr>
                            <w:top w:val="none" w:sz="0" w:space="0" w:color="auto"/>
                            <w:left w:val="none" w:sz="0" w:space="0" w:color="auto"/>
                            <w:bottom w:val="none" w:sz="0" w:space="0" w:color="auto"/>
                            <w:right w:val="none" w:sz="0" w:space="0" w:color="auto"/>
                          </w:divBdr>
                          <w:divsChild>
                            <w:div w:id="1549805354">
                              <w:marLeft w:val="0"/>
                              <w:marRight w:val="0"/>
                              <w:marTop w:val="0"/>
                              <w:marBottom w:val="0"/>
                              <w:divBdr>
                                <w:top w:val="none" w:sz="0" w:space="0" w:color="auto"/>
                                <w:left w:val="none" w:sz="0" w:space="0" w:color="auto"/>
                                <w:bottom w:val="none" w:sz="0" w:space="0" w:color="auto"/>
                                <w:right w:val="none" w:sz="0" w:space="0" w:color="auto"/>
                              </w:divBdr>
                            </w:div>
                            <w:div w:id="531193505">
                              <w:marLeft w:val="0"/>
                              <w:marRight w:val="0"/>
                              <w:marTop w:val="0"/>
                              <w:marBottom w:val="0"/>
                              <w:divBdr>
                                <w:top w:val="none" w:sz="0" w:space="0" w:color="auto"/>
                                <w:left w:val="none" w:sz="0" w:space="0" w:color="auto"/>
                                <w:bottom w:val="none" w:sz="0" w:space="0" w:color="auto"/>
                                <w:right w:val="none" w:sz="0" w:space="0" w:color="auto"/>
                              </w:divBdr>
                              <w:divsChild>
                                <w:div w:id="281694303">
                                  <w:marLeft w:val="0"/>
                                  <w:marRight w:val="0"/>
                                  <w:marTop w:val="0"/>
                                  <w:marBottom w:val="0"/>
                                  <w:divBdr>
                                    <w:top w:val="none" w:sz="0" w:space="0" w:color="auto"/>
                                    <w:left w:val="none" w:sz="0" w:space="0" w:color="auto"/>
                                    <w:bottom w:val="none" w:sz="0" w:space="0" w:color="auto"/>
                                    <w:right w:val="none" w:sz="0" w:space="0" w:color="auto"/>
                                  </w:divBdr>
                                </w:div>
                                <w:div w:id="2048483957">
                                  <w:marLeft w:val="0"/>
                                  <w:marRight w:val="0"/>
                                  <w:marTop w:val="0"/>
                                  <w:marBottom w:val="0"/>
                                  <w:divBdr>
                                    <w:top w:val="none" w:sz="0" w:space="0" w:color="auto"/>
                                    <w:left w:val="none" w:sz="0" w:space="0" w:color="auto"/>
                                    <w:bottom w:val="none" w:sz="0" w:space="0" w:color="auto"/>
                                    <w:right w:val="none" w:sz="0" w:space="0" w:color="auto"/>
                                  </w:divBdr>
                                </w:div>
                                <w:div w:id="917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79071">
      <w:bodyDiv w:val="1"/>
      <w:marLeft w:val="0"/>
      <w:marRight w:val="0"/>
      <w:marTop w:val="0"/>
      <w:marBottom w:val="0"/>
      <w:divBdr>
        <w:top w:val="none" w:sz="0" w:space="0" w:color="auto"/>
        <w:left w:val="none" w:sz="0" w:space="0" w:color="auto"/>
        <w:bottom w:val="none" w:sz="0" w:space="0" w:color="auto"/>
        <w:right w:val="none" w:sz="0" w:space="0" w:color="auto"/>
      </w:divBdr>
      <w:divsChild>
        <w:div w:id="314845870">
          <w:marLeft w:val="0"/>
          <w:marRight w:val="0"/>
          <w:marTop w:val="0"/>
          <w:marBottom w:val="0"/>
          <w:divBdr>
            <w:top w:val="none" w:sz="0" w:space="0" w:color="auto"/>
            <w:left w:val="none" w:sz="0" w:space="0" w:color="auto"/>
            <w:bottom w:val="none" w:sz="0" w:space="0" w:color="auto"/>
            <w:right w:val="none" w:sz="0" w:space="0" w:color="auto"/>
          </w:divBdr>
          <w:divsChild>
            <w:div w:id="259068363">
              <w:marLeft w:val="0"/>
              <w:marRight w:val="0"/>
              <w:marTop w:val="0"/>
              <w:marBottom w:val="0"/>
              <w:divBdr>
                <w:top w:val="none" w:sz="0" w:space="0" w:color="auto"/>
                <w:left w:val="none" w:sz="0" w:space="0" w:color="auto"/>
                <w:bottom w:val="none" w:sz="0" w:space="0" w:color="auto"/>
                <w:right w:val="none" w:sz="0" w:space="0" w:color="auto"/>
              </w:divBdr>
              <w:divsChild>
                <w:div w:id="1573153483">
                  <w:marLeft w:val="0"/>
                  <w:marRight w:val="0"/>
                  <w:marTop w:val="0"/>
                  <w:marBottom w:val="0"/>
                  <w:divBdr>
                    <w:top w:val="none" w:sz="0" w:space="0" w:color="auto"/>
                    <w:left w:val="none" w:sz="0" w:space="0" w:color="auto"/>
                    <w:bottom w:val="none" w:sz="0" w:space="0" w:color="auto"/>
                    <w:right w:val="none" w:sz="0" w:space="0" w:color="auto"/>
                  </w:divBdr>
                  <w:divsChild>
                    <w:div w:id="213002345">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12920402">
                              <w:marLeft w:val="0"/>
                              <w:marRight w:val="0"/>
                              <w:marTop w:val="0"/>
                              <w:marBottom w:val="0"/>
                              <w:divBdr>
                                <w:top w:val="none" w:sz="0" w:space="0" w:color="auto"/>
                                <w:left w:val="none" w:sz="0" w:space="0" w:color="auto"/>
                                <w:bottom w:val="none" w:sz="0" w:space="0" w:color="auto"/>
                                <w:right w:val="none" w:sz="0" w:space="0" w:color="auto"/>
                              </w:divBdr>
                              <w:divsChild>
                                <w:div w:id="1664121896">
                                  <w:marLeft w:val="0"/>
                                  <w:marRight w:val="0"/>
                                  <w:marTop w:val="0"/>
                                  <w:marBottom w:val="0"/>
                                  <w:divBdr>
                                    <w:top w:val="none" w:sz="0" w:space="0" w:color="auto"/>
                                    <w:left w:val="none" w:sz="0" w:space="0" w:color="auto"/>
                                    <w:bottom w:val="none" w:sz="0" w:space="0" w:color="auto"/>
                                    <w:right w:val="none" w:sz="0" w:space="0" w:color="auto"/>
                                  </w:divBdr>
                                  <w:divsChild>
                                    <w:div w:id="528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99492">
      <w:bodyDiv w:val="1"/>
      <w:marLeft w:val="0"/>
      <w:marRight w:val="0"/>
      <w:marTop w:val="0"/>
      <w:marBottom w:val="0"/>
      <w:divBdr>
        <w:top w:val="none" w:sz="0" w:space="0" w:color="auto"/>
        <w:left w:val="none" w:sz="0" w:space="0" w:color="auto"/>
        <w:bottom w:val="none" w:sz="0" w:space="0" w:color="auto"/>
        <w:right w:val="none" w:sz="0" w:space="0" w:color="auto"/>
      </w:divBdr>
      <w:divsChild>
        <w:div w:id="986055363">
          <w:marLeft w:val="0"/>
          <w:marRight w:val="0"/>
          <w:marTop w:val="0"/>
          <w:marBottom w:val="0"/>
          <w:divBdr>
            <w:top w:val="none" w:sz="0" w:space="0" w:color="auto"/>
            <w:left w:val="none" w:sz="0" w:space="0" w:color="auto"/>
            <w:bottom w:val="none" w:sz="0" w:space="0" w:color="auto"/>
            <w:right w:val="none" w:sz="0" w:space="0" w:color="auto"/>
          </w:divBdr>
          <w:divsChild>
            <w:div w:id="2120681751">
              <w:marLeft w:val="0"/>
              <w:marRight w:val="0"/>
              <w:marTop w:val="0"/>
              <w:marBottom w:val="0"/>
              <w:divBdr>
                <w:top w:val="none" w:sz="0" w:space="0" w:color="auto"/>
                <w:left w:val="none" w:sz="0" w:space="0" w:color="auto"/>
                <w:bottom w:val="none" w:sz="0" w:space="0" w:color="auto"/>
                <w:right w:val="none" w:sz="0" w:space="0" w:color="auto"/>
              </w:divBdr>
              <w:divsChild>
                <w:div w:id="1899168187">
                  <w:marLeft w:val="0"/>
                  <w:marRight w:val="0"/>
                  <w:marTop w:val="0"/>
                  <w:marBottom w:val="0"/>
                  <w:divBdr>
                    <w:top w:val="none" w:sz="0" w:space="0" w:color="auto"/>
                    <w:left w:val="none" w:sz="0" w:space="0" w:color="auto"/>
                    <w:bottom w:val="none" w:sz="0" w:space="0" w:color="auto"/>
                    <w:right w:val="none" w:sz="0" w:space="0" w:color="auto"/>
                  </w:divBdr>
                  <w:divsChild>
                    <w:div w:id="12250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4988">
      <w:bodyDiv w:val="1"/>
      <w:marLeft w:val="0"/>
      <w:marRight w:val="0"/>
      <w:marTop w:val="0"/>
      <w:marBottom w:val="0"/>
      <w:divBdr>
        <w:top w:val="none" w:sz="0" w:space="0" w:color="auto"/>
        <w:left w:val="none" w:sz="0" w:space="0" w:color="auto"/>
        <w:bottom w:val="none" w:sz="0" w:space="0" w:color="auto"/>
        <w:right w:val="none" w:sz="0" w:space="0" w:color="auto"/>
      </w:divBdr>
      <w:divsChild>
        <w:div w:id="207568129">
          <w:marLeft w:val="0"/>
          <w:marRight w:val="0"/>
          <w:marTop w:val="0"/>
          <w:marBottom w:val="0"/>
          <w:divBdr>
            <w:top w:val="none" w:sz="0" w:space="0" w:color="auto"/>
            <w:left w:val="none" w:sz="0" w:space="0" w:color="auto"/>
            <w:bottom w:val="none" w:sz="0" w:space="0" w:color="auto"/>
            <w:right w:val="none" w:sz="0" w:space="0" w:color="auto"/>
          </w:divBdr>
          <w:divsChild>
            <w:div w:id="1602033232">
              <w:marLeft w:val="0"/>
              <w:marRight w:val="0"/>
              <w:marTop w:val="0"/>
              <w:marBottom w:val="0"/>
              <w:divBdr>
                <w:top w:val="none" w:sz="0" w:space="0" w:color="auto"/>
                <w:left w:val="none" w:sz="0" w:space="0" w:color="auto"/>
                <w:bottom w:val="none" w:sz="0" w:space="0" w:color="auto"/>
                <w:right w:val="none" w:sz="0" w:space="0" w:color="auto"/>
              </w:divBdr>
              <w:divsChild>
                <w:div w:id="201132862">
                  <w:marLeft w:val="0"/>
                  <w:marRight w:val="0"/>
                  <w:marTop w:val="0"/>
                  <w:marBottom w:val="0"/>
                  <w:divBdr>
                    <w:top w:val="none" w:sz="0" w:space="0" w:color="auto"/>
                    <w:left w:val="none" w:sz="0" w:space="0" w:color="auto"/>
                    <w:bottom w:val="none" w:sz="0" w:space="0" w:color="auto"/>
                    <w:right w:val="none" w:sz="0" w:space="0" w:color="auto"/>
                  </w:divBdr>
                  <w:divsChild>
                    <w:div w:id="883520764">
                      <w:marLeft w:val="0"/>
                      <w:marRight w:val="0"/>
                      <w:marTop w:val="0"/>
                      <w:marBottom w:val="0"/>
                      <w:divBdr>
                        <w:top w:val="none" w:sz="0" w:space="0" w:color="auto"/>
                        <w:left w:val="none" w:sz="0" w:space="0" w:color="auto"/>
                        <w:bottom w:val="none" w:sz="0" w:space="0" w:color="auto"/>
                        <w:right w:val="none" w:sz="0" w:space="0" w:color="auto"/>
                      </w:divBdr>
                      <w:divsChild>
                        <w:div w:id="726802954">
                          <w:marLeft w:val="0"/>
                          <w:marRight w:val="0"/>
                          <w:marTop w:val="0"/>
                          <w:marBottom w:val="270"/>
                          <w:divBdr>
                            <w:top w:val="none" w:sz="0" w:space="0" w:color="auto"/>
                            <w:left w:val="none" w:sz="0" w:space="0" w:color="auto"/>
                            <w:bottom w:val="single" w:sz="6" w:space="0" w:color="E62222"/>
                            <w:right w:val="none" w:sz="0" w:space="0" w:color="auto"/>
                          </w:divBdr>
                          <w:divsChild>
                            <w:div w:id="843324833">
                              <w:marLeft w:val="0"/>
                              <w:marRight w:val="0"/>
                              <w:marTop w:val="75"/>
                              <w:marBottom w:val="0"/>
                              <w:divBdr>
                                <w:top w:val="none" w:sz="0" w:space="0" w:color="auto"/>
                                <w:left w:val="none" w:sz="0" w:space="0" w:color="auto"/>
                                <w:bottom w:val="none" w:sz="0" w:space="0" w:color="auto"/>
                                <w:right w:val="none" w:sz="0" w:space="0" w:color="auto"/>
                              </w:divBdr>
                            </w:div>
                          </w:divsChild>
                        </w:div>
                        <w:div w:id="2048332403">
                          <w:marLeft w:val="0"/>
                          <w:marRight w:val="0"/>
                          <w:marTop w:val="1500"/>
                          <w:marBottom w:val="0"/>
                          <w:divBdr>
                            <w:top w:val="none" w:sz="0" w:space="0" w:color="auto"/>
                            <w:left w:val="none" w:sz="0" w:space="0" w:color="auto"/>
                            <w:bottom w:val="none" w:sz="0" w:space="0" w:color="auto"/>
                            <w:right w:val="none" w:sz="0" w:space="0" w:color="auto"/>
                          </w:divBdr>
                          <w:divsChild>
                            <w:div w:id="229848805">
                              <w:marLeft w:val="-75"/>
                              <w:marRight w:val="0"/>
                              <w:marTop w:val="0"/>
                              <w:marBottom w:val="0"/>
                              <w:divBdr>
                                <w:top w:val="single" w:sz="6" w:space="0" w:color="F1F1F1"/>
                                <w:left w:val="single" w:sz="6" w:space="0" w:color="F1F1F1"/>
                                <w:bottom w:val="single" w:sz="6" w:space="0" w:color="5A5A5A"/>
                                <w:right w:val="single" w:sz="6" w:space="0" w:color="5A5A5A"/>
                              </w:divBdr>
                              <w:divsChild>
                                <w:div w:id="1896358452">
                                  <w:marLeft w:val="0"/>
                                  <w:marRight w:val="0"/>
                                  <w:marTop w:val="0"/>
                                  <w:marBottom w:val="0"/>
                                  <w:divBdr>
                                    <w:top w:val="none" w:sz="0" w:space="0" w:color="auto"/>
                                    <w:left w:val="none" w:sz="0" w:space="0" w:color="auto"/>
                                    <w:bottom w:val="none" w:sz="0" w:space="0" w:color="auto"/>
                                    <w:right w:val="none" w:sz="0" w:space="0" w:color="auto"/>
                                  </w:divBdr>
                                </w:div>
                                <w:div w:id="807698252">
                                  <w:marLeft w:val="0"/>
                                  <w:marRight w:val="0"/>
                                  <w:marTop w:val="0"/>
                                  <w:marBottom w:val="0"/>
                                  <w:divBdr>
                                    <w:top w:val="none" w:sz="0" w:space="0" w:color="auto"/>
                                    <w:left w:val="none" w:sz="0" w:space="0" w:color="auto"/>
                                    <w:bottom w:val="none" w:sz="0" w:space="0" w:color="auto"/>
                                    <w:right w:val="none" w:sz="0" w:space="0" w:color="auto"/>
                                  </w:divBdr>
                                </w:div>
                                <w:div w:id="938877247">
                                  <w:marLeft w:val="0"/>
                                  <w:marRight w:val="0"/>
                                  <w:marTop w:val="0"/>
                                  <w:marBottom w:val="0"/>
                                  <w:divBdr>
                                    <w:top w:val="none" w:sz="0" w:space="0" w:color="auto"/>
                                    <w:left w:val="none" w:sz="0" w:space="0" w:color="auto"/>
                                    <w:bottom w:val="none" w:sz="0" w:space="0" w:color="auto"/>
                                    <w:right w:val="none" w:sz="0" w:space="0" w:color="auto"/>
                                  </w:divBdr>
                                </w:div>
                                <w:div w:id="2036149593">
                                  <w:marLeft w:val="0"/>
                                  <w:marRight w:val="0"/>
                                  <w:marTop w:val="0"/>
                                  <w:marBottom w:val="0"/>
                                  <w:divBdr>
                                    <w:top w:val="none" w:sz="0" w:space="0" w:color="auto"/>
                                    <w:left w:val="none" w:sz="0" w:space="0" w:color="auto"/>
                                    <w:bottom w:val="none" w:sz="0" w:space="0" w:color="auto"/>
                                    <w:right w:val="none" w:sz="0" w:space="0" w:color="auto"/>
                                  </w:divBdr>
                                </w:div>
                                <w:div w:id="1237323482">
                                  <w:marLeft w:val="0"/>
                                  <w:marRight w:val="0"/>
                                  <w:marTop w:val="0"/>
                                  <w:marBottom w:val="0"/>
                                  <w:divBdr>
                                    <w:top w:val="none" w:sz="0" w:space="0" w:color="auto"/>
                                    <w:left w:val="none" w:sz="0" w:space="0" w:color="auto"/>
                                    <w:bottom w:val="none" w:sz="0" w:space="0" w:color="auto"/>
                                    <w:right w:val="none" w:sz="0" w:space="0" w:color="auto"/>
                                  </w:divBdr>
                                </w:div>
                                <w:div w:id="1468551080">
                                  <w:marLeft w:val="0"/>
                                  <w:marRight w:val="0"/>
                                  <w:marTop w:val="0"/>
                                  <w:marBottom w:val="0"/>
                                  <w:divBdr>
                                    <w:top w:val="none" w:sz="0" w:space="0" w:color="auto"/>
                                    <w:left w:val="none" w:sz="0" w:space="0" w:color="auto"/>
                                    <w:bottom w:val="none" w:sz="0" w:space="0" w:color="auto"/>
                                    <w:right w:val="none" w:sz="0" w:space="0" w:color="auto"/>
                                  </w:divBdr>
                                </w:div>
                                <w:div w:id="310523127">
                                  <w:marLeft w:val="0"/>
                                  <w:marRight w:val="0"/>
                                  <w:marTop w:val="0"/>
                                  <w:marBottom w:val="0"/>
                                  <w:divBdr>
                                    <w:top w:val="none" w:sz="0" w:space="0" w:color="auto"/>
                                    <w:left w:val="none" w:sz="0" w:space="0" w:color="auto"/>
                                    <w:bottom w:val="none" w:sz="0" w:space="0" w:color="auto"/>
                                    <w:right w:val="none" w:sz="0" w:space="0" w:color="auto"/>
                                  </w:divBdr>
                                </w:div>
                                <w:div w:id="2122143818">
                                  <w:marLeft w:val="0"/>
                                  <w:marRight w:val="0"/>
                                  <w:marTop w:val="0"/>
                                  <w:marBottom w:val="0"/>
                                  <w:divBdr>
                                    <w:top w:val="none" w:sz="0" w:space="0" w:color="auto"/>
                                    <w:left w:val="none" w:sz="0" w:space="0" w:color="auto"/>
                                    <w:bottom w:val="none" w:sz="0" w:space="0" w:color="auto"/>
                                    <w:right w:val="none" w:sz="0" w:space="0" w:color="auto"/>
                                  </w:divBdr>
                                </w:div>
                                <w:div w:id="1051031115">
                                  <w:marLeft w:val="0"/>
                                  <w:marRight w:val="0"/>
                                  <w:marTop w:val="0"/>
                                  <w:marBottom w:val="0"/>
                                  <w:divBdr>
                                    <w:top w:val="none" w:sz="0" w:space="0" w:color="auto"/>
                                    <w:left w:val="none" w:sz="0" w:space="0" w:color="auto"/>
                                    <w:bottom w:val="none" w:sz="0" w:space="0" w:color="auto"/>
                                    <w:right w:val="none" w:sz="0" w:space="0" w:color="auto"/>
                                  </w:divBdr>
                                </w:div>
                                <w:div w:id="1333987202">
                                  <w:marLeft w:val="0"/>
                                  <w:marRight w:val="0"/>
                                  <w:marTop w:val="0"/>
                                  <w:marBottom w:val="0"/>
                                  <w:divBdr>
                                    <w:top w:val="none" w:sz="0" w:space="0" w:color="auto"/>
                                    <w:left w:val="none" w:sz="0" w:space="0" w:color="auto"/>
                                    <w:bottom w:val="none" w:sz="0" w:space="0" w:color="auto"/>
                                    <w:right w:val="none" w:sz="0" w:space="0" w:color="auto"/>
                                  </w:divBdr>
                                </w:div>
                              </w:divsChild>
                            </w:div>
                            <w:div w:id="1392386597">
                              <w:marLeft w:val="0"/>
                              <w:marRight w:val="0"/>
                              <w:marTop w:val="2700"/>
                              <w:marBottom w:val="0"/>
                              <w:divBdr>
                                <w:top w:val="none" w:sz="0" w:space="0" w:color="auto"/>
                                <w:left w:val="none" w:sz="0" w:space="0" w:color="auto"/>
                                <w:bottom w:val="none" w:sz="0" w:space="0" w:color="auto"/>
                                <w:right w:val="none" w:sz="0" w:space="0" w:color="auto"/>
                              </w:divBdr>
                            </w:div>
                          </w:divsChild>
                        </w:div>
                        <w:div w:id="1224754672">
                          <w:marLeft w:val="0"/>
                          <w:marRight w:val="0"/>
                          <w:marTop w:val="1500"/>
                          <w:marBottom w:val="0"/>
                          <w:divBdr>
                            <w:top w:val="none" w:sz="0" w:space="0" w:color="auto"/>
                            <w:left w:val="none" w:sz="0" w:space="0" w:color="auto"/>
                            <w:bottom w:val="none" w:sz="0" w:space="0" w:color="auto"/>
                            <w:right w:val="none" w:sz="0" w:space="0" w:color="auto"/>
                          </w:divBdr>
                          <w:divsChild>
                            <w:div w:id="2111777058">
                              <w:marLeft w:val="0"/>
                              <w:marRight w:val="0"/>
                              <w:marTop w:val="0"/>
                              <w:marBottom w:val="0"/>
                              <w:divBdr>
                                <w:top w:val="none" w:sz="0" w:space="0" w:color="auto"/>
                                <w:left w:val="none" w:sz="0" w:space="0" w:color="auto"/>
                                <w:bottom w:val="none" w:sz="0" w:space="0" w:color="auto"/>
                                <w:right w:val="none" w:sz="0" w:space="0" w:color="auto"/>
                              </w:divBdr>
                              <w:divsChild>
                                <w:div w:id="1204714214">
                                  <w:marLeft w:val="0"/>
                                  <w:marRight w:val="0"/>
                                  <w:marTop w:val="0"/>
                                  <w:marBottom w:val="0"/>
                                  <w:divBdr>
                                    <w:top w:val="none" w:sz="0" w:space="0" w:color="auto"/>
                                    <w:left w:val="none" w:sz="0" w:space="0" w:color="auto"/>
                                    <w:bottom w:val="none" w:sz="0" w:space="0" w:color="auto"/>
                                    <w:right w:val="none" w:sz="0" w:space="0" w:color="auto"/>
                                  </w:divBdr>
                                </w:div>
                              </w:divsChild>
                            </w:div>
                            <w:div w:id="1549142451">
                              <w:marLeft w:val="0"/>
                              <w:marRight w:val="270"/>
                              <w:marTop w:val="0"/>
                              <w:marBottom w:val="0"/>
                              <w:divBdr>
                                <w:top w:val="none" w:sz="0" w:space="0" w:color="auto"/>
                                <w:left w:val="none" w:sz="0" w:space="0" w:color="auto"/>
                                <w:bottom w:val="none" w:sz="0" w:space="0" w:color="auto"/>
                                <w:right w:val="none" w:sz="0" w:space="0" w:color="auto"/>
                              </w:divBdr>
                              <w:divsChild>
                                <w:div w:id="256789712">
                                  <w:marLeft w:val="0"/>
                                  <w:marRight w:val="0"/>
                                  <w:marTop w:val="0"/>
                                  <w:marBottom w:val="300"/>
                                  <w:divBdr>
                                    <w:top w:val="single" w:sz="6" w:space="6" w:color="C0C0C0"/>
                                    <w:left w:val="none" w:sz="0" w:space="0" w:color="auto"/>
                                    <w:bottom w:val="single" w:sz="6" w:space="6" w:color="C0C0C0"/>
                                    <w:right w:val="none" w:sz="0" w:space="0" w:color="auto"/>
                                  </w:divBdr>
                                </w:div>
                                <w:div w:id="1851943715">
                                  <w:marLeft w:val="-3000"/>
                                  <w:marRight w:val="0"/>
                                  <w:marTop w:val="0"/>
                                  <w:marBottom w:val="0"/>
                                  <w:divBdr>
                                    <w:top w:val="single" w:sz="18" w:space="8" w:color="FF0000"/>
                                    <w:left w:val="single" w:sz="18" w:space="8" w:color="FF0000"/>
                                    <w:bottom w:val="single" w:sz="18" w:space="8" w:color="FF0000"/>
                                    <w:right w:val="single" w:sz="18" w:space="8" w:color="FF0000"/>
                                  </w:divBdr>
                                </w:div>
                              </w:divsChild>
                            </w:div>
                            <w:div w:id="32486851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77794">
      <w:bodyDiv w:val="1"/>
      <w:marLeft w:val="0"/>
      <w:marRight w:val="0"/>
      <w:marTop w:val="0"/>
      <w:marBottom w:val="0"/>
      <w:divBdr>
        <w:top w:val="none" w:sz="0" w:space="0" w:color="auto"/>
        <w:left w:val="none" w:sz="0" w:space="0" w:color="auto"/>
        <w:bottom w:val="none" w:sz="0" w:space="0" w:color="auto"/>
        <w:right w:val="none" w:sz="0" w:space="0" w:color="auto"/>
      </w:divBdr>
      <w:divsChild>
        <w:div w:id="284819722">
          <w:marLeft w:val="0"/>
          <w:marRight w:val="0"/>
          <w:marTop w:val="100"/>
          <w:marBottom w:val="100"/>
          <w:divBdr>
            <w:top w:val="none" w:sz="0" w:space="0" w:color="auto"/>
            <w:left w:val="none" w:sz="0" w:space="0" w:color="auto"/>
            <w:bottom w:val="none" w:sz="0" w:space="0" w:color="auto"/>
            <w:right w:val="none" w:sz="0" w:space="0" w:color="auto"/>
          </w:divBdr>
          <w:divsChild>
            <w:div w:id="669409677">
              <w:marLeft w:val="0"/>
              <w:marRight w:val="0"/>
              <w:marTop w:val="0"/>
              <w:marBottom w:val="0"/>
              <w:divBdr>
                <w:top w:val="none" w:sz="0" w:space="0" w:color="auto"/>
                <w:left w:val="none" w:sz="0" w:space="0" w:color="auto"/>
                <w:bottom w:val="none" w:sz="0" w:space="0" w:color="auto"/>
                <w:right w:val="none" w:sz="0" w:space="0" w:color="auto"/>
              </w:divBdr>
              <w:divsChild>
                <w:div w:id="2000111712">
                  <w:marLeft w:val="2280"/>
                  <w:marRight w:val="0"/>
                  <w:marTop w:val="0"/>
                  <w:marBottom w:val="0"/>
                  <w:divBdr>
                    <w:top w:val="none" w:sz="0" w:space="0" w:color="auto"/>
                    <w:left w:val="none" w:sz="0" w:space="0" w:color="auto"/>
                    <w:bottom w:val="none" w:sz="0" w:space="0" w:color="auto"/>
                    <w:right w:val="none" w:sz="0" w:space="0" w:color="auto"/>
                  </w:divBdr>
                  <w:divsChild>
                    <w:div w:id="543178657">
                      <w:marLeft w:val="0"/>
                      <w:marRight w:val="0"/>
                      <w:marTop w:val="0"/>
                      <w:marBottom w:val="75"/>
                      <w:divBdr>
                        <w:top w:val="none" w:sz="0" w:space="0" w:color="auto"/>
                        <w:left w:val="none" w:sz="0" w:space="0" w:color="auto"/>
                        <w:bottom w:val="none" w:sz="0" w:space="0" w:color="auto"/>
                        <w:right w:val="none" w:sz="0" w:space="0" w:color="auto"/>
                      </w:divBdr>
                    </w:div>
                    <w:div w:id="610087067">
                      <w:marLeft w:val="0"/>
                      <w:marRight w:val="0"/>
                      <w:marTop w:val="0"/>
                      <w:marBottom w:val="0"/>
                      <w:divBdr>
                        <w:top w:val="none" w:sz="0" w:space="0" w:color="auto"/>
                        <w:left w:val="none" w:sz="0" w:space="0" w:color="auto"/>
                        <w:bottom w:val="none" w:sz="0" w:space="0" w:color="auto"/>
                        <w:right w:val="none" w:sz="0" w:space="0" w:color="auto"/>
                      </w:divBdr>
                    </w:div>
                    <w:div w:id="11503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5375">
      <w:bodyDiv w:val="1"/>
      <w:marLeft w:val="0"/>
      <w:marRight w:val="0"/>
      <w:marTop w:val="0"/>
      <w:marBottom w:val="0"/>
      <w:divBdr>
        <w:top w:val="none" w:sz="0" w:space="0" w:color="auto"/>
        <w:left w:val="none" w:sz="0" w:space="0" w:color="auto"/>
        <w:bottom w:val="none" w:sz="0" w:space="0" w:color="auto"/>
        <w:right w:val="none" w:sz="0" w:space="0" w:color="auto"/>
      </w:divBdr>
      <w:divsChild>
        <w:div w:id="399519386">
          <w:marLeft w:val="0"/>
          <w:marRight w:val="0"/>
          <w:marTop w:val="0"/>
          <w:marBottom w:val="0"/>
          <w:divBdr>
            <w:top w:val="none" w:sz="0" w:space="0" w:color="auto"/>
            <w:left w:val="none" w:sz="0" w:space="0" w:color="auto"/>
            <w:bottom w:val="none" w:sz="0" w:space="0" w:color="auto"/>
            <w:right w:val="none" w:sz="0" w:space="0" w:color="auto"/>
          </w:divBdr>
          <w:divsChild>
            <w:div w:id="1152286499">
              <w:marLeft w:val="150"/>
              <w:marRight w:val="150"/>
              <w:marTop w:val="0"/>
              <w:marBottom w:val="150"/>
              <w:divBdr>
                <w:top w:val="none" w:sz="0" w:space="0" w:color="auto"/>
                <w:left w:val="none" w:sz="0" w:space="0" w:color="auto"/>
                <w:bottom w:val="none" w:sz="0" w:space="0" w:color="auto"/>
                <w:right w:val="none" w:sz="0" w:space="0" w:color="auto"/>
              </w:divBdr>
              <w:divsChild>
                <w:div w:id="2135979423">
                  <w:marLeft w:val="0"/>
                  <w:marRight w:val="0"/>
                  <w:marTop w:val="0"/>
                  <w:marBottom w:val="0"/>
                  <w:divBdr>
                    <w:top w:val="none" w:sz="0" w:space="0" w:color="auto"/>
                    <w:left w:val="none" w:sz="0" w:space="0" w:color="auto"/>
                    <w:bottom w:val="none" w:sz="0" w:space="0" w:color="auto"/>
                    <w:right w:val="none" w:sz="0" w:space="0" w:color="auto"/>
                  </w:divBdr>
                </w:div>
                <w:div w:id="19096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5967">
      <w:bodyDiv w:val="1"/>
      <w:marLeft w:val="0"/>
      <w:marRight w:val="0"/>
      <w:marTop w:val="0"/>
      <w:marBottom w:val="0"/>
      <w:divBdr>
        <w:top w:val="none" w:sz="0" w:space="0" w:color="auto"/>
        <w:left w:val="none" w:sz="0" w:space="0" w:color="auto"/>
        <w:bottom w:val="none" w:sz="0" w:space="0" w:color="auto"/>
        <w:right w:val="none" w:sz="0" w:space="0" w:color="auto"/>
      </w:divBdr>
      <w:divsChild>
        <w:div w:id="2072535784">
          <w:marLeft w:val="0"/>
          <w:marRight w:val="0"/>
          <w:marTop w:val="0"/>
          <w:marBottom w:val="0"/>
          <w:divBdr>
            <w:top w:val="none" w:sz="0" w:space="0" w:color="auto"/>
            <w:left w:val="none" w:sz="0" w:space="0" w:color="auto"/>
            <w:bottom w:val="none" w:sz="0" w:space="0" w:color="auto"/>
            <w:right w:val="none" w:sz="0" w:space="0" w:color="auto"/>
          </w:divBdr>
          <w:divsChild>
            <w:div w:id="656231583">
              <w:marLeft w:val="0"/>
              <w:marRight w:val="0"/>
              <w:marTop w:val="0"/>
              <w:marBottom w:val="0"/>
              <w:divBdr>
                <w:top w:val="none" w:sz="0" w:space="0" w:color="auto"/>
                <w:left w:val="none" w:sz="0" w:space="0" w:color="auto"/>
                <w:bottom w:val="none" w:sz="0" w:space="0" w:color="auto"/>
                <w:right w:val="none" w:sz="0" w:space="0" w:color="auto"/>
              </w:divBdr>
              <w:divsChild>
                <w:div w:id="301542107">
                  <w:marLeft w:val="0"/>
                  <w:marRight w:val="0"/>
                  <w:marTop w:val="0"/>
                  <w:marBottom w:val="0"/>
                  <w:divBdr>
                    <w:top w:val="none" w:sz="0" w:space="0" w:color="auto"/>
                    <w:left w:val="none" w:sz="0" w:space="0" w:color="auto"/>
                    <w:bottom w:val="none" w:sz="0" w:space="0" w:color="auto"/>
                    <w:right w:val="none" w:sz="0" w:space="0" w:color="auto"/>
                  </w:divBdr>
                  <w:divsChild>
                    <w:div w:id="707606329">
                      <w:marLeft w:val="0"/>
                      <w:marRight w:val="0"/>
                      <w:marTop w:val="0"/>
                      <w:marBottom w:val="0"/>
                      <w:divBdr>
                        <w:top w:val="none" w:sz="0" w:space="0" w:color="auto"/>
                        <w:left w:val="none" w:sz="0" w:space="0" w:color="auto"/>
                        <w:bottom w:val="none" w:sz="0" w:space="0" w:color="auto"/>
                        <w:right w:val="none" w:sz="0" w:space="0" w:color="auto"/>
                      </w:divBdr>
                      <w:divsChild>
                        <w:div w:id="1307705952">
                          <w:marLeft w:val="150"/>
                          <w:marRight w:val="0"/>
                          <w:marTop w:val="0"/>
                          <w:marBottom w:val="0"/>
                          <w:divBdr>
                            <w:top w:val="none" w:sz="0" w:space="0" w:color="auto"/>
                            <w:left w:val="none" w:sz="0" w:space="0" w:color="auto"/>
                            <w:bottom w:val="none" w:sz="0" w:space="0" w:color="auto"/>
                            <w:right w:val="none" w:sz="0" w:space="0" w:color="auto"/>
                          </w:divBdr>
                          <w:divsChild>
                            <w:div w:id="1861166211">
                              <w:marLeft w:val="0"/>
                              <w:marRight w:val="0"/>
                              <w:marTop w:val="0"/>
                              <w:marBottom w:val="0"/>
                              <w:divBdr>
                                <w:top w:val="none" w:sz="0" w:space="0" w:color="auto"/>
                                <w:left w:val="none" w:sz="0" w:space="0" w:color="auto"/>
                                <w:bottom w:val="none" w:sz="0" w:space="0" w:color="auto"/>
                                <w:right w:val="none" w:sz="0" w:space="0" w:color="auto"/>
                              </w:divBdr>
                              <w:divsChild>
                                <w:div w:id="2013139392">
                                  <w:marLeft w:val="0"/>
                                  <w:marRight w:val="0"/>
                                  <w:marTop w:val="0"/>
                                  <w:marBottom w:val="0"/>
                                  <w:divBdr>
                                    <w:top w:val="none" w:sz="0" w:space="0" w:color="auto"/>
                                    <w:left w:val="none" w:sz="0" w:space="0" w:color="auto"/>
                                    <w:bottom w:val="none" w:sz="0" w:space="0" w:color="auto"/>
                                    <w:right w:val="none" w:sz="0" w:space="0" w:color="auto"/>
                                  </w:divBdr>
                                  <w:divsChild>
                                    <w:div w:id="2050186096">
                                      <w:marLeft w:val="0"/>
                                      <w:marRight w:val="0"/>
                                      <w:marTop w:val="0"/>
                                      <w:marBottom w:val="0"/>
                                      <w:divBdr>
                                        <w:top w:val="none" w:sz="0" w:space="0" w:color="auto"/>
                                        <w:left w:val="none" w:sz="0" w:space="0" w:color="auto"/>
                                        <w:bottom w:val="none" w:sz="0" w:space="0" w:color="auto"/>
                                        <w:right w:val="none" w:sz="0" w:space="0" w:color="auto"/>
                                      </w:divBdr>
                                      <w:divsChild>
                                        <w:div w:id="1357920907">
                                          <w:marLeft w:val="0"/>
                                          <w:marRight w:val="0"/>
                                          <w:marTop w:val="0"/>
                                          <w:marBottom w:val="0"/>
                                          <w:divBdr>
                                            <w:top w:val="none" w:sz="0" w:space="0" w:color="auto"/>
                                            <w:left w:val="none" w:sz="0" w:space="0" w:color="auto"/>
                                            <w:bottom w:val="none" w:sz="0" w:space="0" w:color="auto"/>
                                            <w:right w:val="none" w:sz="0" w:space="0" w:color="auto"/>
                                          </w:divBdr>
                                          <w:divsChild>
                                            <w:div w:id="1725060447">
                                              <w:marLeft w:val="0"/>
                                              <w:marRight w:val="0"/>
                                              <w:marTop w:val="0"/>
                                              <w:marBottom w:val="0"/>
                                              <w:divBdr>
                                                <w:top w:val="none" w:sz="0" w:space="0" w:color="auto"/>
                                                <w:left w:val="none" w:sz="0" w:space="0" w:color="auto"/>
                                                <w:bottom w:val="none" w:sz="0" w:space="0" w:color="auto"/>
                                                <w:right w:val="none" w:sz="0" w:space="0" w:color="auto"/>
                                              </w:divBdr>
                                              <w:divsChild>
                                                <w:div w:id="1133788854">
                                                  <w:marLeft w:val="0"/>
                                                  <w:marRight w:val="0"/>
                                                  <w:marTop w:val="0"/>
                                                  <w:marBottom w:val="0"/>
                                                  <w:divBdr>
                                                    <w:top w:val="none" w:sz="0" w:space="0" w:color="auto"/>
                                                    <w:left w:val="none" w:sz="0" w:space="0" w:color="auto"/>
                                                    <w:bottom w:val="none" w:sz="0" w:space="0" w:color="auto"/>
                                                    <w:right w:val="none" w:sz="0" w:space="0" w:color="auto"/>
                                                  </w:divBdr>
                                                  <w:divsChild>
                                                    <w:div w:id="1567954323">
                                                      <w:marLeft w:val="0"/>
                                                      <w:marRight w:val="0"/>
                                                      <w:marTop w:val="0"/>
                                                      <w:marBottom w:val="0"/>
                                                      <w:divBdr>
                                                        <w:top w:val="none" w:sz="0" w:space="0" w:color="auto"/>
                                                        <w:left w:val="none" w:sz="0" w:space="0" w:color="auto"/>
                                                        <w:bottom w:val="none" w:sz="0" w:space="0" w:color="auto"/>
                                                        <w:right w:val="none" w:sz="0" w:space="0" w:color="auto"/>
                                                      </w:divBdr>
                                                      <w:divsChild>
                                                        <w:div w:id="1535119654">
                                                          <w:marLeft w:val="0"/>
                                                          <w:marRight w:val="0"/>
                                                          <w:marTop w:val="0"/>
                                                          <w:marBottom w:val="0"/>
                                                          <w:divBdr>
                                                            <w:top w:val="none" w:sz="0" w:space="0" w:color="auto"/>
                                                            <w:left w:val="none" w:sz="0" w:space="0" w:color="auto"/>
                                                            <w:bottom w:val="none" w:sz="0" w:space="0" w:color="auto"/>
                                                            <w:right w:val="none" w:sz="0" w:space="0" w:color="auto"/>
                                                          </w:divBdr>
                                                          <w:divsChild>
                                                            <w:div w:id="944773024">
                                                              <w:marLeft w:val="0"/>
                                                              <w:marRight w:val="0"/>
                                                              <w:marTop w:val="0"/>
                                                              <w:marBottom w:val="0"/>
                                                              <w:divBdr>
                                                                <w:top w:val="none" w:sz="0" w:space="0" w:color="auto"/>
                                                                <w:left w:val="none" w:sz="0" w:space="0" w:color="auto"/>
                                                                <w:bottom w:val="none" w:sz="0" w:space="0" w:color="auto"/>
                                                                <w:right w:val="none" w:sz="0" w:space="0" w:color="auto"/>
                                                              </w:divBdr>
                                                              <w:divsChild>
                                                                <w:div w:id="710305937">
                                                                  <w:marLeft w:val="0"/>
                                                                  <w:marRight w:val="0"/>
                                                                  <w:marTop w:val="0"/>
                                                                  <w:marBottom w:val="0"/>
                                                                  <w:divBdr>
                                                                    <w:top w:val="none" w:sz="0" w:space="0" w:color="auto"/>
                                                                    <w:left w:val="none" w:sz="0" w:space="0" w:color="auto"/>
                                                                    <w:bottom w:val="none" w:sz="0" w:space="0" w:color="auto"/>
                                                                    <w:right w:val="none" w:sz="0" w:space="0" w:color="auto"/>
                                                                  </w:divBdr>
                                                                  <w:divsChild>
                                                                    <w:div w:id="1483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435313">
      <w:bodyDiv w:val="1"/>
      <w:marLeft w:val="0"/>
      <w:marRight w:val="0"/>
      <w:marTop w:val="0"/>
      <w:marBottom w:val="0"/>
      <w:divBdr>
        <w:top w:val="none" w:sz="0" w:space="0" w:color="auto"/>
        <w:left w:val="none" w:sz="0" w:space="0" w:color="auto"/>
        <w:bottom w:val="none" w:sz="0" w:space="0" w:color="auto"/>
        <w:right w:val="none" w:sz="0" w:space="0" w:color="auto"/>
      </w:divBdr>
      <w:divsChild>
        <w:div w:id="1900242420">
          <w:marLeft w:val="0"/>
          <w:marRight w:val="0"/>
          <w:marTop w:val="0"/>
          <w:marBottom w:val="0"/>
          <w:divBdr>
            <w:top w:val="none" w:sz="0" w:space="0" w:color="auto"/>
            <w:left w:val="none" w:sz="0" w:space="0" w:color="auto"/>
            <w:bottom w:val="none" w:sz="0" w:space="0" w:color="auto"/>
            <w:right w:val="none" w:sz="0" w:space="0" w:color="auto"/>
          </w:divBdr>
          <w:divsChild>
            <w:div w:id="1566261012">
              <w:marLeft w:val="0"/>
              <w:marRight w:val="0"/>
              <w:marTop w:val="0"/>
              <w:marBottom w:val="0"/>
              <w:divBdr>
                <w:top w:val="none" w:sz="0" w:space="0" w:color="auto"/>
                <w:left w:val="none" w:sz="0" w:space="0" w:color="auto"/>
                <w:bottom w:val="none" w:sz="0" w:space="0" w:color="auto"/>
                <w:right w:val="none" w:sz="0" w:space="0" w:color="auto"/>
              </w:divBdr>
              <w:divsChild>
                <w:div w:id="1143085277">
                  <w:marLeft w:val="0"/>
                  <w:marRight w:val="0"/>
                  <w:marTop w:val="0"/>
                  <w:marBottom w:val="0"/>
                  <w:divBdr>
                    <w:top w:val="none" w:sz="0" w:space="0" w:color="auto"/>
                    <w:left w:val="none" w:sz="0" w:space="0" w:color="auto"/>
                    <w:bottom w:val="none" w:sz="0" w:space="0" w:color="auto"/>
                    <w:right w:val="none" w:sz="0" w:space="0" w:color="auto"/>
                  </w:divBdr>
                  <w:divsChild>
                    <w:div w:id="1113210442">
                      <w:marLeft w:val="0"/>
                      <w:marRight w:val="0"/>
                      <w:marTop w:val="0"/>
                      <w:marBottom w:val="0"/>
                      <w:divBdr>
                        <w:top w:val="none" w:sz="0" w:space="0" w:color="auto"/>
                        <w:left w:val="none" w:sz="0" w:space="0" w:color="auto"/>
                        <w:bottom w:val="none" w:sz="0" w:space="0" w:color="auto"/>
                        <w:right w:val="none" w:sz="0" w:space="0" w:color="auto"/>
                      </w:divBdr>
                      <w:divsChild>
                        <w:div w:id="1102185340">
                          <w:marLeft w:val="0"/>
                          <w:marRight w:val="0"/>
                          <w:marTop w:val="0"/>
                          <w:marBottom w:val="0"/>
                          <w:divBdr>
                            <w:top w:val="none" w:sz="0" w:space="0" w:color="auto"/>
                            <w:left w:val="none" w:sz="0" w:space="0" w:color="auto"/>
                            <w:bottom w:val="none" w:sz="0" w:space="0" w:color="auto"/>
                            <w:right w:val="none" w:sz="0" w:space="0" w:color="auto"/>
                          </w:divBdr>
                          <w:divsChild>
                            <w:div w:id="1007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50148">
      <w:bodyDiv w:val="1"/>
      <w:marLeft w:val="0"/>
      <w:marRight w:val="0"/>
      <w:marTop w:val="0"/>
      <w:marBottom w:val="0"/>
      <w:divBdr>
        <w:top w:val="none" w:sz="0" w:space="0" w:color="auto"/>
        <w:left w:val="none" w:sz="0" w:space="0" w:color="auto"/>
        <w:bottom w:val="none" w:sz="0" w:space="0" w:color="auto"/>
        <w:right w:val="none" w:sz="0" w:space="0" w:color="auto"/>
      </w:divBdr>
      <w:divsChild>
        <w:div w:id="82148133">
          <w:marLeft w:val="0"/>
          <w:marRight w:val="0"/>
          <w:marTop w:val="100"/>
          <w:marBottom w:val="100"/>
          <w:divBdr>
            <w:top w:val="none" w:sz="0" w:space="0" w:color="auto"/>
            <w:left w:val="none" w:sz="0" w:space="0" w:color="auto"/>
            <w:bottom w:val="none" w:sz="0" w:space="0" w:color="auto"/>
            <w:right w:val="none" w:sz="0" w:space="0" w:color="auto"/>
          </w:divBdr>
          <w:divsChild>
            <w:div w:id="2146584324">
              <w:marLeft w:val="0"/>
              <w:marRight w:val="0"/>
              <w:marTop w:val="0"/>
              <w:marBottom w:val="0"/>
              <w:divBdr>
                <w:top w:val="none" w:sz="0" w:space="0" w:color="auto"/>
                <w:left w:val="none" w:sz="0" w:space="0" w:color="auto"/>
                <w:bottom w:val="none" w:sz="0" w:space="0" w:color="auto"/>
                <w:right w:val="none" w:sz="0" w:space="0" w:color="auto"/>
              </w:divBdr>
              <w:divsChild>
                <w:div w:id="1394353511">
                  <w:marLeft w:val="2280"/>
                  <w:marRight w:val="0"/>
                  <w:marTop w:val="0"/>
                  <w:marBottom w:val="0"/>
                  <w:divBdr>
                    <w:top w:val="none" w:sz="0" w:space="0" w:color="auto"/>
                    <w:left w:val="none" w:sz="0" w:space="0" w:color="auto"/>
                    <w:bottom w:val="none" w:sz="0" w:space="0" w:color="auto"/>
                    <w:right w:val="none" w:sz="0" w:space="0" w:color="auto"/>
                  </w:divBdr>
                  <w:divsChild>
                    <w:div w:id="895431619">
                      <w:marLeft w:val="0"/>
                      <w:marRight w:val="0"/>
                      <w:marTop w:val="0"/>
                      <w:marBottom w:val="0"/>
                      <w:divBdr>
                        <w:top w:val="none" w:sz="0" w:space="0" w:color="auto"/>
                        <w:left w:val="none" w:sz="0" w:space="0" w:color="auto"/>
                        <w:bottom w:val="none" w:sz="0" w:space="0" w:color="auto"/>
                        <w:right w:val="none" w:sz="0" w:space="0" w:color="auto"/>
                      </w:divBdr>
                    </w:div>
                    <w:div w:id="328141466">
                      <w:marLeft w:val="0"/>
                      <w:marRight w:val="0"/>
                      <w:marTop w:val="0"/>
                      <w:marBottom w:val="0"/>
                      <w:divBdr>
                        <w:top w:val="none" w:sz="0" w:space="0" w:color="auto"/>
                        <w:left w:val="none" w:sz="0" w:space="0" w:color="auto"/>
                        <w:bottom w:val="none" w:sz="0" w:space="0" w:color="auto"/>
                        <w:right w:val="none" w:sz="0" w:space="0" w:color="auto"/>
                      </w:divBdr>
                      <w:divsChild>
                        <w:div w:id="11766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68457">
      <w:bodyDiv w:val="1"/>
      <w:marLeft w:val="0"/>
      <w:marRight w:val="0"/>
      <w:marTop w:val="0"/>
      <w:marBottom w:val="0"/>
      <w:divBdr>
        <w:top w:val="none" w:sz="0" w:space="0" w:color="auto"/>
        <w:left w:val="none" w:sz="0" w:space="0" w:color="auto"/>
        <w:bottom w:val="none" w:sz="0" w:space="0" w:color="auto"/>
        <w:right w:val="none" w:sz="0" w:space="0" w:color="auto"/>
      </w:divBdr>
      <w:divsChild>
        <w:div w:id="440295991">
          <w:marLeft w:val="0"/>
          <w:marRight w:val="0"/>
          <w:marTop w:val="0"/>
          <w:marBottom w:val="0"/>
          <w:divBdr>
            <w:top w:val="none" w:sz="0" w:space="0" w:color="auto"/>
            <w:left w:val="none" w:sz="0" w:space="0" w:color="auto"/>
            <w:bottom w:val="none" w:sz="0" w:space="0" w:color="auto"/>
            <w:right w:val="none" w:sz="0" w:space="0" w:color="auto"/>
          </w:divBdr>
          <w:divsChild>
            <w:div w:id="1163857024">
              <w:marLeft w:val="0"/>
              <w:marRight w:val="0"/>
              <w:marTop w:val="0"/>
              <w:marBottom w:val="0"/>
              <w:divBdr>
                <w:top w:val="none" w:sz="0" w:space="0" w:color="auto"/>
                <w:left w:val="none" w:sz="0" w:space="0" w:color="auto"/>
                <w:bottom w:val="none" w:sz="0" w:space="0" w:color="auto"/>
                <w:right w:val="none" w:sz="0" w:space="0" w:color="auto"/>
              </w:divBdr>
              <w:divsChild>
                <w:div w:id="755172684">
                  <w:marLeft w:val="0"/>
                  <w:marRight w:val="0"/>
                  <w:marTop w:val="0"/>
                  <w:marBottom w:val="0"/>
                  <w:divBdr>
                    <w:top w:val="none" w:sz="0" w:space="0" w:color="auto"/>
                    <w:left w:val="none" w:sz="0" w:space="0" w:color="auto"/>
                    <w:bottom w:val="none" w:sz="0" w:space="0" w:color="auto"/>
                    <w:right w:val="none" w:sz="0" w:space="0" w:color="auto"/>
                  </w:divBdr>
                  <w:divsChild>
                    <w:div w:id="1575747809">
                      <w:marLeft w:val="0"/>
                      <w:marRight w:val="0"/>
                      <w:marTop w:val="0"/>
                      <w:marBottom w:val="0"/>
                      <w:divBdr>
                        <w:top w:val="none" w:sz="0" w:space="0" w:color="auto"/>
                        <w:left w:val="none" w:sz="0" w:space="0" w:color="auto"/>
                        <w:bottom w:val="none" w:sz="0" w:space="0" w:color="auto"/>
                        <w:right w:val="none" w:sz="0" w:space="0" w:color="auto"/>
                      </w:divBdr>
                      <w:divsChild>
                        <w:div w:id="227502870">
                          <w:marLeft w:val="0"/>
                          <w:marRight w:val="0"/>
                          <w:marTop w:val="0"/>
                          <w:marBottom w:val="0"/>
                          <w:divBdr>
                            <w:top w:val="none" w:sz="0" w:space="0" w:color="auto"/>
                            <w:left w:val="none" w:sz="0" w:space="0" w:color="auto"/>
                            <w:bottom w:val="none" w:sz="0" w:space="0" w:color="auto"/>
                            <w:right w:val="none" w:sz="0" w:space="0" w:color="auto"/>
                          </w:divBdr>
                          <w:divsChild>
                            <w:div w:id="292373612">
                              <w:marLeft w:val="0"/>
                              <w:marRight w:val="0"/>
                              <w:marTop w:val="0"/>
                              <w:marBottom w:val="0"/>
                              <w:divBdr>
                                <w:top w:val="none" w:sz="0" w:space="0" w:color="auto"/>
                                <w:left w:val="none" w:sz="0" w:space="0" w:color="auto"/>
                                <w:bottom w:val="none" w:sz="0" w:space="0" w:color="auto"/>
                                <w:right w:val="none" w:sz="0" w:space="0" w:color="auto"/>
                              </w:divBdr>
                              <w:divsChild>
                                <w:div w:id="962809338">
                                  <w:marLeft w:val="0"/>
                                  <w:marRight w:val="0"/>
                                  <w:marTop w:val="0"/>
                                  <w:marBottom w:val="0"/>
                                  <w:divBdr>
                                    <w:top w:val="none" w:sz="0" w:space="0" w:color="auto"/>
                                    <w:left w:val="none" w:sz="0" w:space="0" w:color="auto"/>
                                    <w:bottom w:val="none" w:sz="0" w:space="0" w:color="auto"/>
                                    <w:right w:val="none" w:sz="0" w:space="0" w:color="auto"/>
                                  </w:divBdr>
                                  <w:divsChild>
                                    <w:div w:id="1220241754">
                                      <w:marLeft w:val="0"/>
                                      <w:marRight w:val="0"/>
                                      <w:marTop w:val="0"/>
                                      <w:marBottom w:val="0"/>
                                      <w:divBdr>
                                        <w:top w:val="none" w:sz="0" w:space="0" w:color="auto"/>
                                        <w:left w:val="none" w:sz="0" w:space="0" w:color="auto"/>
                                        <w:bottom w:val="none" w:sz="0" w:space="0" w:color="auto"/>
                                        <w:right w:val="none" w:sz="0" w:space="0" w:color="auto"/>
                                      </w:divBdr>
                                      <w:divsChild>
                                        <w:div w:id="1227644643">
                                          <w:marLeft w:val="0"/>
                                          <w:marRight w:val="0"/>
                                          <w:marTop w:val="0"/>
                                          <w:marBottom w:val="0"/>
                                          <w:divBdr>
                                            <w:top w:val="none" w:sz="0" w:space="0" w:color="auto"/>
                                            <w:left w:val="none" w:sz="0" w:space="0" w:color="auto"/>
                                            <w:bottom w:val="none" w:sz="0" w:space="0" w:color="auto"/>
                                            <w:right w:val="none" w:sz="0" w:space="0" w:color="auto"/>
                                          </w:divBdr>
                                          <w:divsChild>
                                            <w:div w:id="2071004115">
                                              <w:marLeft w:val="0"/>
                                              <w:marRight w:val="0"/>
                                              <w:marTop w:val="0"/>
                                              <w:marBottom w:val="0"/>
                                              <w:divBdr>
                                                <w:top w:val="none" w:sz="0" w:space="0" w:color="auto"/>
                                                <w:left w:val="none" w:sz="0" w:space="0" w:color="auto"/>
                                                <w:bottom w:val="none" w:sz="0" w:space="0" w:color="auto"/>
                                                <w:right w:val="none" w:sz="0" w:space="0" w:color="auto"/>
                                              </w:divBdr>
                                              <w:divsChild>
                                                <w:div w:id="35398118">
                                                  <w:marLeft w:val="0"/>
                                                  <w:marRight w:val="0"/>
                                                  <w:marTop w:val="0"/>
                                                  <w:marBottom w:val="0"/>
                                                  <w:divBdr>
                                                    <w:top w:val="none" w:sz="0" w:space="0" w:color="auto"/>
                                                    <w:left w:val="none" w:sz="0" w:space="0" w:color="auto"/>
                                                    <w:bottom w:val="none" w:sz="0" w:space="0" w:color="auto"/>
                                                    <w:right w:val="none" w:sz="0" w:space="0" w:color="auto"/>
                                                  </w:divBdr>
                                                  <w:divsChild>
                                                    <w:div w:id="466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908257">
      <w:bodyDiv w:val="1"/>
      <w:marLeft w:val="120"/>
      <w:marRight w:val="120"/>
      <w:marTop w:val="120"/>
      <w:marBottom w:val="120"/>
      <w:divBdr>
        <w:top w:val="none" w:sz="0" w:space="0" w:color="auto"/>
        <w:left w:val="none" w:sz="0" w:space="0" w:color="auto"/>
        <w:bottom w:val="none" w:sz="0" w:space="0" w:color="auto"/>
        <w:right w:val="none" w:sz="0" w:space="0" w:color="auto"/>
      </w:divBdr>
    </w:div>
    <w:div w:id="19444140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892">
          <w:marLeft w:val="0"/>
          <w:marRight w:val="0"/>
          <w:marTop w:val="0"/>
          <w:marBottom w:val="0"/>
          <w:divBdr>
            <w:top w:val="none" w:sz="0" w:space="0" w:color="auto"/>
            <w:left w:val="none" w:sz="0" w:space="0" w:color="auto"/>
            <w:bottom w:val="none" w:sz="0" w:space="0" w:color="auto"/>
            <w:right w:val="none" w:sz="0" w:space="0" w:color="auto"/>
          </w:divBdr>
          <w:divsChild>
            <w:div w:id="1836989600">
              <w:marLeft w:val="0"/>
              <w:marRight w:val="0"/>
              <w:marTop w:val="0"/>
              <w:marBottom w:val="0"/>
              <w:divBdr>
                <w:top w:val="none" w:sz="0" w:space="0" w:color="auto"/>
                <w:left w:val="none" w:sz="0" w:space="0" w:color="auto"/>
                <w:bottom w:val="none" w:sz="0" w:space="0" w:color="auto"/>
                <w:right w:val="none" w:sz="0" w:space="0" w:color="auto"/>
              </w:divBdr>
              <w:divsChild>
                <w:div w:id="1332682563">
                  <w:marLeft w:val="0"/>
                  <w:marRight w:val="0"/>
                  <w:marTop w:val="0"/>
                  <w:marBottom w:val="0"/>
                  <w:divBdr>
                    <w:top w:val="none" w:sz="0" w:space="0" w:color="auto"/>
                    <w:left w:val="none" w:sz="0" w:space="0" w:color="auto"/>
                    <w:bottom w:val="none" w:sz="0" w:space="0" w:color="auto"/>
                    <w:right w:val="none" w:sz="0" w:space="0" w:color="auto"/>
                  </w:divBdr>
                  <w:divsChild>
                    <w:div w:id="1438334035">
                      <w:marLeft w:val="0"/>
                      <w:marRight w:val="0"/>
                      <w:marTop w:val="0"/>
                      <w:marBottom w:val="0"/>
                      <w:divBdr>
                        <w:top w:val="none" w:sz="0" w:space="0" w:color="auto"/>
                        <w:left w:val="none" w:sz="0" w:space="0" w:color="auto"/>
                        <w:bottom w:val="none" w:sz="0" w:space="0" w:color="auto"/>
                        <w:right w:val="none" w:sz="0" w:space="0" w:color="auto"/>
                      </w:divBdr>
                      <w:divsChild>
                        <w:div w:id="686978729">
                          <w:marLeft w:val="0"/>
                          <w:marRight w:val="0"/>
                          <w:marTop w:val="300"/>
                          <w:marBottom w:val="0"/>
                          <w:divBdr>
                            <w:top w:val="none" w:sz="0" w:space="0" w:color="auto"/>
                            <w:left w:val="none" w:sz="0" w:space="0" w:color="auto"/>
                            <w:bottom w:val="none" w:sz="0" w:space="0" w:color="auto"/>
                            <w:right w:val="none" w:sz="0" w:space="0" w:color="auto"/>
                          </w:divBdr>
                          <w:divsChild>
                            <w:div w:id="688020424">
                              <w:marLeft w:val="0"/>
                              <w:marRight w:val="0"/>
                              <w:marTop w:val="0"/>
                              <w:marBottom w:val="0"/>
                              <w:divBdr>
                                <w:top w:val="none" w:sz="0" w:space="0" w:color="auto"/>
                                <w:left w:val="none" w:sz="0" w:space="0" w:color="auto"/>
                                <w:bottom w:val="none" w:sz="0" w:space="0" w:color="auto"/>
                                <w:right w:val="none" w:sz="0" w:space="0" w:color="auto"/>
                              </w:divBdr>
                              <w:divsChild>
                                <w:div w:id="1872188603">
                                  <w:marLeft w:val="0"/>
                                  <w:marRight w:val="0"/>
                                  <w:marTop w:val="0"/>
                                  <w:marBottom w:val="0"/>
                                  <w:divBdr>
                                    <w:top w:val="none" w:sz="0" w:space="0" w:color="auto"/>
                                    <w:left w:val="none" w:sz="0" w:space="0" w:color="auto"/>
                                    <w:bottom w:val="none" w:sz="0" w:space="0" w:color="auto"/>
                                    <w:right w:val="none" w:sz="0" w:space="0" w:color="auto"/>
                                  </w:divBdr>
                                  <w:divsChild>
                                    <w:div w:id="1596330228">
                                      <w:marLeft w:val="0"/>
                                      <w:marRight w:val="0"/>
                                      <w:marTop w:val="0"/>
                                      <w:marBottom w:val="0"/>
                                      <w:divBdr>
                                        <w:top w:val="none" w:sz="0" w:space="0" w:color="auto"/>
                                        <w:left w:val="none" w:sz="0" w:space="0" w:color="auto"/>
                                        <w:bottom w:val="none" w:sz="0" w:space="0" w:color="auto"/>
                                        <w:right w:val="none" w:sz="0" w:space="0" w:color="auto"/>
                                      </w:divBdr>
                                      <w:divsChild>
                                        <w:div w:id="1238857779">
                                          <w:marLeft w:val="0"/>
                                          <w:marRight w:val="0"/>
                                          <w:marTop w:val="0"/>
                                          <w:marBottom w:val="0"/>
                                          <w:divBdr>
                                            <w:top w:val="none" w:sz="0" w:space="0" w:color="auto"/>
                                            <w:left w:val="none" w:sz="0" w:space="0" w:color="auto"/>
                                            <w:bottom w:val="none" w:sz="0" w:space="0" w:color="auto"/>
                                            <w:right w:val="none" w:sz="0" w:space="0" w:color="auto"/>
                                          </w:divBdr>
                                          <w:divsChild>
                                            <w:div w:id="532497331">
                                              <w:marLeft w:val="-120"/>
                                              <w:marRight w:val="-120"/>
                                              <w:marTop w:val="0"/>
                                              <w:marBottom w:val="0"/>
                                              <w:divBdr>
                                                <w:top w:val="none" w:sz="0" w:space="0" w:color="auto"/>
                                                <w:left w:val="none" w:sz="0" w:space="0" w:color="auto"/>
                                                <w:bottom w:val="none" w:sz="0" w:space="0" w:color="auto"/>
                                                <w:right w:val="none" w:sz="0" w:space="0" w:color="auto"/>
                                              </w:divBdr>
                                              <w:divsChild>
                                                <w:div w:id="930966883">
                                                  <w:marLeft w:val="-15"/>
                                                  <w:marRight w:val="0"/>
                                                  <w:marTop w:val="0"/>
                                                  <w:marBottom w:val="0"/>
                                                  <w:divBdr>
                                                    <w:top w:val="none" w:sz="0" w:space="0" w:color="auto"/>
                                                    <w:left w:val="none" w:sz="0" w:space="0" w:color="auto"/>
                                                    <w:bottom w:val="none" w:sz="0" w:space="0" w:color="auto"/>
                                                    <w:right w:val="none" w:sz="0" w:space="0" w:color="auto"/>
                                                  </w:divBdr>
                                                  <w:divsChild>
                                                    <w:div w:id="1358459086">
                                                      <w:marLeft w:val="0"/>
                                                      <w:marRight w:val="0"/>
                                                      <w:marTop w:val="0"/>
                                                      <w:marBottom w:val="0"/>
                                                      <w:divBdr>
                                                        <w:top w:val="none" w:sz="0" w:space="0" w:color="auto"/>
                                                        <w:left w:val="none" w:sz="0" w:space="0" w:color="auto"/>
                                                        <w:bottom w:val="none" w:sz="0" w:space="0" w:color="auto"/>
                                                        <w:right w:val="none" w:sz="0" w:space="0" w:color="auto"/>
                                                      </w:divBdr>
                                                      <w:divsChild>
                                                        <w:div w:id="870149163">
                                                          <w:marLeft w:val="0"/>
                                                          <w:marRight w:val="0"/>
                                                          <w:marTop w:val="0"/>
                                                          <w:marBottom w:val="300"/>
                                                          <w:divBdr>
                                                            <w:top w:val="none" w:sz="0" w:space="0" w:color="auto"/>
                                                            <w:left w:val="none" w:sz="0" w:space="0" w:color="auto"/>
                                                            <w:bottom w:val="none" w:sz="0" w:space="0" w:color="auto"/>
                                                            <w:right w:val="none" w:sz="0" w:space="0" w:color="auto"/>
                                                          </w:divBdr>
                                                          <w:divsChild>
                                                            <w:div w:id="2142721647">
                                                              <w:marLeft w:val="0"/>
                                                              <w:marRight w:val="0"/>
                                                              <w:marTop w:val="0"/>
                                                              <w:marBottom w:val="0"/>
                                                              <w:divBdr>
                                                                <w:top w:val="none" w:sz="0" w:space="0" w:color="auto"/>
                                                                <w:left w:val="none" w:sz="0" w:space="0" w:color="auto"/>
                                                                <w:bottom w:val="none" w:sz="0" w:space="0" w:color="auto"/>
                                                                <w:right w:val="none" w:sz="0" w:space="0" w:color="auto"/>
                                                              </w:divBdr>
                                                              <w:divsChild>
                                                                <w:div w:id="1687243945">
                                                                  <w:marLeft w:val="0"/>
                                                                  <w:marRight w:val="0"/>
                                                                  <w:marTop w:val="0"/>
                                                                  <w:marBottom w:val="0"/>
                                                                  <w:divBdr>
                                                                    <w:top w:val="none" w:sz="0" w:space="0" w:color="auto"/>
                                                                    <w:left w:val="none" w:sz="0" w:space="0" w:color="auto"/>
                                                                    <w:bottom w:val="none" w:sz="0" w:space="0" w:color="auto"/>
                                                                    <w:right w:val="none" w:sz="0" w:space="0" w:color="auto"/>
                                                                  </w:divBdr>
                                                                </w:div>
                                                              </w:divsChild>
                                                            </w:div>
                                                            <w:div w:id="1243294650">
                                                              <w:marLeft w:val="0"/>
                                                              <w:marRight w:val="0"/>
                                                              <w:marTop w:val="0"/>
                                                              <w:marBottom w:val="0"/>
                                                              <w:divBdr>
                                                                <w:top w:val="none" w:sz="0" w:space="0" w:color="auto"/>
                                                                <w:left w:val="none" w:sz="0" w:space="0" w:color="auto"/>
                                                                <w:bottom w:val="none" w:sz="0" w:space="0" w:color="auto"/>
                                                                <w:right w:val="none" w:sz="0" w:space="0" w:color="auto"/>
                                                              </w:divBdr>
                                                              <w:divsChild>
                                                                <w:div w:id="1874726745">
                                                                  <w:marLeft w:val="0"/>
                                                                  <w:marRight w:val="0"/>
                                                                  <w:marTop w:val="0"/>
                                                                  <w:marBottom w:val="0"/>
                                                                  <w:divBdr>
                                                                    <w:top w:val="none" w:sz="0" w:space="0" w:color="auto"/>
                                                                    <w:left w:val="none" w:sz="0" w:space="0" w:color="auto"/>
                                                                    <w:bottom w:val="none" w:sz="0" w:space="0" w:color="auto"/>
                                                                    <w:right w:val="none" w:sz="0" w:space="0" w:color="auto"/>
                                                                  </w:divBdr>
                                                                </w:div>
                                                              </w:divsChild>
                                                            </w:div>
                                                            <w:div w:id="959997513">
                                                              <w:marLeft w:val="0"/>
                                                              <w:marRight w:val="0"/>
                                                              <w:marTop w:val="0"/>
                                                              <w:marBottom w:val="0"/>
                                                              <w:divBdr>
                                                                <w:top w:val="none" w:sz="0" w:space="0" w:color="auto"/>
                                                                <w:left w:val="none" w:sz="0" w:space="0" w:color="auto"/>
                                                                <w:bottom w:val="none" w:sz="0" w:space="0" w:color="auto"/>
                                                                <w:right w:val="none" w:sz="0" w:space="0" w:color="auto"/>
                                                              </w:divBdr>
                                                              <w:divsChild>
                                                                <w:div w:id="3105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56320">
                                          <w:marLeft w:val="0"/>
                                          <w:marRight w:val="0"/>
                                          <w:marTop w:val="0"/>
                                          <w:marBottom w:val="0"/>
                                          <w:divBdr>
                                            <w:top w:val="none" w:sz="0" w:space="0" w:color="auto"/>
                                            <w:left w:val="none" w:sz="0" w:space="0" w:color="auto"/>
                                            <w:bottom w:val="none" w:sz="0" w:space="0" w:color="auto"/>
                                            <w:right w:val="none" w:sz="0" w:space="0" w:color="auto"/>
                                          </w:divBdr>
                                          <w:divsChild>
                                            <w:div w:id="1667436049">
                                              <w:marLeft w:val="0"/>
                                              <w:marRight w:val="0"/>
                                              <w:marTop w:val="0"/>
                                              <w:marBottom w:val="0"/>
                                              <w:divBdr>
                                                <w:top w:val="none" w:sz="0" w:space="0" w:color="auto"/>
                                                <w:left w:val="none" w:sz="0" w:space="0" w:color="auto"/>
                                                <w:bottom w:val="none" w:sz="0" w:space="0" w:color="auto"/>
                                                <w:right w:val="none" w:sz="0" w:space="0" w:color="auto"/>
                                              </w:divBdr>
                                            </w:div>
                                          </w:divsChild>
                                        </w:div>
                                        <w:div w:id="1799176814">
                                          <w:marLeft w:val="0"/>
                                          <w:marRight w:val="0"/>
                                          <w:marTop w:val="0"/>
                                          <w:marBottom w:val="0"/>
                                          <w:divBdr>
                                            <w:top w:val="none" w:sz="0" w:space="0" w:color="auto"/>
                                            <w:left w:val="none" w:sz="0" w:space="0" w:color="auto"/>
                                            <w:bottom w:val="none" w:sz="0" w:space="0" w:color="auto"/>
                                            <w:right w:val="none" w:sz="0" w:space="0" w:color="auto"/>
                                          </w:divBdr>
                                          <w:divsChild>
                                            <w:div w:id="771515231">
                                              <w:marLeft w:val="0"/>
                                              <w:marRight w:val="0"/>
                                              <w:marTop w:val="0"/>
                                              <w:marBottom w:val="0"/>
                                              <w:divBdr>
                                                <w:top w:val="none" w:sz="0" w:space="0" w:color="auto"/>
                                                <w:left w:val="none" w:sz="0" w:space="0" w:color="auto"/>
                                                <w:bottom w:val="none" w:sz="0" w:space="0" w:color="auto"/>
                                                <w:right w:val="none" w:sz="0" w:space="0" w:color="auto"/>
                                              </w:divBdr>
                                            </w:div>
                                          </w:divsChild>
                                        </w:div>
                                        <w:div w:id="724255864">
                                          <w:marLeft w:val="0"/>
                                          <w:marRight w:val="0"/>
                                          <w:marTop w:val="0"/>
                                          <w:marBottom w:val="0"/>
                                          <w:divBdr>
                                            <w:top w:val="none" w:sz="0" w:space="0" w:color="auto"/>
                                            <w:left w:val="none" w:sz="0" w:space="0" w:color="auto"/>
                                            <w:bottom w:val="none" w:sz="0" w:space="0" w:color="auto"/>
                                            <w:right w:val="none" w:sz="0" w:space="0" w:color="auto"/>
                                          </w:divBdr>
                                          <w:divsChild>
                                            <w:div w:id="2136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645528">
      <w:bodyDiv w:val="1"/>
      <w:marLeft w:val="0"/>
      <w:marRight w:val="0"/>
      <w:marTop w:val="0"/>
      <w:marBottom w:val="0"/>
      <w:divBdr>
        <w:top w:val="single" w:sz="12" w:space="0" w:color="000000"/>
        <w:left w:val="none" w:sz="0" w:space="0" w:color="auto"/>
        <w:bottom w:val="none" w:sz="0" w:space="0" w:color="auto"/>
        <w:right w:val="none" w:sz="0" w:space="0" w:color="auto"/>
      </w:divBdr>
      <w:divsChild>
        <w:div w:id="996107257">
          <w:marLeft w:val="0"/>
          <w:marRight w:val="0"/>
          <w:marTop w:val="0"/>
          <w:marBottom w:val="0"/>
          <w:divBdr>
            <w:top w:val="none" w:sz="0" w:space="0" w:color="auto"/>
            <w:left w:val="none" w:sz="0" w:space="0" w:color="auto"/>
            <w:bottom w:val="none" w:sz="0" w:space="0" w:color="auto"/>
            <w:right w:val="none" w:sz="0" w:space="0" w:color="auto"/>
          </w:divBdr>
          <w:divsChild>
            <w:div w:id="138113834">
              <w:marLeft w:val="120"/>
              <w:marRight w:val="0"/>
              <w:marTop w:val="0"/>
              <w:marBottom w:val="0"/>
              <w:divBdr>
                <w:top w:val="none" w:sz="0" w:space="0" w:color="auto"/>
                <w:left w:val="none" w:sz="0" w:space="0" w:color="auto"/>
                <w:bottom w:val="none" w:sz="0" w:space="0" w:color="auto"/>
                <w:right w:val="none" w:sz="0" w:space="0" w:color="auto"/>
              </w:divBdr>
              <w:divsChild>
                <w:div w:id="1877156743">
                  <w:marLeft w:val="0"/>
                  <w:marRight w:val="0"/>
                  <w:marTop w:val="0"/>
                  <w:marBottom w:val="0"/>
                  <w:divBdr>
                    <w:top w:val="none" w:sz="0" w:space="0" w:color="auto"/>
                    <w:left w:val="none" w:sz="0" w:space="0" w:color="auto"/>
                    <w:bottom w:val="none" w:sz="0" w:space="0" w:color="auto"/>
                    <w:right w:val="none" w:sz="0" w:space="0" w:color="auto"/>
                  </w:divBdr>
                  <w:divsChild>
                    <w:div w:id="111092534">
                      <w:marLeft w:val="0"/>
                      <w:marRight w:val="0"/>
                      <w:marTop w:val="0"/>
                      <w:marBottom w:val="300"/>
                      <w:divBdr>
                        <w:top w:val="none" w:sz="0" w:space="0" w:color="auto"/>
                        <w:left w:val="none" w:sz="0" w:space="0" w:color="auto"/>
                        <w:bottom w:val="none" w:sz="0" w:space="0" w:color="auto"/>
                        <w:right w:val="none" w:sz="0" w:space="0" w:color="auto"/>
                      </w:divBdr>
                      <w:divsChild>
                        <w:div w:id="20824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1634">
      <w:bodyDiv w:val="1"/>
      <w:marLeft w:val="0"/>
      <w:marRight w:val="0"/>
      <w:marTop w:val="0"/>
      <w:marBottom w:val="0"/>
      <w:divBdr>
        <w:top w:val="none" w:sz="0" w:space="0" w:color="auto"/>
        <w:left w:val="none" w:sz="0" w:space="0" w:color="auto"/>
        <w:bottom w:val="none" w:sz="0" w:space="0" w:color="auto"/>
        <w:right w:val="none" w:sz="0" w:space="0" w:color="auto"/>
      </w:divBdr>
      <w:divsChild>
        <w:div w:id="1005090217">
          <w:marLeft w:val="0"/>
          <w:marRight w:val="0"/>
          <w:marTop w:val="0"/>
          <w:marBottom w:val="0"/>
          <w:divBdr>
            <w:top w:val="none" w:sz="0" w:space="0" w:color="auto"/>
            <w:left w:val="none" w:sz="0" w:space="0" w:color="auto"/>
            <w:bottom w:val="none" w:sz="0" w:space="0" w:color="auto"/>
            <w:right w:val="none" w:sz="0" w:space="0" w:color="auto"/>
          </w:divBdr>
          <w:divsChild>
            <w:div w:id="31153427">
              <w:marLeft w:val="0"/>
              <w:marRight w:val="0"/>
              <w:marTop w:val="0"/>
              <w:marBottom w:val="0"/>
              <w:divBdr>
                <w:top w:val="none" w:sz="0" w:space="0" w:color="auto"/>
                <w:left w:val="none" w:sz="0" w:space="0" w:color="auto"/>
                <w:bottom w:val="none" w:sz="0" w:space="0" w:color="auto"/>
                <w:right w:val="none" w:sz="0" w:space="0" w:color="auto"/>
              </w:divBdr>
              <w:divsChild>
                <w:div w:id="892078401">
                  <w:marLeft w:val="0"/>
                  <w:marRight w:val="0"/>
                  <w:marTop w:val="300"/>
                  <w:marBottom w:val="300"/>
                  <w:divBdr>
                    <w:top w:val="none" w:sz="0" w:space="0" w:color="auto"/>
                    <w:left w:val="none" w:sz="0" w:space="0" w:color="auto"/>
                    <w:bottom w:val="none" w:sz="0" w:space="0" w:color="auto"/>
                    <w:right w:val="none" w:sz="0" w:space="0" w:color="auto"/>
                  </w:divBdr>
                  <w:divsChild>
                    <w:div w:id="1646349889">
                      <w:marLeft w:val="0"/>
                      <w:marRight w:val="0"/>
                      <w:marTop w:val="0"/>
                      <w:marBottom w:val="0"/>
                      <w:divBdr>
                        <w:top w:val="none" w:sz="0" w:space="0" w:color="auto"/>
                        <w:left w:val="none" w:sz="0" w:space="0" w:color="auto"/>
                        <w:bottom w:val="none" w:sz="0" w:space="0" w:color="auto"/>
                        <w:right w:val="none" w:sz="0" w:space="0" w:color="auto"/>
                      </w:divBdr>
                      <w:divsChild>
                        <w:div w:id="1720544246">
                          <w:marLeft w:val="0"/>
                          <w:marRight w:val="0"/>
                          <w:marTop w:val="0"/>
                          <w:marBottom w:val="0"/>
                          <w:divBdr>
                            <w:top w:val="none" w:sz="0" w:space="0" w:color="auto"/>
                            <w:left w:val="none" w:sz="0" w:space="0" w:color="auto"/>
                            <w:bottom w:val="none" w:sz="0" w:space="0" w:color="auto"/>
                            <w:right w:val="none" w:sz="0" w:space="0" w:color="auto"/>
                          </w:divBdr>
                          <w:divsChild>
                            <w:div w:id="1967926231">
                              <w:marLeft w:val="0"/>
                              <w:marRight w:val="0"/>
                              <w:marTop w:val="0"/>
                              <w:marBottom w:val="0"/>
                              <w:divBdr>
                                <w:top w:val="none" w:sz="0" w:space="0" w:color="auto"/>
                                <w:left w:val="none" w:sz="0" w:space="0" w:color="auto"/>
                                <w:bottom w:val="none" w:sz="0" w:space="0" w:color="auto"/>
                                <w:right w:val="none" w:sz="0" w:space="0" w:color="auto"/>
                              </w:divBdr>
                              <w:divsChild>
                                <w:div w:id="836267973">
                                  <w:marLeft w:val="0"/>
                                  <w:marRight w:val="0"/>
                                  <w:marTop w:val="0"/>
                                  <w:marBottom w:val="0"/>
                                  <w:divBdr>
                                    <w:top w:val="none" w:sz="0" w:space="0" w:color="auto"/>
                                    <w:left w:val="none" w:sz="0" w:space="0" w:color="auto"/>
                                    <w:bottom w:val="none" w:sz="0" w:space="0" w:color="auto"/>
                                    <w:right w:val="none" w:sz="0" w:space="0" w:color="auto"/>
                                  </w:divBdr>
                                  <w:divsChild>
                                    <w:div w:id="2111243489">
                                      <w:marLeft w:val="0"/>
                                      <w:marRight w:val="0"/>
                                      <w:marTop w:val="0"/>
                                      <w:marBottom w:val="0"/>
                                      <w:divBdr>
                                        <w:top w:val="none" w:sz="0" w:space="0" w:color="auto"/>
                                        <w:left w:val="none" w:sz="0" w:space="0" w:color="auto"/>
                                        <w:bottom w:val="none" w:sz="0" w:space="0" w:color="auto"/>
                                        <w:right w:val="none" w:sz="0" w:space="0" w:color="auto"/>
                                      </w:divBdr>
                                      <w:divsChild>
                                        <w:div w:id="201793494">
                                          <w:marLeft w:val="0"/>
                                          <w:marRight w:val="0"/>
                                          <w:marTop w:val="0"/>
                                          <w:marBottom w:val="0"/>
                                          <w:divBdr>
                                            <w:top w:val="none" w:sz="0" w:space="0" w:color="auto"/>
                                            <w:left w:val="none" w:sz="0" w:space="0" w:color="auto"/>
                                            <w:bottom w:val="none" w:sz="0" w:space="0" w:color="auto"/>
                                            <w:right w:val="none" w:sz="0" w:space="0" w:color="auto"/>
                                          </w:divBdr>
                                          <w:divsChild>
                                            <w:div w:id="1655067864">
                                              <w:marLeft w:val="0"/>
                                              <w:marRight w:val="0"/>
                                              <w:marTop w:val="0"/>
                                              <w:marBottom w:val="0"/>
                                              <w:divBdr>
                                                <w:top w:val="none" w:sz="0" w:space="0" w:color="auto"/>
                                                <w:left w:val="none" w:sz="0" w:space="0" w:color="auto"/>
                                                <w:bottom w:val="none" w:sz="0" w:space="0" w:color="auto"/>
                                                <w:right w:val="none" w:sz="0" w:space="0" w:color="auto"/>
                                              </w:divBdr>
                                              <w:divsChild>
                                                <w:div w:id="2133354132">
                                                  <w:marLeft w:val="0"/>
                                                  <w:marRight w:val="0"/>
                                                  <w:marTop w:val="0"/>
                                                  <w:marBottom w:val="300"/>
                                                  <w:divBdr>
                                                    <w:top w:val="none" w:sz="0" w:space="0" w:color="auto"/>
                                                    <w:left w:val="none" w:sz="0" w:space="0" w:color="auto"/>
                                                    <w:bottom w:val="none" w:sz="0" w:space="0" w:color="auto"/>
                                                    <w:right w:val="none" w:sz="0" w:space="0" w:color="auto"/>
                                                  </w:divBdr>
                                                  <w:divsChild>
                                                    <w:div w:id="2125491401">
                                                      <w:marLeft w:val="0"/>
                                                      <w:marRight w:val="0"/>
                                                      <w:marTop w:val="0"/>
                                                      <w:marBottom w:val="0"/>
                                                      <w:divBdr>
                                                        <w:top w:val="none" w:sz="0" w:space="0" w:color="auto"/>
                                                        <w:left w:val="none" w:sz="0" w:space="0" w:color="auto"/>
                                                        <w:bottom w:val="none" w:sz="0" w:space="0" w:color="auto"/>
                                                        <w:right w:val="none" w:sz="0" w:space="0" w:color="auto"/>
                                                      </w:divBdr>
                                                      <w:divsChild>
                                                        <w:div w:id="1486168576">
                                                          <w:marLeft w:val="0"/>
                                                          <w:marRight w:val="0"/>
                                                          <w:marTop w:val="0"/>
                                                          <w:marBottom w:val="0"/>
                                                          <w:divBdr>
                                                            <w:top w:val="none" w:sz="0" w:space="0" w:color="auto"/>
                                                            <w:left w:val="none" w:sz="0" w:space="0" w:color="auto"/>
                                                            <w:bottom w:val="none" w:sz="0" w:space="0" w:color="auto"/>
                                                            <w:right w:val="none" w:sz="0" w:space="0" w:color="auto"/>
                                                          </w:divBdr>
                                                          <w:divsChild>
                                                            <w:div w:id="767116461">
                                                              <w:marLeft w:val="0"/>
                                                              <w:marRight w:val="0"/>
                                                              <w:marTop w:val="0"/>
                                                              <w:marBottom w:val="0"/>
                                                              <w:divBdr>
                                                                <w:top w:val="none" w:sz="0" w:space="0" w:color="auto"/>
                                                                <w:left w:val="none" w:sz="0" w:space="0" w:color="auto"/>
                                                                <w:bottom w:val="none" w:sz="0" w:space="0" w:color="auto"/>
                                                                <w:right w:val="none" w:sz="0" w:space="0" w:color="auto"/>
                                                              </w:divBdr>
                                                              <w:divsChild>
                                                                <w:div w:id="364868030">
                                                                  <w:marLeft w:val="0"/>
                                                                  <w:marRight w:val="0"/>
                                                                  <w:marTop w:val="0"/>
                                                                  <w:marBottom w:val="0"/>
                                                                  <w:divBdr>
                                                                    <w:top w:val="none" w:sz="0" w:space="0" w:color="auto"/>
                                                                    <w:left w:val="none" w:sz="0" w:space="0" w:color="auto"/>
                                                                    <w:bottom w:val="none" w:sz="0" w:space="0" w:color="auto"/>
                                                                    <w:right w:val="none" w:sz="0" w:space="0" w:color="auto"/>
                                                                  </w:divBdr>
                                                                </w:div>
                                                              </w:divsChild>
                                                            </w:div>
                                                            <w:div w:id="1270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34286">
                                              <w:marLeft w:val="0"/>
                                              <w:marRight w:val="0"/>
                                              <w:marTop w:val="0"/>
                                              <w:marBottom w:val="0"/>
                                              <w:divBdr>
                                                <w:top w:val="none" w:sz="0" w:space="0" w:color="auto"/>
                                                <w:left w:val="none" w:sz="0" w:space="0" w:color="auto"/>
                                                <w:bottom w:val="none" w:sz="0" w:space="0" w:color="auto"/>
                                                <w:right w:val="none" w:sz="0" w:space="0" w:color="auto"/>
                                              </w:divBdr>
                                              <w:divsChild>
                                                <w:div w:id="1154689112">
                                                  <w:marLeft w:val="0"/>
                                                  <w:marRight w:val="0"/>
                                                  <w:marTop w:val="0"/>
                                                  <w:marBottom w:val="300"/>
                                                  <w:divBdr>
                                                    <w:top w:val="none" w:sz="0" w:space="0" w:color="auto"/>
                                                    <w:left w:val="none" w:sz="0" w:space="0" w:color="auto"/>
                                                    <w:bottom w:val="none" w:sz="0" w:space="0" w:color="auto"/>
                                                    <w:right w:val="none" w:sz="0" w:space="0" w:color="auto"/>
                                                  </w:divBdr>
                                                  <w:divsChild>
                                                    <w:div w:id="760950906">
                                                      <w:marLeft w:val="0"/>
                                                      <w:marRight w:val="0"/>
                                                      <w:marTop w:val="0"/>
                                                      <w:marBottom w:val="0"/>
                                                      <w:divBdr>
                                                        <w:top w:val="none" w:sz="0" w:space="0" w:color="auto"/>
                                                        <w:left w:val="none" w:sz="0" w:space="0" w:color="auto"/>
                                                        <w:bottom w:val="none" w:sz="0" w:space="0" w:color="auto"/>
                                                        <w:right w:val="none" w:sz="0" w:space="0" w:color="auto"/>
                                                      </w:divBdr>
                                                      <w:divsChild>
                                                        <w:div w:id="2054496219">
                                                          <w:marLeft w:val="0"/>
                                                          <w:marRight w:val="0"/>
                                                          <w:marTop w:val="0"/>
                                                          <w:marBottom w:val="0"/>
                                                          <w:divBdr>
                                                            <w:top w:val="none" w:sz="0" w:space="0" w:color="auto"/>
                                                            <w:left w:val="none" w:sz="0" w:space="0" w:color="auto"/>
                                                            <w:bottom w:val="none" w:sz="0" w:space="0" w:color="auto"/>
                                                            <w:right w:val="none" w:sz="0" w:space="0" w:color="auto"/>
                                                          </w:divBdr>
                                                          <w:divsChild>
                                                            <w:div w:id="135613968">
                                                              <w:marLeft w:val="0"/>
                                                              <w:marRight w:val="0"/>
                                                              <w:marTop w:val="0"/>
                                                              <w:marBottom w:val="0"/>
                                                              <w:divBdr>
                                                                <w:top w:val="none" w:sz="0" w:space="0" w:color="auto"/>
                                                                <w:left w:val="none" w:sz="0" w:space="0" w:color="auto"/>
                                                                <w:bottom w:val="none" w:sz="0" w:space="0" w:color="auto"/>
                                                                <w:right w:val="none" w:sz="0" w:space="0" w:color="auto"/>
                                                              </w:divBdr>
                                                              <w:divsChild>
                                                                <w:div w:id="2084335464">
                                                                  <w:marLeft w:val="0"/>
                                                                  <w:marRight w:val="0"/>
                                                                  <w:marTop w:val="0"/>
                                                                  <w:marBottom w:val="0"/>
                                                                  <w:divBdr>
                                                                    <w:top w:val="none" w:sz="0" w:space="0" w:color="auto"/>
                                                                    <w:left w:val="none" w:sz="0" w:space="0" w:color="auto"/>
                                                                    <w:bottom w:val="none" w:sz="0" w:space="0" w:color="auto"/>
                                                                    <w:right w:val="none" w:sz="0" w:space="0" w:color="auto"/>
                                                                  </w:divBdr>
                                                                </w:div>
                                                              </w:divsChild>
                                                            </w:div>
                                                            <w:div w:id="18101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9758">
                                          <w:marLeft w:val="0"/>
                                          <w:marRight w:val="0"/>
                                          <w:marTop w:val="0"/>
                                          <w:marBottom w:val="300"/>
                                          <w:divBdr>
                                            <w:top w:val="none" w:sz="0" w:space="0" w:color="auto"/>
                                            <w:left w:val="none" w:sz="0" w:space="0" w:color="auto"/>
                                            <w:bottom w:val="none" w:sz="0" w:space="0" w:color="auto"/>
                                            <w:right w:val="none" w:sz="0" w:space="0" w:color="auto"/>
                                          </w:divBdr>
                                        </w:div>
                                        <w:div w:id="729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12339">
      <w:bodyDiv w:val="1"/>
      <w:marLeft w:val="0"/>
      <w:marRight w:val="0"/>
      <w:marTop w:val="0"/>
      <w:marBottom w:val="0"/>
      <w:divBdr>
        <w:top w:val="none" w:sz="0" w:space="0" w:color="auto"/>
        <w:left w:val="none" w:sz="0" w:space="0" w:color="auto"/>
        <w:bottom w:val="none" w:sz="0" w:space="0" w:color="auto"/>
        <w:right w:val="none" w:sz="0" w:space="0" w:color="auto"/>
      </w:divBdr>
      <w:divsChild>
        <w:div w:id="526453430">
          <w:marLeft w:val="0"/>
          <w:marRight w:val="0"/>
          <w:marTop w:val="0"/>
          <w:marBottom w:val="0"/>
          <w:divBdr>
            <w:top w:val="none" w:sz="0" w:space="0" w:color="auto"/>
            <w:left w:val="none" w:sz="0" w:space="0" w:color="auto"/>
            <w:bottom w:val="none" w:sz="0" w:space="0" w:color="auto"/>
            <w:right w:val="none" w:sz="0" w:space="0" w:color="auto"/>
          </w:divBdr>
          <w:divsChild>
            <w:div w:id="1119101622">
              <w:marLeft w:val="15"/>
              <w:marRight w:val="0"/>
              <w:marTop w:val="0"/>
              <w:marBottom w:val="0"/>
              <w:divBdr>
                <w:top w:val="none" w:sz="0" w:space="0" w:color="auto"/>
                <w:left w:val="none" w:sz="0" w:space="0" w:color="auto"/>
                <w:bottom w:val="none" w:sz="0" w:space="0" w:color="auto"/>
                <w:right w:val="none" w:sz="0" w:space="0" w:color="auto"/>
              </w:divBdr>
              <w:divsChild>
                <w:div w:id="1754810969">
                  <w:marLeft w:val="0"/>
                  <w:marRight w:val="0"/>
                  <w:marTop w:val="0"/>
                  <w:marBottom w:val="0"/>
                  <w:divBdr>
                    <w:top w:val="single" w:sz="6" w:space="0" w:color="CC0000"/>
                    <w:left w:val="none" w:sz="0" w:space="0" w:color="auto"/>
                    <w:bottom w:val="single" w:sz="6" w:space="0" w:color="CC0000"/>
                    <w:right w:val="none" w:sz="0" w:space="0" w:color="auto"/>
                  </w:divBdr>
                </w:div>
                <w:div w:id="294022349">
                  <w:marLeft w:val="0"/>
                  <w:marRight w:val="0"/>
                  <w:marTop w:val="0"/>
                  <w:marBottom w:val="0"/>
                  <w:divBdr>
                    <w:top w:val="none" w:sz="0" w:space="0" w:color="auto"/>
                    <w:left w:val="none" w:sz="0" w:space="0" w:color="auto"/>
                    <w:bottom w:val="single" w:sz="6" w:space="8" w:color="BFBFBF"/>
                    <w:right w:val="none" w:sz="0" w:space="0" w:color="auto"/>
                  </w:divBdr>
                  <w:divsChild>
                    <w:div w:id="391390217">
                      <w:marLeft w:val="0"/>
                      <w:marRight w:val="0"/>
                      <w:marTop w:val="0"/>
                      <w:marBottom w:val="150"/>
                      <w:divBdr>
                        <w:top w:val="none" w:sz="0" w:space="0" w:color="auto"/>
                        <w:left w:val="none" w:sz="0" w:space="0" w:color="auto"/>
                        <w:bottom w:val="none" w:sz="0" w:space="0" w:color="auto"/>
                        <w:right w:val="none" w:sz="0" w:space="0" w:color="auto"/>
                      </w:divBdr>
                      <w:divsChild>
                        <w:div w:id="14717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370">
                  <w:marLeft w:val="0"/>
                  <w:marRight w:val="0"/>
                  <w:marTop w:val="300"/>
                  <w:marBottom w:val="0"/>
                  <w:divBdr>
                    <w:top w:val="none" w:sz="0" w:space="0" w:color="auto"/>
                    <w:left w:val="none" w:sz="0" w:space="0" w:color="auto"/>
                    <w:bottom w:val="none" w:sz="0" w:space="0" w:color="auto"/>
                    <w:right w:val="none" w:sz="0" w:space="0" w:color="auto"/>
                  </w:divBdr>
                  <w:divsChild>
                    <w:div w:id="305398536">
                      <w:marLeft w:val="150"/>
                      <w:marRight w:val="0"/>
                      <w:marTop w:val="0"/>
                      <w:marBottom w:val="0"/>
                      <w:divBdr>
                        <w:top w:val="none" w:sz="0" w:space="0" w:color="auto"/>
                        <w:left w:val="none" w:sz="0" w:space="0" w:color="auto"/>
                        <w:bottom w:val="none" w:sz="0" w:space="0" w:color="auto"/>
                        <w:right w:val="none" w:sz="0" w:space="0" w:color="auto"/>
                      </w:divBdr>
                    </w:div>
                  </w:divsChild>
                </w:div>
                <w:div w:id="1024134744">
                  <w:marLeft w:val="0"/>
                  <w:marRight w:val="0"/>
                  <w:marTop w:val="0"/>
                  <w:marBottom w:val="0"/>
                  <w:divBdr>
                    <w:top w:val="single" w:sz="6" w:space="15" w:color="F2F2F2"/>
                    <w:left w:val="none" w:sz="0" w:space="0" w:color="auto"/>
                    <w:bottom w:val="none" w:sz="0" w:space="0" w:color="auto"/>
                    <w:right w:val="none" w:sz="0" w:space="0" w:color="auto"/>
                  </w:divBdr>
                  <w:divsChild>
                    <w:div w:id="1050423056">
                      <w:marLeft w:val="0"/>
                      <w:marRight w:val="0"/>
                      <w:marTop w:val="0"/>
                      <w:marBottom w:val="0"/>
                      <w:divBdr>
                        <w:top w:val="none" w:sz="0" w:space="0" w:color="auto"/>
                        <w:left w:val="none" w:sz="0" w:space="0" w:color="auto"/>
                        <w:bottom w:val="none" w:sz="0" w:space="0" w:color="auto"/>
                        <w:right w:val="none" w:sz="0" w:space="0" w:color="auto"/>
                      </w:divBdr>
                      <w:divsChild>
                        <w:div w:id="1767113489">
                          <w:marLeft w:val="0"/>
                          <w:marRight w:val="300"/>
                          <w:marTop w:val="0"/>
                          <w:marBottom w:val="0"/>
                          <w:divBdr>
                            <w:top w:val="none" w:sz="0" w:space="0" w:color="auto"/>
                            <w:left w:val="none" w:sz="0" w:space="0" w:color="auto"/>
                            <w:bottom w:val="none" w:sz="0" w:space="0" w:color="auto"/>
                            <w:right w:val="none" w:sz="0" w:space="0" w:color="auto"/>
                          </w:divBdr>
                        </w:div>
                      </w:divsChild>
                    </w:div>
                    <w:div w:id="124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6545">
      <w:bodyDiv w:val="1"/>
      <w:marLeft w:val="0"/>
      <w:marRight w:val="0"/>
      <w:marTop w:val="1350"/>
      <w:marBottom w:val="0"/>
      <w:divBdr>
        <w:top w:val="none" w:sz="0" w:space="0" w:color="auto"/>
        <w:left w:val="none" w:sz="0" w:space="0" w:color="auto"/>
        <w:bottom w:val="none" w:sz="0" w:space="0" w:color="auto"/>
        <w:right w:val="none" w:sz="0" w:space="0" w:color="auto"/>
      </w:divBdr>
      <w:divsChild>
        <w:div w:id="244923923">
          <w:marLeft w:val="0"/>
          <w:marRight w:val="0"/>
          <w:marTop w:val="0"/>
          <w:marBottom w:val="0"/>
          <w:divBdr>
            <w:top w:val="none" w:sz="0" w:space="0" w:color="auto"/>
            <w:left w:val="none" w:sz="0" w:space="0" w:color="auto"/>
            <w:bottom w:val="none" w:sz="0" w:space="0" w:color="auto"/>
            <w:right w:val="none" w:sz="0" w:space="0" w:color="auto"/>
          </w:divBdr>
          <w:divsChild>
            <w:div w:id="782921182">
              <w:marLeft w:val="0"/>
              <w:marRight w:val="0"/>
              <w:marTop w:val="0"/>
              <w:marBottom w:val="0"/>
              <w:divBdr>
                <w:top w:val="none" w:sz="0" w:space="0" w:color="auto"/>
                <w:left w:val="none" w:sz="0" w:space="0" w:color="auto"/>
                <w:bottom w:val="none" w:sz="0" w:space="0" w:color="auto"/>
                <w:right w:val="none" w:sz="0" w:space="0" w:color="auto"/>
              </w:divBdr>
              <w:divsChild>
                <w:div w:id="94523712">
                  <w:marLeft w:val="0"/>
                  <w:marRight w:val="0"/>
                  <w:marTop w:val="0"/>
                  <w:marBottom w:val="0"/>
                  <w:divBdr>
                    <w:top w:val="none" w:sz="0" w:space="0" w:color="auto"/>
                    <w:left w:val="none" w:sz="0" w:space="0" w:color="auto"/>
                    <w:bottom w:val="none" w:sz="0" w:space="0" w:color="auto"/>
                    <w:right w:val="none" w:sz="0" w:space="0" w:color="auto"/>
                  </w:divBdr>
                  <w:divsChild>
                    <w:div w:id="878932209">
                      <w:marLeft w:val="0"/>
                      <w:marRight w:val="0"/>
                      <w:marTop w:val="0"/>
                      <w:marBottom w:val="0"/>
                      <w:divBdr>
                        <w:top w:val="none" w:sz="0" w:space="0" w:color="auto"/>
                        <w:left w:val="none" w:sz="0" w:space="0" w:color="auto"/>
                        <w:bottom w:val="none" w:sz="0" w:space="0" w:color="auto"/>
                        <w:right w:val="none" w:sz="0" w:space="0" w:color="auto"/>
                      </w:divBdr>
                      <w:divsChild>
                        <w:div w:id="1953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1714">
      <w:bodyDiv w:val="1"/>
      <w:marLeft w:val="0"/>
      <w:marRight w:val="0"/>
      <w:marTop w:val="0"/>
      <w:marBottom w:val="0"/>
      <w:divBdr>
        <w:top w:val="none" w:sz="0" w:space="0" w:color="auto"/>
        <w:left w:val="none" w:sz="0" w:space="0" w:color="auto"/>
        <w:bottom w:val="none" w:sz="0" w:space="0" w:color="auto"/>
        <w:right w:val="none" w:sz="0" w:space="0" w:color="auto"/>
      </w:divBdr>
    </w:div>
    <w:div w:id="1983922477">
      <w:bodyDiv w:val="1"/>
      <w:marLeft w:val="0"/>
      <w:marRight w:val="0"/>
      <w:marTop w:val="0"/>
      <w:marBottom w:val="0"/>
      <w:divBdr>
        <w:top w:val="none" w:sz="0" w:space="0" w:color="auto"/>
        <w:left w:val="none" w:sz="0" w:space="0" w:color="auto"/>
        <w:bottom w:val="none" w:sz="0" w:space="0" w:color="auto"/>
        <w:right w:val="none" w:sz="0" w:space="0" w:color="auto"/>
      </w:divBdr>
      <w:divsChild>
        <w:div w:id="1302267654">
          <w:marLeft w:val="0"/>
          <w:marRight w:val="0"/>
          <w:marTop w:val="0"/>
          <w:marBottom w:val="0"/>
          <w:divBdr>
            <w:top w:val="single" w:sz="6" w:space="0" w:color="E5E5E5"/>
            <w:left w:val="single" w:sz="6" w:space="0" w:color="E5E5E5"/>
            <w:bottom w:val="single" w:sz="6" w:space="0" w:color="E5E5E5"/>
            <w:right w:val="single" w:sz="6" w:space="0" w:color="E5E5E5"/>
          </w:divBdr>
          <w:divsChild>
            <w:div w:id="1730303808">
              <w:marLeft w:val="0"/>
              <w:marRight w:val="0"/>
              <w:marTop w:val="0"/>
              <w:marBottom w:val="0"/>
              <w:divBdr>
                <w:top w:val="none" w:sz="0" w:space="0" w:color="auto"/>
                <w:left w:val="none" w:sz="0" w:space="0" w:color="auto"/>
                <w:bottom w:val="none" w:sz="0" w:space="0" w:color="auto"/>
                <w:right w:val="none" w:sz="0" w:space="0" w:color="auto"/>
              </w:divBdr>
              <w:divsChild>
                <w:div w:id="2068910774">
                  <w:marLeft w:val="0"/>
                  <w:marRight w:val="0"/>
                  <w:marTop w:val="0"/>
                  <w:marBottom w:val="0"/>
                  <w:divBdr>
                    <w:top w:val="none" w:sz="0" w:space="0" w:color="auto"/>
                    <w:left w:val="none" w:sz="0" w:space="0" w:color="auto"/>
                    <w:bottom w:val="none" w:sz="0" w:space="0" w:color="auto"/>
                    <w:right w:val="none" w:sz="0" w:space="0" w:color="auto"/>
                  </w:divBdr>
                  <w:divsChild>
                    <w:div w:id="1503548044">
                      <w:marLeft w:val="0"/>
                      <w:marRight w:val="0"/>
                      <w:marTop w:val="75"/>
                      <w:marBottom w:val="0"/>
                      <w:divBdr>
                        <w:top w:val="none" w:sz="0" w:space="0" w:color="auto"/>
                        <w:left w:val="none" w:sz="0" w:space="0" w:color="auto"/>
                        <w:bottom w:val="single" w:sz="6" w:space="0" w:color="EBEBEB"/>
                        <w:right w:val="none" w:sz="0" w:space="0" w:color="auto"/>
                      </w:divBdr>
                      <w:divsChild>
                        <w:div w:id="1741907384">
                          <w:marLeft w:val="0"/>
                          <w:marRight w:val="0"/>
                          <w:marTop w:val="150"/>
                          <w:marBottom w:val="150"/>
                          <w:divBdr>
                            <w:top w:val="none" w:sz="0" w:space="0" w:color="auto"/>
                            <w:left w:val="none" w:sz="0" w:space="0" w:color="auto"/>
                            <w:bottom w:val="none" w:sz="0" w:space="0" w:color="auto"/>
                            <w:right w:val="none" w:sz="0" w:space="0" w:color="auto"/>
                          </w:divBdr>
                        </w:div>
                      </w:divsChild>
                    </w:div>
                    <w:div w:id="2061051333">
                      <w:marLeft w:val="0"/>
                      <w:marRight w:val="0"/>
                      <w:marTop w:val="0"/>
                      <w:marBottom w:val="0"/>
                      <w:divBdr>
                        <w:top w:val="none" w:sz="0" w:space="0" w:color="auto"/>
                        <w:left w:val="none" w:sz="0" w:space="0" w:color="auto"/>
                        <w:bottom w:val="none" w:sz="0" w:space="0" w:color="auto"/>
                        <w:right w:val="none" w:sz="0" w:space="0" w:color="auto"/>
                      </w:divBdr>
                      <w:divsChild>
                        <w:div w:id="1321886623">
                          <w:marLeft w:val="0"/>
                          <w:marRight w:val="0"/>
                          <w:marTop w:val="0"/>
                          <w:marBottom w:val="0"/>
                          <w:divBdr>
                            <w:top w:val="none" w:sz="0" w:space="0" w:color="auto"/>
                            <w:left w:val="none" w:sz="0" w:space="0" w:color="auto"/>
                            <w:bottom w:val="none" w:sz="0" w:space="0" w:color="auto"/>
                            <w:right w:val="none" w:sz="0" w:space="0" w:color="auto"/>
                          </w:divBdr>
                          <w:divsChild>
                            <w:div w:id="10397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46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2788014">
          <w:marLeft w:val="0"/>
          <w:marRight w:val="0"/>
          <w:marTop w:val="0"/>
          <w:marBottom w:val="0"/>
          <w:divBdr>
            <w:top w:val="none" w:sz="0" w:space="0" w:color="auto"/>
            <w:left w:val="none" w:sz="0" w:space="0" w:color="auto"/>
            <w:bottom w:val="none" w:sz="0" w:space="0" w:color="auto"/>
            <w:right w:val="none" w:sz="0" w:space="0" w:color="auto"/>
          </w:divBdr>
          <w:divsChild>
            <w:div w:id="110632575">
              <w:marLeft w:val="0"/>
              <w:marRight w:val="0"/>
              <w:marTop w:val="0"/>
              <w:marBottom w:val="0"/>
              <w:divBdr>
                <w:top w:val="none" w:sz="0" w:space="0" w:color="auto"/>
                <w:left w:val="none" w:sz="0" w:space="0" w:color="auto"/>
                <w:bottom w:val="none" w:sz="0" w:space="0" w:color="auto"/>
                <w:right w:val="none" w:sz="0" w:space="0" w:color="auto"/>
              </w:divBdr>
              <w:divsChild>
                <w:div w:id="1112281016">
                  <w:marLeft w:val="0"/>
                  <w:marRight w:val="0"/>
                  <w:marTop w:val="0"/>
                  <w:marBottom w:val="0"/>
                  <w:divBdr>
                    <w:top w:val="none" w:sz="0" w:space="0" w:color="auto"/>
                    <w:left w:val="none" w:sz="0" w:space="0" w:color="auto"/>
                    <w:bottom w:val="none" w:sz="0" w:space="0" w:color="auto"/>
                    <w:right w:val="none" w:sz="0" w:space="0" w:color="auto"/>
                  </w:divBdr>
                  <w:divsChild>
                    <w:div w:id="521480543">
                      <w:marLeft w:val="0"/>
                      <w:marRight w:val="0"/>
                      <w:marTop w:val="0"/>
                      <w:marBottom w:val="0"/>
                      <w:divBdr>
                        <w:top w:val="none" w:sz="0" w:space="0" w:color="auto"/>
                        <w:left w:val="none" w:sz="0" w:space="0" w:color="auto"/>
                        <w:bottom w:val="none" w:sz="0" w:space="0" w:color="auto"/>
                        <w:right w:val="none" w:sz="0" w:space="0" w:color="auto"/>
                      </w:divBdr>
                      <w:divsChild>
                        <w:div w:id="2137334183">
                          <w:marLeft w:val="0"/>
                          <w:marRight w:val="0"/>
                          <w:marTop w:val="0"/>
                          <w:marBottom w:val="0"/>
                          <w:divBdr>
                            <w:top w:val="none" w:sz="0" w:space="0" w:color="auto"/>
                            <w:left w:val="none" w:sz="0" w:space="0" w:color="auto"/>
                            <w:bottom w:val="none" w:sz="0" w:space="0" w:color="auto"/>
                            <w:right w:val="none" w:sz="0" w:space="0" w:color="auto"/>
                          </w:divBdr>
                          <w:divsChild>
                            <w:div w:id="1492601644">
                              <w:marLeft w:val="0"/>
                              <w:marRight w:val="0"/>
                              <w:marTop w:val="0"/>
                              <w:marBottom w:val="0"/>
                              <w:divBdr>
                                <w:top w:val="none" w:sz="0" w:space="0" w:color="auto"/>
                                <w:left w:val="none" w:sz="0" w:space="0" w:color="auto"/>
                                <w:bottom w:val="none" w:sz="0" w:space="0" w:color="auto"/>
                                <w:right w:val="none" w:sz="0" w:space="0" w:color="auto"/>
                              </w:divBdr>
                            </w:div>
                            <w:div w:id="101729148">
                              <w:marLeft w:val="0"/>
                              <w:marRight w:val="0"/>
                              <w:marTop w:val="0"/>
                              <w:marBottom w:val="0"/>
                              <w:divBdr>
                                <w:top w:val="none" w:sz="0" w:space="0" w:color="auto"/>
                                <w:left w:val="none" w:sz="0" w:space="0" w:color="auto"/>
                                <w:bottom w:val="none" w:sz="0" w:space="0" w:color="auto"/>
                                <w:right w:val="none" w:sz="0" w:space="0" w:color="auto"/>
                              </w:divBdr>
                            </w:div>
                            <w:div w:id="445392866">
                              <w:marLeft w:val="0"/>
                              <w:marRight w:val="0"/>
                              <w:marTop w:val="0"/>
                              <w:marBottom w:val="0"/>
                              <w:divBdr>
                                <w:top w:val="none" w:sz="0" w:space="0" w:color="auto"/>
                                <w:left w:val="none" w:sz="0" w:space="0" w:color="auto"/>
                                <w:bottom w:val="none" w:sz="0" w:space="0" w:color="auto"/>
                                <w:right w:val="none" w:sz="0" w:space="0" w:color="auto"/>
                              </w:divBdr>
                            </w:div>
                            <w:div w:id="731192533">
                              <w:marLeft w:val="0"/>
                              <w:marRight w:val="0"/>
                              <w:marTop w:val="0"/>
                              <w:marBottom w:val="0"/>
                              <w:divBdr>
                                <w:top w:val="none" w:sz="0" w:space="0" w:color="auto"/>
                                <w:left w:val="none" w:sz="0" w:space="0" w:color="auto"/>
                                <w:bottom w:val="none" w:sz="0" w:space="0" w:color="auto"/>
                                <w:right w:val="none" w:sz="0" w:space="0" w:color="auto"/>
                              </w:divBdr>
                            </w:div>
                            <w:div w:id="595409806">
                              <w:marLeft w:val="0"/>
                              <w:marRight w:val="0"/>
                              <w:marTop w:val="0"/>
                              <w:marBottom w:val="0"/>
                              <w:divBdr>
                                <w:top w:val="none" w:sz="0" w:space="0" w:color="auto"/>
                                <w:left w:val="none" w:sz="0" w:space="0" w:color="auto"/>
                                <w:bottom w:val="none" w:sz="0" w:space="0" w:color="auto"/>
                                <w:right w:val="none" w:sz="0" w:space="0" w:color="auto"/>
                              </w:divBdr>
                            </w:div>
                            <w:div w:id="1190145845">
                              <w:marLeft w:val="0"/>
                              <w:marRight w:val="0"/>
                              <w:marTop w:val="0"/>
                              <w:marBottom w:val="0"/>
                              <w:divBdr>
                                <w:top w:val="none" w:sz="0" w:space="0" w:color="auto"/>
                                <w:left w:val="none" w:sz="0" w:space="0" w:color="auto"/>
                                <w:bottom w:val="none" w:sz="0" w:space="0" w:color="auto"/>
                                <w:right w:val="none" w:sz="0" w:space="0" w:color="auto"/>
                              </w:divBdr>
                            </w:div>
                            <w:div w:id="525755038">
                              <w:marLeft w:val="0"/>
                              <w:marRight w:val="0"/>
                              <w:marTop w:val="0"/>
                              <w:marBottom w:val="0"/>
                              <w:divBdr>
                                <w:top w:val="none" w:sz="0" w:space="0" w:color="auto"/>
                                <w:left w:val="none" w:sz="0" w:space="0" w:color="auto"/>
                                <w:bottom w:val="none" w:sz="0" w:space="0" w:color="auto"/>
                                <w:right w:val="none" w:sz="0" w:space="0" w:color="auto"/>
                              </w:divBdr>
                            </w:div>
                            <w:div w:id="1687442308">
                              <w:marLeft w:val="0"/>
                              <w:marRight w:val="0"/>
                              <w:marTop w:val="0"/>
                              <w:marBottom w:val="0"/>
                              <w:divBdr>
                                <w:top w:val="none" w:sz="0" w:space="0" w:color="auto"/>
                                <w:left w:val="none" w:sz="0" w:space="0" w:color="auto"/>
                                <w:bottom w:val="none" w:sz="0" w:space="0" w:color="auto"/>
                                <w:right w:val="none" w:sz="0" w:space="0" w:color="auto"/>
                              </w:divBdr>
                            </w:div>
                            <w:div w:id="787312667">
                              <w:marLeft w:val="0"/>
                              <w:marRight w:val="0"/>
                              <w:marTop w:val="0"/>
                              <w:marBottom w:val="0"/>
                              <w:divBdr>
                                <w:top w:val="none" w:sz="0" w:space="0" w:color="auto"/>
                                <w:left w:val="none" w:sz="0" w:space="0" w:color="auto"/>
                                <w:bottom w:val="none" w:sz="0" w:space="0" w:color="auto"/>
                                <w:right w:val="none" w:sz="0" w:space="0" w:color="auto"/>
                              </w:divBdr>
                              <w:divsChild>
                                <w:div w:id="157814491">
                                  <w:marLeft w:val="0"/>
                                  <w:marRight w:val="0"/>
                                  <w:marTop w:val="0"/>
                                  <w:marBottom w:val="0"/>
                                  <w:divBdr>
                                    <w:top w:val="none" w:sz="0" w:space="0" w:color="auto"/>
                                    <w:left w:val="none" w:sz="0" w:space="0" w:color="auto"/>
                                    <w:bottom w:val="none" w:sz="0" w:space="0" w:color="auto"/>
                                    <w:right w:val="none" w:sz="0" w:space="0" w:color="auto"/>
                                  </w:divBdr>
                                </w:div>
                                <w:div w:id="2071726238">
                                  <w:marLeft w:val="0"/>
                                  <w:marRight w:val="0"/>
                                  <w:marTop w:val="0"/>
                                  <w:marBottom w:val="0"/>
                                  <w:divBdr>
                                    <w:top w:val="none" w:sz="0" w:space="0" w:color="auto"/>
                                    <w:left w:val="none" w:sz="0" w:space="0" w:color="auto"/>
                                    <w:bottom w:val="none" w:sz="0" w:space="0" w:color="auto"/>
                                    <w:right w:val="none" w:sz="0" w:space="0" w:color="auto"/>
                                  </w:divBdr>
                                </w:div>
                              </w:divsChild>
                            </w:div>
                            <w:div w:id="1300262246">
                              <w:marLeft w:val="0"/>
                              <w:marRight w:val="0"/>
                              <w:marTop w:val="0"/>
                              <w:marBottom w:val="0"/>
                              <w:divBdr>
                                <w:top w:val="none" w:sz="0" w:space="0" w:color="auto"/>
                                <w:left w:val="none" w:sz="0" w:space="0" w:color="auto"/>
                                <w:bottom w:val="none" w:sz="0" w:space="0" w:color="auto"/>
                                <w:right w:val="none" w:sz="0" w:space="0" w:color="auto"/>
                              </w:divBdr>
                              <w:divsChild>
                                <w:div w:id="1481775459">
                                  <w:marLeft w:val="0"/>
                                  <w:marRight w:val="0"/>
                                  <w:marTop w:val="0"/>
                                  <w:marBottom w:val="0"/>
                                  <w:divBdr>
                                    <w:top w:val="none" w:sz="0" w:space="0" w:color="auto"/>
                                    <w:left w:val="none" w:sz="0" w:space="0" w:color="auto"/>
                                    <w:bottom w:val="none" w:sz="0" w:space="0" w:color="auto"/>
                                    <w:right w:val="none" w:sz="0" w:space="0" w:color="auto"/>
                                  </w:divBdr>
                                </w:div>
                                <w:div w:id="2001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62722">
      <w:bodyDiv w:val="1"/>
      <w:marLeft w:val="120"/>
      <w:marRight w:val="120"/>
      <w:marTop w:val="120"/>
      <w:marBottom w:val="120"/>
      <w:divBdr>
        <w:top w:val="none" w:sz="0" w:space="0" w:color="auto"/>
        <w:left w:val="none" w:sz="0" w:space="0" w:color="auto"/>
        <w:bottom w:val="none" w:sz="0" w:space="0" w:color="auto"/>
        <w:right w:val="none" w:sz="0" w:space="0" w:color="auto"/>
      </w:divBdr>
    </w:div>
    <w:div w:id="1995067522">
      <w:bodyDiv w:val="1"/>
      <w:marLeft w:val="0"/>
      <w:marRight w:val="0"/>
      <w:marTop w:val="0"/>
      <w:marBottom w:val="0"/>
      <w:divBdr>
        <w:top w:val="none" w:sz="0" w:space="0" w:color="auto"/>
        <w:left w:val="none" w:sz="0" w:space="0" w:color="auto"/>
        <w:bottom w:val="none" w:sz="0" w:space="0" w:color="auto"/>
        <w:right w:val="none" w:sz="0" w:space="0" w:color="auto"/>
      </w:divBdr>
      <w:divsChild>
        <w:div w:id="1891840770">
          <w:marLeft w:val="0"/>
          <w:marRight w:val="0"/>
          <w:marTop w:val="0"/>
          <w:marBottom w:val="0"/>
          <w:divBdr>
            <w:top w:val="none" w:sz="0" w:space="0" w:color="auto"/>
            <w:left w:val="none" w:sz="0" w:space="0" w:color="auto"/>
            <w:bottom w:val="none" w:sz="0" w:space="0" w:color="auto"/>
            <w:right w:val="none" w:sz="0" w:space="0" w:color="auto"/>
          </w:divBdr>
          <w:divsChild>
            <w:div w:id="357630292">
              <w:marLeft w:val="0"/>
              <w:marRight w:val="0"/>
              <w:marTop w:val="0"/>
              <w:marBottom w:val="0"/>
              <w:divBdr>
                <w:top w:val="none" w:sz="0" w:space="0" w:color="auto"/>
                <w:left w:val="none" w:sz="0" w:space="0" w:color="auto"/>
                <w:bottom w:val="none" w:sz="0" w:space="0" w:color="auto"/>
                <w:right w:val="none" w:sz="0" w:space="0" w:color="auto"/>
              </w:divBdr>
              <w:divsChild>
                <w:div w:id="1650358177">
                  <w:marLeft w:val="0"/>
                  <w:marRight w:val="0"/>
                  <w:marTop w:val="0"/>
                  <w:marBottom w:val="0"/>
                  <w:divBdr>
                    <w:top w:val="none" w:sz="0" w:space="0" w:color="auto"/>
                    <w:left w:val="none" w:sz="0" w:space="0" w:color="auto"/>
                    <w:bottom w:val="none" w:sz="0" w:space="0" w:color="auto"/>
                    <w:right w:val="none" w:sz="0" w:space="0" w:color="auto"/>
                  </w:divBdr>
                  <w:divsChild>
                    <w:div w:id="1282418840">
                      <w:marLeft w:val="0"/>
                      <w:marRight w:val="0"/>
                      <w:marTop w:val="0"/>
                      <w:marBottom w:val="0"/>
                      <w:divBdr>
                        <w:top w:val="none" w:sz="0" w:space="0" w:color="auto"/>
                        <w:left w:val="none" w:sz="0" w:space="0" w:color="auto"/>
                        <w:bottom w:val="none" w:sz="0" w:space="0" w:color="auto"/>
                        <w:right w:val="none" w:sz="0" w:space="0" w:color="auto"/>
                      </w:divBdr>
                      <w:divsChild>
                        <w:div w:id="1130246076">
                          <w:marLeft w:val="0"/>
                          <w:marRight w:val="0"/>
                          <w:marTop w:val="0"/>
                          <w:marBottom w:val="0"/>
                          <w:divBdr>
                            <w:top w:val="none" w:sz="0" w:space="0" w:color="auto"/>
                            <w:left w:val="none" w:sz="0" w:space="0" w:color="auto"/>
                            <w:bottom w:val="none" w:sz="0" w:space="0" w:color="auto"/>
                            <w:right w:val="none" w:sz="0" w:space="0" w:color="auto"/>
                          </w:divBdr>
                          <w:divsChild>
                            <w:div w:id="705371690">
                              <w:marLeft w:val="0"/>
                              <w:marRight w:val="0"/>
                              <w:marTop w:val="0"/>
                              <w:marBottom w:val="0"/>
                              <w:divBdr>
                                <w:top w:val="none" w:sz="0" w:space="0" w:color="auto"/>
                                <w:left w:val="none" w:sz="0" w:space="0" w:color="auto"/>
                                <w:bottom w:val="none" w:sz="0" w:space="0" w:color="auto"/>
                                <w:right w:val="none" w:sz="0" w:space="0" w:color="auto"/>
                              </w:divBdr>
                              <w:divsChild>
                                <w:div w:id="752043594">
                                  <w:marLeft w:val="0"/>
                                  <w:marRight w:val="0"/>
                                  <w:marTop w:val="0"/>
                                  <w:marBottom w:val="0"/>
                                  <w:divBdr>
                                    <w:top w:val="none" w:sz="0" w:space="0" w:color="auto"/>
                                    <w:left w:val="none" w:sz="0" w:space="0" w:color="auto"/>
                                    <w:bottom w:val="none" w:sz="0" w:space="0" w:color="auto"/>
                                    <w:right w:val="none" w:sz="0" w:space="0" w:color="auto"/>
                                  </w:divBdr>
                                  <w:divsChild>
                                    <w:div w:id="139540535">
                                      <w:marLeft w:val="0"/>
                                      <w:marRight w:val="0"/>
                                      <w:marTop w:val="0"/>
                                      <w:marBottom w:val="0"/>
                                      <w:divBdr>
                                        <w:top w:val="none" w:sz="0" w:space="0" w:color="auto"/>
                                        <w:left w:val="none" w:sz="0" w:space="0" w:color="auto"/>
                                        <w:bottom w:val="none" w:sz="0" w:space="0" w:color="auto"/>
                                        <w:right w:val="none" w:sz="0" w:space="0" w:color="auto"/>
                                      </w:divBdr>
                                      <w:divsChild>
                                        <w:div w:id="1531796813">
                                          <w:marLeft w:val="0"/>
                                          <w:marRight w:val="0"/>
                                          <w:marTop w:val="0"/>
                                          <w:marBottom w:val="0"/>
                                          <w:divBdr>
                                            <w:top w:val="none" w:sz="0" w:space="0" w:color="auto"/>
                                            <w:left w:val="none" w:sz="0" w:space="0" w:color="auto"/>
                                            <w:bottom w:val="none" w:sz="0" w:space="0" w:color="auto"/>
                                            <w:right w:val="none" w:sz="0" w:space="0" w:color="auto"/>
                                          </w:divBdr>
                                          <w:divsChild>
                                            <w:div w:id="1956666417">
                                              <w:marLeft w:val="0"/>
                                              <w:marRight w:val="0"/>
                                              <w:marTop w:val="0"/>
                                              <w:marBottom w:val="0"/>
                                              <w:divBdr>
                                                <w:top w:val="none" w:sz="0" w:space="0" w:color="auto"/>
                                                <w:left w:val="none" w:sz="0" w:space="0" w:color="auto"/>
                                                <w:bottom w:val="none" w:sz="0" w:space="0" w:color="auto"/>
                                                <w:right w:val="none" w:sz="0" w:space="0" w:color="auto"/>
                                              </w:divBdr>
                                              <w:divsChild>
                                                <w:div w:id="2122844190">
                                                  <w:marLeft w:val="0"/>
                                                  <w:marRight w:val="0"/>
                                                  <w:marTop w:val="0"/>
                                                  <w:marBottom w:val="0"/>
                                                  <w:divBdr>
                                                    <w:top w:val="none" w:sz="0" w:space="0" w:color="auto"/>
                                                    <w:left w:val="none" w:sz="0" w:space="0" w:color="auto"/>
                                                    <w:bottom w:val="none" w:sz="0" w:space="0" w:color="auto"/>
                                                    <w:right w:val="none" w:sz="0" w:space="0" w:color="auto"/>
                                                  </w:divBdr>
                                                  <w:divsChild>
                                                    <w:div w:id="19521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31704">
      <w:bodyDiv w:val="1"/>
      <w:marLeft w:val="0"/>
      <w:marRight w:val="0"/>
      <w:marTop w:val="0"/>
      <w:marBottom w:val="0"/>
      <w:divBdr>
        <w:top w:val="none" w:sz="0" w:space="0" w:color="auto"/>
        <w:left w:val="none" w:sz="0" w:space="0" w:color="auto"/>
        <w:bottom w:val="none" w:sz="0" w:space="0" w:color="auto"/>
        <w:right w:val="none" w:sz="0" w:space="0" w:color="auto"/>
      </w:divBdr>
      <w:divsChild>
        <w:div w:id="856043079">
          <w:marLeft w:val="0"/>
          <w:marRight w:val="0"/>
          <w:marTop w:val="0"/>
          <w:marBottom w:val="0"/>
          <w:divBdr>
            <w:top w:val="none" w:sz="0" w:space="0" w:color="auto"/>
            <w:left w:val="none" w:sz="0" w:space="0" w:color="auto"/>
            <w:bottom w:val="none" w:sz="0" w:space="0" w:color="auto"/>
            <w:right w:val="none" w:sz="0" w:space="0" w:color="auto"/>
          </w:divBdr>
          <w:divsChild>
            <w:div w:id="881402363">
              <w:marLeft w:val="0"/>
              <w:marRight w:val="0"/>
              <w:marTop w:val="0"/>
              <w:marBottom w:val="0"/>
              <w:divBdr>
                <w:top w:val="none" w:sz="0" w:space="0" w:color="auto"/>
                <w:left w:val="none" w:sz="0" w:space="0" w:color="auto"/>
                <w:bottom w:val="none" w:sz="0" w:space="0" w:color="auto"/>
                <w:right w:val="none" w:sz="0" w:space="0" w:color="auto"/>
              </w:divBdr>
              <w:divsChild>
                <w:div w:id="1518155861">
                  <w:marLeft w:val="0"/>
                  <w:marRight w:val="0"/>
                  <w:marTop w:val="0"/>
                  <w:marBottom w:val="0"/>
                  <w:divBdr>
                    <w:top w:val="single" w:sz="6" w:space="21" w:color="BBDBEA"/>
                    <w:left w:val="single" w:sz="6" w:space="21" w:color="BBDBEA"/>
                    <w:bottom w:val="single" w:sz="6" w:space="21" w:color="BBDBEA"/>
                    <w:right w:val="single" w:sz="6" w:space="21" w:color="BBDBEA"/>
                  </w:divBdr>
                </w:div>
              </w:divsChild>
            </w:div>
          </w:divsChild>
        </w:div>
      </w:divsChild>
    </w:div>
    <w:div w:id="2019195127">
      <w:bodyDiv w:val="1"/>
      <w:marLeft w:val="0"/>
      <w:marRight w:val="0"/>
      <w:marTop w:val="0"/>
      <w:marBottom w:val="0"/>
      <w:divBdr>
        <w:top w:val="none" w:sz="0" w:space="0" w:color="auto"/>
        <w:left w:val="none" w:sz="0" w:space="0" w:color="auto"/>
        <w:bottom w:val="none" w:sz="0" w:space="0" w:color="auto"/>
        <w:right w:val="none" w:sz="0" w:space="0" w:color="auto"/>
      </w:divBdr>
    </w:div>
    <w:div w:id="2032218276">
      <w:bodyDiv w:val="1"/>
      <w:marLeft w:val="0"/>
      <w:marRight w:val="0"/>
      <w:marTop w:val="0"/>
      <w:marBottom w:val="0"/>
      <w:divBdr>
        <w:top w:val="none" w:sz="0" w:space="0" w:color="auto"/>
        <w:left w:val="none" w:sz="0" w:space="0" w:color="auto"/>
        <w:bottom w:val="none" w:sz="0" w:space="0" w:color="auto"/>
        <w:right w:val="none" w:sz="0" w:space="0" w:color="auto"/>
      </w:divBdr>
    </w:div>
    <w:div w:id="2042243515">
      <w:bodyDiv w:val="1"/>
      <w:marLeft w:val="0"/>
      <w:marRight w:val="0"/>
      <w:marTop w:val="0"/>
      <w:marBottom w:val="0"/>
      <w:divBdr>
        <w:top w:val="none" w:sz="0" w:space="0" w:color="auto"/>
        <w:left w:val="none" w:sz="0" w:space="0" w:color="auto"/>
        <w:bottom w:val="none" w:sz="0" w:space="0" w:color="auto"/>
        <w:right w:val="none" w:sz="0" w:space="0" w:color="auto"/>
      </w:divBdr>
      <w:divsChild>
        <w:div w:id="2043551165">
          <w:marLeft w:val="0"/>
          <w:marRight w:val="0"/>
          <w:marTop w:val="0"/>
          <w:marBottom w:val="0"/>
          <w:divBdr>
            <w:top w:val="none" w:sz="0" w:space="0" w:color="auto"/>
            <w:left w:val="none" w:sz="0" w:space="0" w:color="auto"/>
            <w:bottom w:val="none" w:sz="0" w:space="0" w:color="auto"/>
            <w:right w:val="none" w:sz="0" w:space="0" w:color="auto"/>
          </w:divBdr>
          <w:divsChild>
            <w:div w:id="1253514005">
              <w:marLeft w:val="0"/>
              <w:marRight w:val="0"/>
              <w:marTop w:val="0"/>
              <w:marBottom w:val="0"/>
              <w:divBdr>
                <w:top w:val="none" w:sz="0" w:space="0" w:color="auto"/>
                <w:left w:val="none" w:sz="0" w:space="0" w:color="auto"/>
                <w:bottom w:val="none" w:sz="0" w:space="0" w:color="auto"/>
                <w:right w:val="none" w:sz="0" w:space="0" w:color="auto"/>
              </w:divBdr>
              <w:divsChild>
                <w:div w:id="1822843262">
                  <w:marLeft w:val="0"/>
                  <w:marRight w:val="0"/>
                  <w:marTop w:val="0"/>
                  <w:marBottom w:val="0"/>
                  <w:divBdr>
                    <w:top w:val="none" w:sz="0" w:space="0" w:color="auto"/>
                    <w:left w:val="none" w:sz="0" w:space="0" w:color="auto"/>
                    <w:bottom w:val="none" w:sz="0" w:space="0" w:color="auto"/>
                    <w:right w:val="none" w:sz="0" w:space="0" w:color="auto"/>
                  </w:divBdr>
                  <w:divsChild>
                    <w:div w:id="1760249944">
                      <w:marLeft w:val="0"/>
                      <w:marRight w:val="0"/>
                      <w:marTop w:val="0"/>
                      <w:marBottom w:val="0"/>
                      <w:divBdr>
                        <w:top w:val="none" w:sz="0" w:space="0" w:color="auto"/>
                        <w:left w:val="none" w:sz="0" w:space="0" w:color="auto"/>
                        <w:bottom w:val="none" w:sz="0" w:space="0" w:color="auto"/>
                        <w:right w:val="none" w:sz="0" w:space="0" w:color="auto"/>
                      </w:divBdr>
                      <w:divsChild>
                        <w:div w:id="1180582969">
                          <w:marLeft w:val="0"/>
                          <w:marRight w:val="0"/>
                          <w:marTop w:val="0"/>
                          <w:marBottom w:val="0"/>
                          <w:divBdr>
                            <w:top w:val="none" w:sz="0" w:space="0" w:color="auto"/>
                            <w:left w:val="none" w:sz="0" w:space="0" w:color="auto"/>
                            <w:bottom w:val="none" w:sz="0" w:space="0" w:color="auto"/>
                            <w:right w:val="none" w:sz="0" w:space="0" w:color="auto"/>
                          </w:divBdr>
                          <w:divsChild>
                            <w:div w:id="561139389">
                              <w:marLeft w:val="0"/>
                              <w:marRight w:val="0"/>
                              <w:marTop w:val="0"/>
                              <w:marBottom w:val="0"/>
                              <w:divBdr>
                                <w:top w:val="none" w:sz="0" w:space="0" w:color="auto"/>
                                <w:left w:val="none" w:sz="0" w:space="0" w:color="auto"/>
                                <w:bottom w:val="none" w:sz="0" w:space="0" w:color="auto"/>
                                <w:right w:val="none" w:sz="0" w:space="0" w:color="auto"/>
                              </w:divBdr>
                              <w:divsChild>
                                <w:div w:id="403990506">
                                  <w:marLeft w:val="0"/>
                                  <w:marRight w:val="0"/>
                                  <w:marTop w:val="0"/>
                                  <w:marBottom w:val="0"/>
                                  <w:divBdr>
                                    <w:top w:val="none" w:sz="0" w:space="0" w:color="auto"/>
                                    <w:left w:val="none" w:sz="0" w:space="0" w:color="auto"/>
                                    <w:bottom w:val="none" w:sz="0" w:space="0" w:color="auto"/>
                                    <w:right w:val="none" w:sz="0" w:space="0" w:color="auto"/>
                                  </w:divBdr>
                                  <w:divsChild>
                                    <w:div w:id="573469758">
                                      <w:marLeft w:val="0"/>
                                      <w:marRight w:val="0"/>
                                      <w:marTop w:val="0"/>
                                      <w:marBottom w:val="0"/>
                                      <w:divBdr>
                                        <w:top w:val="none" w:sz="0" w:space="0" w:color="auto"/>
                                        <w:left w:val="none" w:sz="0" w:space="0" w:color="auto"/>
                                        <w:bottom w:val="none" w:sz="0" w:space="0" w:color="auto"/>
                                        <w:right w:val="none" w:sz="0" w:space="0" w:color="auto"/>
                                      </w:divBdr>
                                      <w:divsChild>
                                        <w:div w:id="1534810038">
                                          <w:marLeft w:val="0"/>
                                          <w:marRight w:val="0"/>
                                          <w:marTop w:val="0"/>
                                          <w:marBottom w:val="225"/>
                                          <w:divBdr>
                                            <w:top w:val="single" w:sz="6" w:space="0" w:color="DDDDDD"/>
                                            <w:left w:val="none" w:sz="0" w:space="0" w:color="auto"/>
                                            <w:bottom w:val="none" w:sz="0" w:space="0" w:color="auto"/>
                                            <w:right w:val="none" w:sz="0" w:space="0" w:color="auto"/>
                                          </w:divBdr>
                                          <w:divsChild>
                                            <w:div w:id="141427094">
                                              <w:marLeft w:val="0"/>
                                              <w:marRight w:val="0"/>
                                              <w:marTop w:val="0"/>
                                              <w:marBottom w:val="0"/>
                                              <w:divBdr>
                                                <w:top w:val="none" w:sz="0" w:space="0" w:color="auto"/>
                                                <w:left w:val="none" w:sz="0" w:space="0" w:color="auto"/>
                                                <w:bottom w:val="none" w:sz="0" w:space="0" w:color="auto"/>
                                                <w:right w:val="none" w:sz="0" w:space="0" w:color="auto"/>
                                              </w:divBdr>
                                            </w:div>
                                            <w:div w:id="1776753208">
                                              <w:marLeft w:val="0"/>
                                              <w:marRight w:val="0"/>
                                              <w:marTop w:val="0"/>
                                              <w:marBottom w:val="0"/>
                                              <w:divBdr>
                                                <w:top w:val="none" w:sz="0" w:space="0" w:color="auto"/>
                                                <w:left w:val="none" w:sz="0" w:space="0" w:color="auto"/>
                                                <w:bottom w:val="none" w:sz="0" w:space="0" w:color="auto"/>
                                                <w:right w:val="none" w:sz="0" w:space="0" w:color="auto"/>
                                              </w:divBdr>
                                            </w:div>
                                          </w:divsChild>
                                        </w:div>
                                        <w:div w:id="1995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061509">
      <w:bodyDiv w:val="1"/>
      <w:marLeft w:val="0"/>
      <w:marRight w:val="0"/>
      <w:marTop w:val="0"/>
      <w:marBottom w:val="0"/>
      <w:divBdr>
        <w:top w:val="none" w:sz="0" w:space="0" w:color="auto"/>
        <w:left w:val="none" w:sz="0" w:space="0" w:color="auto"/>
        <w:bottom w:val="none" w:sz="0" w:space="0" w:color="auto"/>
        <w:right w:val="none" w:sz="0" w:space="0" w:color="auto"/>
      </w:divBdr>
    </w:div>
    <w:div w:id="2072389706">
      <w:bodyDiv w:val="1"/>
      <w:marLeft w:val="0"/>
      <w:marRight w:val="0"/>
      <w:marTop w:val="1350"/>
      <w:marBottom w:val="0"/>
      <w:divBdr>
        <w:top w:val="none" w:sz="0" w:space="0" w:color="auto"/>
        <w:left w:val="none" w:sz="0" w:space="0" w:color="auto"/>
        <w:bottom w:val="none" w:sz="0" w:space="0" w:color="auto"/>
        <w:right w:val="none" w:sz="0" w:space="0" w:color="auto"/>
      </w:divBdr>
      <w:divsChild>
        <w:div w:id="2044939366">
          <w:marLeft w:val="0"/>
          <w:marRight w:val="0"/>
          <w:marTop w:val="0"/>
          <w:marBottom w:val="0"/>
          <w:divBdr>
            <w:top w:val="none" w:sz="0" w:space="0" w:color="auto"/>
            <w:left w:val="none" w:sz="0" w:space="0" w:color="auto"/>
            <w:bottom w:val="none" w:sz="0" w:space="0" w:color="auto"/>
            <w:right w:val="none" w:sz="0" w:space="0" w:color="auto"/>
          </w:divBdr>
          <w:divsChild>
            <w:div w:id="26218860">
              <w:marLeft w:val="0"/>
              <w:marRight w:val="0"/>
              <w:marTop w:val="0"/>
              <w:marBottom w:val="0"/>
              <w:divBdr>
                <w:top w:val="none" w:sz="0" w:space="0" w:color="auto"/>
                <w:left w:val="none" w:sz="0" w:space="0" w:color="auto"/>
                <w:bottom w:val="none" w:sz="0" w:space="0" w:color="auto"/>
                <w:right w:val="none" w:sz="0" w:space="0" w:color="auto"/>
              </w:divBdr>
              <w:divsChild>
                <w:div w:id="2131119303">
                  <w:marLeft w:val="0"/>
                  <w:marRight w:val="0"/>
                  <w:marTop w:val="0"/>
                  <w:marBottom w:val="0"/>
                  <w:divBdr>
                    <w:top w:val="none" w:sz="0" w:space="0" w:color="auto"/>
                    <w:left w:val="none" w:sz="0" w:space="0" w:color="auto"/>
                    <w:bottom w:val="none" w:sz="0" w:space="0" w:color="auto"/>
                    <w:right w:val="none" w:sz="0" w:space="0" w:color="auto"/>
                  </w:divBdr>
                  <w:divsChild>
                    <w:div w:id="1038505396">
                      <w:marLeft w:val="0"/>
                      <w:marRight w:val="0"/>
                      <w:marTop w:val="0"/>
                      <w:marBottom w:val="0"/>
                      <w:divBdr>
                        <w:top w:val="none" w:sz="0" w:space="0" w:color="auto"/>
                        <w:left w:val="none" w:sz="0" w:space="0" w:color="auto"/>
                        <w:bottom w:val="none" w:sz="0" w:space="0" w:color="auto"/>
                        <w:right w:val="none" w:sz="0" w:space="0" w:color="auto"/>
                      </w:divBdr>
                      <w:divsChild>
                        <w:div w:id="373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5246">
      <w:bodyDiv w:val="1"/>
      <w:marLeft w:val="0"/>
      <w:marRight w:val="0"/>
      <w:marTop w:val="0"/>
      <w:marBottom w:val="0"/>
      <w:divBdr>
        <w:top w:val="none" w:sz="0" w:space="0" w:color="auto"/>
        <w:left w:val="none" w:sz="0" w:space="0" w:color="auto"/>
        <w:bottom w:val="none" w:sz="0" w:space="0" w:color="auto"/>
        <w:right w:val="none" w:sz="0" w:space="0" w:color="auto"/>
      </w:divBdr>
    </w:div>
    <w:div w:id="2085369603">
      <w:bodyDiv w:val="1"/>
      <w:marLeft w:val="0"/>
      <w:marRight w:val="0"/>
      <w:marTop w:val="0"/>
      <w:marBottom w:val="0"/>
      <w:divBdr>
        <w:top w:val="none" w:sz="0" w:space="0" w:color="auto"/>
        <w:left w:val="none" w:sz="0" w:space="0" w:color="auto"/>
        <w:bottom w:val="none" w:sz="0" w:space="0" w:color="auto"/>
        <w:right w:val="none" w:sz="0" w:space="0" w:color="auto"/>
      </w:divBdr>
      <w:divsChild>
        <w:div w:id="594631533">
          <w:marLeft w:val="0"/>
          <w:marRight w:val="0"/>
          <w:marTop w:val="0"/>
          <w:marBottom w:val="0"/>
          <w:divBdr>
            <w:top w:val="none" w:sz="0" w:space="0" w:color="auto"/>
            <w:left w:val="none" w:sz="0" w:space="0" w:color="auto"/>
            <w:bottom w:val="none" w:sz="0" w:space="0" w:color="auto"/>
            <w:right w:val="none" w:sz="0" w:space="0" w:color="auto"/>
          </w:divBdr>
          <w:divsChild>
            <w:div w:id="1175652126">
              <w:marLeft w:val="0"/>
              <w:marRight w:val="0"/>
              <w:marTop w:val="0"/>
              <w:marBottom w:val="0"/>
              <w:divBdr>
                <w:top w:val="none" w:sz="0" w:space="0" w:color="auto"/>
                <w:left w:val="none" w:sz="0" w:space="0" w:color="auto"/>
                <w:bottom w:val="none" w:sz="0" w:space="0" w:color="auto"/>
                <w:right w:val="none" w:sz="0" w:space="0" w:color="auto"/>
              </w:divBdr>
              <w:divsChild>
                <w:div w:id="1201940161">
                  <w:marLeft w:val="0"/>
                  <w:marRight w:val="0"/>
                  <w:marTop w:val="0"/>
                  <w:marBottom w:val="0"/>
                  <w:divBdr>
                    <w:top w:val="none" w:sz="0" w:space="0" w:color="auto"/>
                    <w:left w:val="none" w:sz="0" w:space="0" w:color="auto"/>
                    <w:bottom w:val="none" w:sz="0" w:space="0" w:color="auto"/>
                    <w:right w:val="none" w:sz="0" w:space="0" w:color="auto"/>
                  </w:divBdr>
                  <w:divsChild>
                    <w:div w:id="1604340466">
                      <w:marLeft w:val="-300"/>
                      <w:marRight w:val="0"/>
                      <w:marTop w:val="0"/>
                      <w:marBottom w:val="0"/>
                      <w:divBdr>
                        <w:top w:val="none" w:sz="0" w:space="0" w:color="auto"/>
                        <w:left w:val="none" w:sz="0" w:space="0" w:color="auto"/>
                        <w:bottom w:val="none" w:sz="0" w:space="0" w:color="auto"/>
                        <w:right w:val="none" w:sz="0" w:space="0" w:color="auto"/>
                      </w:divBdr>
                      <w:divsChild>
                        <w:div w:id="1373723193">
                          <w:marLeft w:val="0"/>
                          <w:marRight w:val="0"/>
                          <w:marTop w:val="0"/>
                          <w:marBottom w:val="0"/>
                          <w:divBdr>
                            <w:top w:val="none" w:sz="0" w:space="0" w:color="auto"/>
                            <w:left w:val="none" w:sz="0" w:space="0" w:color="auto"/>
                            <w:bottom w:val="none" w:sz="0" w:space="0" w:color="auto"/>
                            <w:right w:val="none" w:sz="0" w:space="0" w:color="auto"/>
                          </w:divBdr>
                          <w:divsChild>
                            <w:div w:id="259149061">
                              <w:marLeft w:val="0"/>
                              <w:marRight w:val="0"/>
                              <w:marTop w:val="0"/>
                              <w:marBottom w:val="0"/>
                              <w:divBdr>
                                <w:top w:val="none" w:sz="0" w:space="0" w:color="auto"/>
                                <w:left w:val="none" w:sz="0" w:space="0" w:color="auto"/>
                                <w:bottom w:val="none" w:sz="0" w:space="0" w:color="auto"/>
                                <w:right w:val="none" w:sz="0" w:space="0" w:color="auto"/>
                              </w:divBdr>
                              <w:divsChild>
                                <w:div w:id="2147355202">
                                  <w:marLeft w:val="0"/>
                                  <w:marRight w:val="0"/>
                                  <w:marTop w:val="0"/>
                                  <w:marBottom w:val="300"/>
                                  <w:divBdr>
                                    <w:top w:val="none" w:sz="0" w:space="0" w:color="auto"/>
                                    <w:left w:val="none" w:sz="0" w:space="0" w:color="auto"/>
                                    <w:bottom w:val="none" w:sz="0" w:space="0" w:color="auto"/>
                                    <w:right w:val="none" w:sz="0" w:space="0" w:color="auto"/>
                                  </w:divBdr>
                                  <w:divsChild>
                                    <w:div w:id="1899704060">
                                      <w:marLeft w:val="0"/>
                                      <w:marRight w:val="0"/>
                                      <w:marTop w:val="0"/>
                                      <w:marBottom w:val="0"/>
                                      <w:divBdr>
                                        <w:top w:val="none" w:sz="0" w:space="0" w:color="auto"/>
                                        <w:left w:val="none" w:sz="0" w:space="0" w:color="auto"/>
                                        <w:bottom w:val="none" w:sz="0" w:space="0" w:color="auto"/>
                                        <w:right w:val="none" w:sz="0" w:space="0" w:color="auto"/>
                                      </w:divBdr>
                                      <w:divsChild>
                                        <w:div w:id="17917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821444">
      <w:bodyDiv w:val="1"/>
      <w:marLeft w:val="0"/>
      <w:marRight w:val="0"/>
      <w:marTop w:val="0"/>
      <w:marBottom w:val="0"/>
      <w:divBdr>
        <w:top w:val="none" w:sz="0" w:space="0" w:color="auto"/>
        <w:left w:val="none" w:sz="0" w:space="0" w:color="auto"/>
        <w:bottom w:val="none" w:sz="0" w:space="0" w:color="auto"/>
        <w:right w:val="none" w:sz="0" w:space="0" w:color="auto"/>
      </w:divBdr>
    </w:div>
    <w:div w:id="2105883892">
      <w:bodyDiv w:val="1"/>
      <w:marLeft w:val="0"/>
      <w:marRight w:val="0"/>
      <w:marTop w:val="0"/>
      <w:marBottom w:val="0"/>
      <w:divBdr>
        <w:top w:val="none" w:sz="0" w:space="0" w:color="auto"/>
        <w:left w:val="none" w:sz="0" w:space="0" w:color="auto"/>
        <w:bottom w:val="none" w:sz="0" w:space="0" w:color="auto"/>
        <w:right w:val="none" w:sz="0" w:space="0" w:color="auto"/>
      </w:divBdr>
      <w:divsChild>
        <w:div w:id="1101726593">
          <w:marLeft w:val="0"/>
          <w:marRight w:val="0"/>
          <w:marTop w:val="0"/>
          <w:marBottom w:val="0"/>
          <w:divBdr>
            <w:top w:val="none" w:sz="0" w:space="0" w:color="auto"/>
            <w:left w:val="none" w:sz="0" w:space="0" w:color="auto"/>
            <w:bottom w:val="none" w:sz="0" w:space="0" w:color="auto"/>
            <w:right w:val="none" w:sz="0" w:space="0" w:color="auto"/>
          </w:divBdr>
          <w:divsChild>
            <w:div w:id="291058767">
              <w:marLeft w:val="0"/>
              <w:marRight w:val="0"/>
              <w:marTop w:val="0"/>
              <w:marBottom w:val="0"/>
              <w:divBdr>
                <w:top w:val="none" w:sz="0" w:space="0" w:color="auto"/>
                <w:left w:val="none" w:sz="0" w:space="0" w:color="auto"/>
                <w:bottom w:val="none" w:sz="0" w:space="0" w:color="auto"/>
                <w:right w:val="none" w:sz="0" w:space="0" w:color="auto"/>
              </w:divBdr>
              <w:divsChild>
                <w:div w:id="1453011185">
                  <w:marLeft w:val="0"/>
                  <w:marRight w:val="0"/>
                  <w:marTop w:val="0"/>
                  <w:marBottom w:val="0"/>
                  <w:divBdr>
                    <w:top w:val="none" w:sz="0" w:space="0" w:color="auto"/>
                    <w:left w:val="none" w:sz="0" w:space="0" w:color="auto"/>
                    <w:bottom w:val="none" w:sz="0" w:space="0" w:color="auto"/>
                    <w:right w:val="none" w:sz="0" w:space="0" w:color="auto"/>
                  </w:divBdr>
                  <w:divsChild>
                    <w:div w:id="803427796">
                      <w:marLeft w:val="0"/>
                      <w:marRight w:val="0"/>
                      <w:marTop w:val="0"/>
                      <w:marBottom w:val="0"/>
                      <w:divBdr>
                        <w:top w:val="none" w:sz="0" w:space="0" w:color="auto"/>
                        <w:left w:val="none" w:sz="0" w:space="0" w:color="auto"/>
                        <w:bottom w:val="none" w:sz="0" w:space="0" w:color="auto"/>
                        <w:right w:val="none" w:sz="0" w:space="0" w:color="auto"/>
                      </w:divBdr>
                      <w:divsChild>
                        <w:div w:id="1520191831">
                          <w:marLeft w:val="0"/>
                          <w:marRight w:val="0"/>
                          <w:marTop w:val="0"/>
                          <w:marBottom w:val="0"/>
                          <w:divBdr>
                            <w:top w:val="none" w:sz="0" w:space="0" w:color="auto"/>
                            <w:left w:val="none" w:sz="0" w:space="0" w:color="auto"/>
                            <w:bottom w:val="none" w:sz="0" w:space="0" w:color="auto"/>
                            <w:right w:val="none" w:sz="0" w:space="0" w:color="auto"/>
                          </w:divBdr>
                          <w:divsChild>
                            <w:div w:id="209610621">
                              <w:marLeft w:val="0"/>
                              <w:marRight w:val="0"/>
                              <w:marTop w:val="0"/>
                              <w:marBottom w:val="0"/>
                              <w:divBdr>
                                <w:top w:val="none" w:sz="0" w:space="0" w:color="auto"/>
                                <w:left w:val="none" w:sz="0" w:space="0" w:color="auto"/>
                                <w:bottom w:val="none" w:sz="0" w:space="0" w:color="auto"/>
                                <w:right w:val="none" w:sz="0" w:space="0" w:color="auto"/>
                              </w:divBdr>
                              <w:divsChild>
                                <w:div w:id="1391810570">
                                  <w:marLeft w:val="0"/>
                                  <w:marRight w:val="0"/>
                                  <w:marTop w:val="0"/>
                                  <w:marBottom w:val="0"/>
                                  <w:divBdr>
                                    <w:top w:val="none" w:sz="0" w:space="0" w:color="auto"/>
                                    <w:left w:val="none" w:sz="0" w:space="0" w:color="auto"/>
                                    <w:bottom w:val="none" w:sz="0" w:space="0" w:color="auto"/>
                                    <w:right w:val="none" w:sz="0" w:space="0" w:color="auto"/>
                                  </w:divBdr>
                                  <w:divsChild>
                                    <w:div w:id="889193801">
                                      <w:marLeft w:val="0"/>
                                      <w:marRight w:val="0"/>
                                      <w:marTop w:val="0"/>
                                      <w:marBottom w:val="0"/>
                                      <w:divBdr>
                                        <w:top w:val="none" w:sz="0" w:space="0" w:color="auto"/>
                                        <w:left w:val="none" w:sz="0" w:space="0" w:color="auto"/>
                                        <w:bottom w:val="none" w:sz="0" w:space="0" w:color="auto"/>
                                        <w:right w:val="none" w:sz="0" w:space="0" w:color="auto"/>
                                      </w:divBdr>
                                      <w:divsChild>
                                        <w:div w:id="304430696">
                                          <w:marLeft w:val="0"/>
                                          <w:marRight w:val="0"/>
                                          <w:marTop w:val="0"/>
                                          <w:marBottom w:val="0"/>
                                          <w:divBdr>
                                            <w:top w:val="none" w:sz="0" w:space="0" w:color="auto"/>
                                            <w:left w:val="none" w:sz="0" w:space="0" w:color="auto"/>
                                            <w:bottom w:val="none" w:sz="0" w:space="0" w:color="auto"/>
                                            <w:right w:val="none" w:sz="0" w:space="0" w:color="auto"/>
                                          </w:divBdr>
                                          <w:divsChild>
                                            <w:div w:id="43525330">
                                              <w:marLeft w:val="0"/>
                                              <w:marRight w:val="0"/>
                                              <w:marTop w:val="0"/>
                                              <w:marBottom w:val="0"/>
                                              <w:divBdr>
                                                <w:top w:val="none" w:sz="0" w:space="0" w:color="auto"/>
                                                <w:left w:val="none" w:sz="0" w:space="0" w:color="auto"/>
                                                <w:bottom w:val="none" w:sz="0" w:space="0" w:color="auto"/>
                                                <w:right w:val="none" w:sz="0" w:space="0" w:color="auto"/>
                                              </w:divBdr>
                                              <w:divsChild>
                                                <w:div w:id="2109306615">
                                                  <w:marLeft w:val="0"/>
                                                  <w:marRight w:val="0"/>
                                                  <w:marTop w:val="0"/>
                                                  <w:marBottom w:val="0"/>
                                                  <w:divBdr>
                                                    <w:top w:val="none" w:sz="0" w:space="0" w:color="auto"/>
                                                    <w:left w:val="none" w:sz="0" w:space="0" w:color="auto"/>
                                                    <w:bottom w:val="none" w:sz="0" w:space="0" w:color="auto"/>
                                                    <w:right w:val="none" w:sz="0" w:space="0" w:color="auto"/>
                                                  </w:divBdr>
                                                  <w:divsChild>
                                                    <w:div w:id="524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97519">
      <w:bodyDiv w:val="1"/>
      <w:marLeft w:val="0"/>
      <w:marRight w:val="0"/>
      <w:marTop w:val="0"/>
      <w:marBottom w:val="0"/>
      <w:divBdr>
        <w:top w:val="none" w:sz="0" w:space="0" w:color="auto"/>
        <w:left w:val="none" w:sz="0" w:space="0" w:color="auto"/>
        <w:bottom w:val="none" w:sz="0" w:space="0" w:color="auto"/>
        <w:right w:val="none" w:sz="0" w:space="0" w:color="auto"/>
      </w:divBdr>
      <w:divsChild>
        <w:div w:id="140463169">
          <w:marLeft w:val="0"/>
          <w:marRight w:val="0"/>
          <w:marTop w:val="0"/>
          <w:marBottom w:val="0"/>
          <w:divBdr>
            <w:top w:val="none" w:sz="0" w:space="0" w:color="auto"/>
            <w:left w:val="none" w:sz="0" w:space="0" w:color="auto"/>
            <w:bottom w:val="none" w:sz="0" w:space="0" w:color="auto"/>
            <w:right w:val="none" w:sz="0" w:space="0" w:color="auto"/>
          </w:divBdr>
          <w:divsChild>
            <w:div w:id="136265893">
              <w:marLeft w:val="0"/>
              <w:marRight w:val="0"/>
              <w:marTop w:val="0"/>
              <w:marBottom w:val="0"/>
              <w:divBdr>
                <w:top w:val="none" w:sz="0" w:space="0" w:color="auto"/>
                <w:left w:val="none" w:sz="0" w:space="0" w:color="auto"/>
                <w:bottom w:val="none" w:sz="0" w:space="0" w:color="auto"/>
                <w:right w:val="none" w:sz="0" w:space="0" w:color="auto"/>
              </w:divBdr>
              <w:divsChild>
                <w:div w:id="886913939">
                  <w:marLeft w:val="0"/>
                  <w:marRight w:val="0"/>
                  <w:marTop w:val="0"/>
                  <w:marBottom w:val="0"/>
                  <w:divBdr>
                    <w:top w:val="none" w:sz="0" w:space="0" w:color="auto"/>
                    <w:left w:val="none" w:sz="0" w:space="0" w:color="auto"/>
                    <w:bottom w:val="none" w:sz="0" w:space="0" w:color="auto"/>
                    <w:right w:val="none" w:sz="0" w:space="0" w:color="auto"/>
                  </w:divBdr>
                  <w:divsChild>
                    <w:div w:id="25958380">
                      <w:marLeft w:val="0"/>
                      <w:marRight w:val="0"/>
                      <w:marTop w:val="0"/>
                      <w:marBottom w:val="0"/>
                      <w:divBdr>
                        <w:top w:val="none" w:sz="0" w:space="0" w:color="auto"/>
                        <w:left w:val="none" w:sz="0" w:space="0" w:color="auto"/>
                        <w:bottom w:val="none" w:sz="0" w:space="0" w:color="auto"/>
                        <w:right w:val="none" w:sz="0" w:space="0" w:color="auto"/>
                      </w:divBdr>
                      <w:divsChild>
                        <w:div w:id="71238172">
                          <w:marLeft w:val="0"/>
                          <w:marRight w:val="0"/>
                          <w:marTop w:val="0"/>
                          <w:marBottom w:val="0"/>
                          <w:divBdr>
                            <w:top w:val="none" w:sz="0" w:space="0" w:color="auto"/>
                            <w:left w:val="none" w:sz="0" w:space="0" w:color="auto"/>
                            <w:bottom w:val="none" w:sz="0" w:space="0" w:color="auto"/>
                            <w:right w:val="none" w:sz="0" w:space="0" w:color="auto"/>
                          </w:divBdr>
                          <w:divsChild>
                            <w:div w:id="605580966">
                              <w:marLeft w:val="0"/>
                              <w:marRight w:val="0"/>
                              <w:marTop w:val="0"/>
                              <w:marBottom w:val="0"/>
                              <w:divBdr>
                                <w:top w:val="none" w:sz="0" w:space="0" w:color="auto"/>
                                <w:left w:val="none" w:sz="0" w:space="0" w:color="auto"/>
                                <w:bottom w:val="none" w:sz="0" w:space="0" w:color="auto"/>
                                <w:right w:val="none" w:sz="0" w:space="0" w:color="auto"/>
                              </w:divBdr>
                              <w:divsChild>
                                <w:div w:id="2017531549">
                                  <w:marLeft w:val="0"/>
                                  <w:marRight w:val="0"/>
                                  <w:marTop w:val="0"/>
                                  <w:marBottom w:val="0"/>
                                  <w:divBdr>
                                    <w:top w:val="none" w:sz="0" w:space="0" w:color="auto"/>
                                    <w:left w:val="none" w:sz="0" w:space="0" w:color="auto"/>
                                    <w:bottom w:val="none" w:sz="0" w:space="0" w:color="auto"/>
                                    <w:right w:val="none" w:sz="0" w:space="0" w:color="auto"/>
                                  </w:divBdr>
                                  <w:divsChild>
                                    <w:div w:id="1992172833">
                                      <w:marLeft w:val="0"/>
                                      <w:marRight w:val="0"/>
                                      <w:marTop w:val="0"/>
                                      <w:marBottom w:val="0"/>
                                      <w:divBdr>
                                        <w:top w:val="none" w:sz="0" w:space="0" w:color="auto"/>
                                        <w:left w:val="none" w:sz="0" w:space="0" w:color="auto"/>
                                        <w:bottom w:val="none" w:sz="0" w:space="0" w:color="auto"/>
                                        <w:right w:val="none" w:sz="0" w:space="0" w:color="auto"/>
                                      </w:divBdr>
                                      <w:divsChild>
                                        <w:div w:id="1712345574">
                                          <w:marLeft w:val="0"/>
                                          <w:marRight w:val="0"/>
                                          <w:marTop w:val="0"/>
                                          <w:marBottom w:val="0"/>
                                          <w:divBdr>
                                            <w:top w:val="none" w:sz="0" w:space="0" w:color="auto"/>
                                            <w:left w:val="none" w:sz="0" w:space="0" w:color="auto"/>
                                            <w:bottom w:val="none" w:sz="0" w:space="0" w:color="auto"/>
                                            <w:right w:val="none" w:sz="0" w:space="0" w:color="auto"/>
                                          </w:divBdr>
                                          <w:divsChild>
                                            <w:div w:id="2115712487">
                                              <w:marLeft w:val="0"/>
                                              <w:marRight w:val="0"/>
                                              <w:marTop w:val="0"/>
                                              <w:marBottom w:val="0"/>
                                              <w:divBdr>
                                                <w:top w:val="none" w:sz="0" w:space="0" w:color="auto"/>
                                                <w:left w:val="none" w:sz="0" w:space="0" w:color="auto"/>
                                                <w:bottom w:val="none" w:sz="0" w:space="0" w:color="auto"/>
                                                <w:right w:val="none" w:sz="0" w:space="0" w:color="auto"/>
                                              </w:divBdr>
                                              <w:divsChild>
                                                <w:div w:id="1558663844">
                                                  <w:marLeft w:val="0"/>
                                                  <w:marRight w:val="0"/>
                                                  <w:marTop w:val="0"/>
                                                  <w:marBottom w:val="0"/>
                                                  <w:divBdr>
                                                    <w:top w:val="none" w:sz="0" w:space="0" w:color="auto"/>
                                                    <w:left w:val="none" w:sz="0" w:space="0" w:color="auto"/>
                                                    <w:bottom w:val="none" w:sz="0" w:space="0" w:color="auto"/>
                                                    <w:right w:val="none" w:sz="0" w:space="0" w:color="auto"/>
                                                  </w:divBdr>
                                                  <w:divsChild>
                                                    <w:div w:id="839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419720">
      <w:bodyDiv w:val="1"/>
      <w:marLeft w:val="0"/>
      <w:marRight w:val="0"/>
      <w:marTop w:val="0"/>
      <w:marBottom w:val="0"/>
      <w:divBdr>
        <w:top w:val="none" w:sz="0" w:space="0" w:color="auto"/>
        <w:left w:val="none" w:sz="0" w:space="0" w:color="auto"/>
        <w:bottom w:val="none" w:sz="0" w:space="0" w:color="auto"/>
        <w:right w:val="none" w:sz="0" w:space="0" w:color="auto"/>
      </w:divBdr>
      <w:divsChild>
        <w:div w:id="1331375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3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2455032">
      <w:bodyDiv w:val="1"/>
      <w:marLeft w:val="0"/>
      <w:marRight w:val="0"/>
      <w:marTop w:val="0"/>
      <w:marBottom w:val="0"/>
      <w:divBdr>
        <w:top w:val="none" w:sz="0" w:space="0" w:color="auto"/>
        <w:left w:val="none" w:sz="0" w:space="0" w:color="auto"/>
        <w:bottom w:val="none" w:sz="0" w:space="0" w:color="auto"/>
        <w:right w:val="none" w:sz="0" w:space="0" w:color="auto"/>
      </w:divBdr>
    </w:div>
    <w:div w:id="2145193510">
      <w:bodyDiv w:val="1"/>
      <w:marLeft w:val="0"/>
      <w:marRight w:val="0"/>
      <w:marTop w:val="0"/>
      <w:marBottom w:val="0"/>
      <w:divBdr>
        <w:top w:val="none" w:sz="0" w:space="0" w:color="auto"/>
        <w:left w:val="none" w:sz="0" w:space="0" w:color="auto"/>
        <w:bottom w:val="none" w:sz="0" w:space="0" w:color="auto"/>
        <w:right w:val="none" w:sz="0" w:space="0" w:color="auto"/>
      </w:divBdr>
      <w:divsChild>
        <w:div w:id="1299415015">
          <w:marLeft w:val="0"/>
          <w:marRight w:val="0"/>
          <w:marTop w:val="100"/>
          <w:marBottom w:val="100"/>
          <w:divBdr>
            <w:top w:val="none" w:sz="0" w:space="0" w:color="auto"/>
            <w:left w:val="none" w:sz="0" w:space="0" w:color="auto"/>
            <w:bottom w:val="none" w:sz="0" w:space="0" w:color="auto"/>
            <w:right w:val="none" w:sz="0" w:space="0" w:color="auto"/>
          </w:divBdr>
          <w:divsChild>
            <w:div w:id="975644320">
              <w:marLeft w:val="0"/>
              <w:marRight w:val="0"/>
              <w:marTop w:val="0"/>
              <w:marBottom w:val="0"/>
              <w:divBdr>
                <w:top w:val="none" w:sz="0" w:space="0" w:color="auto"/>
                <w:left w:val="none" w:sz="0" w:space="0" w:color="auto"/>
                <w:bottom w:val="none" w:sz="0" w:space="0" w:color="auto"/>
                <w:right w:val="none" w:sz="0" w:space="0" w:color="auto"/>
              </w:divBdr>
              <w:divsChild>
                <w:div w:id="2143304936">
                  <w:marLeft w:val="2280"/>
                  <w:marRight w:val="0"/>
                  <w:marTop w:val="0"/>
                  <w:marBottom w:val="0"/>
                  <w:divBdr>
                    <w:top w:val="none" w:sz="0" w:space="0" w:color="auto"/>
                    <w:left w:val="none" w:sz="0" w:space="0" w:color="auto"/>
                    <w:bottom w:val="none" w:sz="0" w:space="0" w:color="auto"/>
                    <w:right w:val="none" w:sz="0" w:space="0" w:color="auto"/>
                  </w:divBdr>
                  <w:divsChild>
                    <w:div w:id="167450795">
                      <w:marLeft w:val="0"/>
                      <w:marRight w:val="0"/>
                      <w:marTop w:val="0"/>
                      <w:marBottom w:val="75"/>
                      <w:divBdr>
                        <w:top w:val="none" w:sz="0" w:space="0" w:color="auto"/>
                        <w:left w:val="none" w:sz="0" w:space="0" w:color="auto"/>
                        <w:bottom w:val="none" w:sz="0" w:space="0" w:color="auto"/>
                        <w:right w:val="none" w:sz="0" w:space="0" w:color="auto"/>
                      </w:divBdr>
                    </w:div>
                    <w:div w:id="2052999281">
                      <w:marLeft w:val="0"/>
                      <w:marRight w:val="0"/>
                      <w:marTop w:val="0"/>
                      <w:marBottom w:val="0"/>
                      <w:divBdr>
                        <w:top w:val="none" w:sz="0" w:space="0" w:color="auto"/>
                        <w:left w:val="none" w:sz="0" w:space="0" w:color="auto"/>
                        <w:bottom w:val="none" w:sz="0" w:space="0" w:color="auto"/>
                        <w:right w:val="none" w:sz="0" w:space="0" w:color="auto"/>
                      </w:divBdr>
                    </w:div>
                    <w:div w:id="9080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4F38-5698-49D7-B2D7-7BAE66C8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4513</Words>
  <Characters>27079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ikorlak</dc:creator>
  <cp:lastModifiedBy>lukas</cp:lastModifiedBy>
  <cp:revision>6</cp:revision>
  <cp:lastPrinted>2017-12-28T13:42:00Z</cp:lastPrinted>
  <dcterms:created xsi:type="dcterms:W3CDTF">2018-02-26T11:14:00Z</dcterms:created>
  <dcterms:modified xsi:type="dcterms:W3CDTF">2018-03-09T15:06:00Z</dcterms:modified>
</cp:coreProperties>
</file>